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02d0" w14:textId="8580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2014-2016 жылдарға арналған бюджеті туралы" Астана қаласы мәслихатының 2013 жылғы 13 желтоқсандағы № 194/28-V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29 қыркүйектегі № 288/41-V шешімі. Астана қаласының Әділет департаментінде 2014 жылғы 14 қазандағы № 843 болып тіркелді. Күші жойылды - Астана қаласы мәслихатының 2015 жылғы 22 мамырдағы № 362/52-v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2014-2016 жылдарға арналған бюджеті туралы» Астана қаласы мәслихатының 2013 жылғы 13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194/28-V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2014 жылдың 6 қаңтарында № 799 тіркелді, 2014 жылғы 9 қаңтардағы № 2 «Астана ақшамы» және № 2 «Вечерняя Астана» газеттерінде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«370 004 112» деген сандар «375 491 669»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«136 201 505» деген сандар «138 201 505»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«3 362 551» деген сандар «4 638 035»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«10 566 972» деген сандар «12 687 611»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«219 873 084» деген сандар «219 964 518»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«309 736 879,8» деген сандар «315 211 346,6»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«66 977 733» деген сандар «66 952 129»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«66 977 733» деген сандар «66 952 129»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«(- 5 858 532,8)» деген сандар «(- 5 819 838,6)»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«5 858 532,8» деген сандар «5 819 838,6»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 «(- 5 989 576)» деген сандар «(- 6 028 270,2)»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«881 404» деген сандар «581 404»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Шибкенов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басқармасы» (ЭжБЖБ) ММ </w:t>
      </w:r>
      <w:r>
        <w:rPr>
          <w:rFonts w:ascii="Times New Roman"/>
          <w:b w:val="false"/>
          <w:i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 29 қыркүйек                       Ж. Нұрпейісов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288/41-V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2014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69"/>
        <w:gridCol w:w="566"/>
        <w:gridCol w:w="8938"/>
        <w:gridCol w:w="30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375 491 669,0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138 201 505,0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63 724 181,0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63 724 181,0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17 992 949,0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12 939 509,0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1 292 690,0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3 760 750,0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4 269 406,0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200 972,0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2 542 379,0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1 223 690,0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302 365,0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1 830 835,0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1 830 835,0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4 638 035,0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554 068,0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347 314,0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</w:tr>
      <w:tr>
        <w:trPr>
          <w:trHeight w:val="11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1 308 508,0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1 308 508,0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2 775 459,0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2 775 459,0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12 687 611,0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9 527 215,0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9 527 215,0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0"/>
        <w:gridCol w:w="770"/>
        <w:gridCol w:w="8447"/>
        <w:gridCol w:w="29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315 211 346,6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3 026 577,0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99 335,0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77 132,0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 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1 203 210,0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843 020,0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298 300,0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61 890,0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651 670,0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629 761,0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21 909,0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320 946,0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290 455,0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5 898,0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302 939,0 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мен дамыту және республикалық маңызы бар қала, астана басқару саласындағы мемлекеттiк саясатты iске асыру жөнiндегi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299 729,0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240 395,0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240 395,0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409 156,0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165 426,0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23 203,0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54 859,0 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9 588 152,0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7 547 291,0 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6 139 107,0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1 253 870,0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67 765,0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650 372,0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650 372,0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46 862 733,0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6 165 765,0 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2 290 679,0 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3 875 086,0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780 860,0 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357 118,0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309 378,0 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63 347,0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22 219 244,0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178 086,0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15 135 304,0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178 965,0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209 948,0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7 134,0 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513 500,0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1 394 470,0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жасөпiрiмдердiң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38 890,0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69 406,0 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 </w:t>
            </w:r>
          </w:p>
        </w:tc>
      </w:tr>
      <w:tr>
        <w:trPr>
          <w:trHeight w:val="10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129 286,0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3 336 974,0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61 320,0 </w:t>
            </w:r>
          </w:p>
        </w:tc>
      </w:tr>
      <w:tr>
        <w:trPr>
          <w:trHeight w:val="8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898 228,0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16 634 888,0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16 634 888,0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құрылыстарына жер учаскелерін алуға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37 657 993,0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29 848 226,0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141 272,0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756 997,0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256 711,0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174 664,0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317 487,0 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3 909 248,0 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2 336 243,0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185 136,0 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1 508 046,0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74 059,0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211 566,0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243 740,0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153 530,0 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571 172,0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320 219,0 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2 042 564,0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345 541,0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67 080,0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3 617,0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4 319 855,0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 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 </w:t>
            </w:r>
          </w:p>
        </w:tc>
      </w:tr>
      <w:tr>
        <w:trPr>
          <w:trHeight w:val="10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7 939 129,0 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460 712,0 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7 490 041,0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182 809,0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182 809,0 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6 316 718,0 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194 581,0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451 778,0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32 266,0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253 686,0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2 101 101,0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295 991,0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40 651,0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 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419 573,0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139 302,0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98 919,0 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435 198,0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249 047,0 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471 173,0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83 303,0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22 278,0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475 495,0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866 626,0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528 136,0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300 395,0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38 095,0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29 258,0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29 258,0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36 148,0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36 148,0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90 002 574,3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25 543 122,0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1 586 993,0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13 124 155,0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115 106,0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10 696 868,0 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елдi мекендердi дамыту шеңберiнде объектiлердi жөндеу және абаттандыру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1 771 603,0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1 771 603,0 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39 390 038,0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214 340,0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12 599 801,0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14 183 408,0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12 180 520,0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18 917 578,3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12 457 665,3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88 479,0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3 842 978,0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73 664,0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3 577 750,0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100 609,0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262 408,0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121 257,0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25 112 349,0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111 929,0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40 915,0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4 374 118,0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144 063,0 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4 069 054,0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28 821,0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17 851 306,0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73 458,0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3 823 326,0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314 202,0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1 626 009,0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мәдени іс-шаралар өткізу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10 888 623,0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975 344,0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1 242 798,0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335 971,0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481 384,0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423 973,0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218 392,0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56 512,0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161 880,0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720 348,0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67 957,0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652 391,0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593 458,0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59 107,0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430 428,0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102 923,0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40 778 356,0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40 778 356,0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98 044,0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11 001,0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40 669 311,0 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3 903 901,0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81 887,0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81 030,0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3 387 041,0 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84 767,0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479 597,0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867 171,0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8 119,0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1 938 077,0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434 973,0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46 479,0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14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Азық-түлiк тауарларының өңiрлiк тұрақтандыру қорларын қалыптастыру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учаскесінде биологиялық мелиорациялау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10 715,0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61 172,0 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өндiрушiлерге 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арзандату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5 060,0 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10 072,0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67 109,0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1 670 374,0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1 410 451,0 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108 519,0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1 275 095,0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235 744,0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231 654,0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индустриалдық-инновациялық инфрақұрылымды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36 615 077,0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36 615 077,0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388 852,0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26 518 569,0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9 307 708,0 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398 231,0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9 273 910,0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612 433,0 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612 433,0 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3 277 623,0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97 212,0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2 981 680,0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берілетін кредиттерді ішінара кепілдендіру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26 158,0 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26 158,0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1 821 062,0 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64 931,0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1 132 250,0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дайыдық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623 080,0 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көпфункционалдық кешенiн салу» жобасы бойынша іс-шараларды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2 818 404,3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2 818 404,3 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2 492 704,3 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66 952 129,0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66 952 129,0 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7 911 529,0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955 069,0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өңірлік ұйымдардың жарғылық капиталдарын ұлғайту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125 069,0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-5 819 838,6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5 819 838,6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-6 028 270,2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-6 028 270,2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бөлiнген пайдаланылмаған бюджеттiк кредиттердi қайтару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-38 694,2 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     С. Есілов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288/41-V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2014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32"/>
        <w:gridCol w:w="891"/>
        <w:gridCol w:w="1110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5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индустриялық-инновациялық инфрақұрылымды дамыту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мәслихат хатшысы          С. Есілов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288/41-V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07"/>
        <w:gridCol w:w="807"/>
        <w:gridCol w:w="8868"/>
        <w:gridCol w:w="22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229 518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2 734 691</w:t>
            </w:r>
          </w:p>
        </w:tc>
      </w:tr>
      <w:tr>
        <w:trPr>
          <w:trHeight w:val="5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2 734 691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1 075 080</w:t>
            </w:r>
          </w:p>
        </w:tc>
      </w:tr>
      <w:tr>
        <w:trPr>
          <w:trHeight w:val="4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1 659 611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5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8 713 398</w:t>
            </w:r>
          </w:p>
        </w:tc>
      </w:tr>
      <w:tr>
        <w:trPr>
          <w:trHeight w:val="5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8 713 398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642 835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4 142 383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3 897 553</w:t>
            </w:r>
          </w:p>
        </w:tc>
      </w:tr>
      <w:tr>
        <w:trPr>
          <w:trHeight w:val="5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11 777 224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288/41-V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"Есіл" ауданының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11"/>
        <w:gridCol w:w="751"/>
        <w:gridCol w:w="9136"/>
        <w:gridCol w:w="22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1 369 564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1 369 564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1 180 490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10 400 972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10 400 972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565 249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5 564 166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4 250 732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12 033 887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288/41-V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 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966"/>
        <w:gridCol w:w="907"/>
        <w:gridCol w:w="8594"/>
        <w:gridCol w:w="23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184 407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1 026 525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1 034 985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6 428 752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6 428 752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378 909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3 417 606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63 654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2 548 583</w:t>
            </w:r>
          </w:p>
        </w:tc>
      </w:tr>
      <w:tr>
        <w:trPr>
          <w:trHeight w:val="7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елдi мекендердi дамыту шеңберiнде объектiлердi жөндеу және абаттандыру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