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b0b84" w14:textId="37b0b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мектепке дейінгі ұйымдарындағы 2014 жылға бір тәрбиеленушіге мектепке дейінгі тәрбиелеу мен оқытуға мемлекеттік білім беру тапсырысын, жан басына шаққандағы қаржыландыруды және ата-ананың ақы төлеу көлемін бекіту туралы" Астана қаласы әкімдігінің 2014 жылғы 6 наурыздағы № 107-357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2014 жылғы 13 қарашадағы № 107-1890 қаулысы. Астана қаласының Әділет департаментінде 2014 жылғы 23 желтоқсанда № 866 болып тіркелді. Күші жойылды - Астана қаласы әкімдігінің 2015 жылғы 20 наурыздағы № 107-384 қаулысымен</w:t>
      </w:r>
    </w:p>
    <w:p>
      <w:pPr>
        <w:spacing w:after="0"/>
        <w:ind w:left="0"/>
        <w:jc w:val="both"/>
      </w:pPr>
      <w:r>
        <w:rPr>
          <w:rFonts w:ascii="Times New Roman"/>
          <w:b w:val="false"/>
          <w:i w:val="false"/>
          <w:color w:val="ff0000"/>
          <w:sz w:val="28"/>
        </w:rPr>
        <w:t xml:space="preserve">      Ескерту. Қаулының күші жойылды - Астана қаласы әкімдігінің 20.03.2015 </w:t>
      </w:r>
      <w:r>
        <w:rPr>
          <w:rFonts w:ascii="Times New Roman"/>
          <w:b w:val="false"/>
          <w:i w:val="false"/>
          <w:color w:val="ff0000"/>
          <w:sz w:val="28"/>
        </w:rPr>
        <w:t>№ 107-384</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 27-бабының </w:t>
      </w:r>
      <w:r>
        <w:rPr>
          <w:rFonts w:ascii="Times New Roman"/>
          <w:b w:val="false"/>
          <w:i w:val="false"/>
          <w:color w:val="000000"/>
          <w:sz w:val="28"/>
        </w:rPr>
        <w:t>2-тармағына</w:t>
      </w:r>
      <w:r>
        <w:rPr>
          <w:rFonts w:ascii="Times New Roman"/>
          <w:b w:val="false"/>
          <w:i w:val="false"/>
          <w:color w:val="000000"/>
          <w:sz w:val="28"/>
        </w:rPr>
        <w:t>, «Білім туралы» 2007 жылғы 27 шілдедегі Қазақстан Республикасы Заңы 6-бабы 3-тармағының </w:t>
      </w:r>
      <w:r>
        <w:rPr>
          <w:rFonts w:ascii="Times New Roman"/>
          <w:b w:val="false"/>
          <w:i w:val="false"/>
          <w:color w:val="000000"/>
          <w:sz w:val="28"/>
        </w:rPr>
        <w:t>7-1) тармақшасына</w:t>
      </w:r>
      <w:r>
        <w:rPr>
          <w:rFonts w:ascii="Times New Roman"/>
          <w:b w:val="false"/>
          <w:i w:val="false"/>
          <w:color w:val="000000"/>
          <w:sz w:val="28"/>
        </w:rPr>
        <w:t>, «Мектепке дейінгі тәрбие мен оқытуға, техникалық және кәсіптік, орта білімнен кейінгі, жоғары және жоғары оқу орнынан кейінгі білімі бар мамандарды даярлауға, сондай-ақ жоғары орындарының дайындық бөлімдеріне мемлекеттік білім беру тапсырысын орналастыру қағидаларын бекіту туралы» Қазақстан Республикасы Білім және ғылым министрі міндетін атқарушының 2012 жылғы 4 мамырдағы № 198 </w:t>
      </w:r>
      <w:r>
        <w:rPr>
          <w:rFonts w:ascii="Times New Roman"/>
          <w:b w:val="false"/>
          <w:i w:val="false"/>
          <w:color w:val="000000"/>
          <w:sz w:val="28"/>
        </w:rPr>
        <w:t>бұйрығына</w:t>
      </w:r>
      <w:r>
        <w:rPr>
          <w:rFonts w:ascii="Times New Roman"/>
          <w:b w:val="false"/>
          <w:i w:val="false"/>
          <w:color w:val="000000"/>
          <w:sz w:val="28"/>
        </w:rPr>
        <w:t xml:space="preserve"> сәйкес Астана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«Астана қаласының мектепке дейінгі ұйымдарындағы 2014 жылға бір тәрбиеленушіге мектепке дейінгі тәрбиелеу мен оқытуға мемлекеттік білім беру тапсырысын, жан басына шаққандағы қаржыландыруды және ата-ананың ақы төлеу көлемін бекіту туралы» Астана қаласы әкімдігінің 2014 жылғы 6 наурыздағы № 107-357 </w:t>
      </w:r>
      <w:r>
        <w:rPr>
          <w:rFonts w:ascii="Times New Roman"/>
          <w:b w:val="false"/>
          <w:i w:val="false"/>
          <w:color w:val="000000"/>
          <w:sz w:val="28"/>
        </w:rPr>
        <w:t>қаулысына</w:t>
      </w:r>
      <w:r>
        <w:rPr>
          <w:rFonts w:ascii="Times New Roman"/>
          <w:b w:val="false"/>
          <w:i w:val="false"/>
          <w:color w:val="000000"/>
          <w:sz w:val="28"/>
        </w:rPr>
        <w:t xml:space="preserve"> (мемлекеттік тізілімде 2014 жылғы 4 сәуірде № 805 болып тіркелген, 2014 жылғы 10 сәуірдегі № 39 (3096) «Астана ақшамы», 2014 жылғы 10 сәуірдегі № 38 (3114) «Вечерняя Астана» газеттерінде жарияланған) мынадай өзгеріс енгізілсін:</w:t>
      </w:r>
      <w:r>
        <w:br/>
      </w:r>
      <w:r>
        <w:rPr>
          <w:rFonts w:ascii="Times New Roman"/>
          <w:b w:val="false"/>
          <w:i w:val="false"/>
          <w:color w:val="000000"/>
          <w:sz w:val="28"/>
        </w:rPr>
        <w:t>
</w:t>
      </w:r>
      <w:r>
        <w:rPr>
          <w:rFonts w:ascii="Times New Roman"/>
          <w:b w:val="false"/>
          <w:i w:val="false"/>
          <w:color w:val="000000"/>
          <w:sz w:val="28"/>
        </w:rPr>
        <w:t>
      жоғарыда көрсетілген қаулымен бекітілген Астана қаласының мектепке дейінгі ұйымдарындағы 2014 жылға бір тәрбиеленушіге мектепке дейінгі тәрбиелеу мен оқытуға мемлекеттік білім беру тапсырысы, жан басына шаққандағы қаржыландыруды және ата-ананың ақы төлеу көлемі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бекітілсін.</w:t>
      </w:r>
      <w:r>
        <w:br/>
      </w:r>
      <w:r>
        <w:rPr>
          <w:rFonts w:ascii="Times New Roman"/>
          <w:b w:val="false"/>
          <w:i w:val="false"/>
          <w:color w:val="000000"/>
          <w:sz w:val="28"/>
        </w:rPr>
        <w:t>
</w:t>
      </w:r>
      <w:r>
        <w:rPr>
          <w:rFonts w:ascii="Times New Roman"/>
          <w:b w:val="false"/>
          <w:i w:val="false"/>
          <w:color w:val="000000"/>
          <w:sz w:val="28"/>
        </w:rPr>
        <w:t>
      2. «Астана қаласы «Алматы» ауданы әкімінің аппараты», «Астана қаласы «Есіл» ауданы әкімінің аппараты», «Астана қаласы «Сарыарқа» ауданы әкімінің аппараты» мемлекеттік мекемелері олардың бекітілген қаржыландыру жоспарлары шеңберінде тәрбиелеу мен оқыту бойынша мектепке дейінгі ұйымдардың ағымдағы шығындарын өтуді жүргізсін.</w:t>
      </w:r>
      <w:r>
        <w:br/>
      </w:r>
      <w:r>
        <w:rPr>
          <w:rFonts w:ascii="Times New Roman"/>
          <w:b w:val="false"/>
          <w:i w:val="false"/>
          <w:color w:val="000000"/>
          <w:sz w:val="28"/>
        </w:rPr>
        <w:t>
</w:t>
      </w:r>
      <w:r>
        <w:rPr>
          <w:rFonts w:ascii="Times New Roman"/>
          <w:b w:val="false"/>
          <w:i w:val="false"/>
          <w:color w:val="000000"/>
          <w:sz w:val="28"/>
        </w:rPr>
        <w:t>
      3. «Астана қаласының Білім басқармасы» мемлекеттік мекемесінің басшысы осы қаулыны әділет органдарында мемлекеттік тіркеуді, оны кейіннен ресми және мерзімді баспа басылымдарында, сондай-ақ Қазақстан Республикасының Үкіметі белгілеген интернет-ресурста және Астана қаласы әкімдігінің интернет-ресурсында жариялауды қамтамасыз етсін.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Астана қаласы әкімінің орынбасары А.Ғ. Балаеваға жүктелсін.</w:t>
      </w:r>
      <w:r>
        <w:br/>
      </w:r>
      <w:r>
        <w:rPr>
          <w:rFonts w:ascii="Times New Roman"/>
          <w:b w:val="false"/>
          <w:i w:val="false"/>
          <w:color w:val="000000"/>
          <w:sz w:val="28"/>
        </w:rPr>
        <w:t>
</w:t>
      </w:r>
      <w:r>
        <w:rPr>
          <w:rFonts w:ascii="Times New Roman"/>
          <w:b w:val="false"/>
          <w:i w:val="false"/>
          <w:color w:val="000000"/>
          <w:sz w:val="28"/>
        </w:rPr>
        <w:t>
      5. Осы қаулы алғаш рет ресми жарияланған күнінен бастап он күнтізбелік күн өткеннен кейін қолданысқа енгізіледі.</w:t>
      </w:r>
    </w:p>
    <w:bookmarkEnd w:id="0"/>
    <w:p>
      <w:pPr>
        <w:spacing w:after="0"/>
        <w:ind w:left="0"/>
        <w:jc w:val="both"/>
      </w:pPr>
      <w:r>
        <w:rPr>
          <w:rFonts w:ascii="Times New Roman"/>
          <w:b w:val="false"/>
          <w:i/>
          <w:color w:val="000000"/>
          <w:sz w:val="28"/>
        </w:rPr>
        <w:t xml:space="preserve">      Әкім                                       Ә. Жақсыбеков </w:t>
      </w:r>
    </w:p>
    <w:bookmarkStart w:name="z8" w:id="1"/>
    <w:p>
      <w:pPr>
        <w:spacing w:after="0"/>
        <w:ind w:left="0"/>
        <w:jc w:val="both"/>
      </w:pPr>
      <w:r>
        <w:rPr>
          <w:rFonts w:ascii="Times New Roman"/>
          <w:b w:val="false"/>
          <w:i w:val="false"/>
          <w:color w:val="000000"/>
          <w:sz w:val="28"/>
        </w:rPr>
        <w:t>
Астана қаласы әкімдігінің</w:t>
      </w:r>
      <w:r>
        <w:br/>
      </w:r>
      <w:r>
        <w:rPr>
          <w:rFonts w:ascii="Times New Roman"/>
          <w:b w:val="false"/>
          <w:i w:val="false"/>
          <w:color w:val="000000"/>
          <w:sz w:val="28"/>
        </w:rPr>
        <w:t xml:space="preserve">
2014 жылғы 13 қарашадағы </w:t>
      </w:r>
      <w:r>
        <w:br/>
      </w:r>
      <w:r>
        <w:rPr>
          <w:rFonts w:ascii="Times New Roman"/>
          <w:b w:val="false"/>
          <w:i w:val="false"/>
          <w:color w:val="000000"/>
          <w:sz w:val="28"/>
        </w:rPr>
        <w:t xml:space="preserve">
№ 107-1890 қаулысына   </w:t>
      </w:r>
      <w:r>
        <w:br/>
      </w:r>
      <w:r>
        <w:rPr>
          <w:rFonts w:ascii="Times New Roman"/>
          <w:b w:val="false"/>
          <w:i w:val="false"/>
          <w:color w:val="000000"/>
          <w:sz w:val="28"/>
        </w:rPr>
        <w:t xml:space="preserve">
қосымша            </w:t>
      </w:r>
    </w:p>
    <w:bookmarkEnd w:id="1"/>
    <w:bookmarkStart w:name="z9" w:id="2"/>
    <w:p>
      <w:pPr>
        <w:spacing w:after="0"/>
        <w:ind w:left="0"/>
        <w:jc w:val="left"/>
      </w:pPr>
      <w:r>
        <w:rPr>
          <w:rFonts w:ascii="Times New Roman"/>
          <w:b/>
          <w:i w:val="false"/>
          <w:color w:val="000000"/>
        </w:rPr>
        <w:t xml:space="preserve"> 
Астана қаласының мектепке дейінгі ұйымдарындағы 2014 жылға бір</w:t>
      </w:r>
      <w:r>
        <w:br/>
      </w:r>
      <w:r>
        <w:rPr>
          <w:rFonts w:ascii="Times New Roman"/>
          <w:b/>
          <w:i w:val="false"/>
          <w:color w:val="000000"/>
        </w:rPr>
        <w:t>
тәрбиеленушіге мектепке дейінгі тәрбиелеу мен оқытуға</w:t>
      </w:r>
      <w:r>
        <w:br/>
      </w:r>
      <w:r>
        <w:rPr>
          <w:rFonts w:ascii="Times New Roman"/>
          <w:b/>
          <w:i w:val="false"/>
          <w:color w:val="000000"/>
        </w:rPr>
        <w:t>
мемлекеттік білім беру тапсырысы, жан басына шаққандағы</w:t>
      </w:r>
      <w:r>
        <w:br/>
      </w:r>
      <w:r>
        <w:rPr>
          <w:rFonts w:ascii="Times New Roman"/>
          <w:b/>
          <w:i w:val="false"/>
          <w:color w:val="000000"/>
        </w:rPr>
        <w:t>
қаржыландыруды және ата-ананың ақы төлеу көлемі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4236"/>
        <w:gridCol w:w="2471"/>
        <w:gridCol w:w="3018"/>
        <w:gridCol w:w="2115"/>
      </w:tblGrid>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және тәрбиелеудегі мектепке дейінгі ұйымдардың атауы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білім беру тапсырысы, орындар саны</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бір тәрбиеленушіге шаққандағы жан басына шаққандағы қаржыландыру көлемі (теңге)</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Ата-ананың бір тәрбиеленушіге айына ақы төлеу көлемі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әкімшілері – «Астана қаласы «Алматы» ауданы әкімінің аппараты» мемлекеттік мекемесі</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90" w:hRule="atLeast"/>
        </w:trPr>
        <w:tc>
          <w:tcPr>
            <w:tcW w:w="1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Білім басқармасының </w:t>
            </w:r>
          </w:p>
          <w:p>
            <w:pPr>
              <w:spacing w:after="20"/>
              <w:ind w:left="20"/>
              <w:jc w:val="both"/>
            </w:pPr>
            <w:r>
              <w:rPr>
                <w:rFonts w:ascii="Times New Roman"/>
                <w:b w:val="false"/>
                <w:i w:val="false"/>
                <w:color w:val="000000"/>
                <w:sz w:val="20"/>
              </w:rPr>
              <w:t>«№ 1 «Бәйтерек» балабақшасы» мемлекеттік коммуналдық қазыналық кәсіпорыны</w:t>
            </w:r>
          </w:p>
        </w:tc>
        <w:tc>
          <w:tcPr>
            <w:tcW w:w="2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19 718</w:t>
            </w:r>
          </w:p>
        </w:tc>
        <w:tc>
          <w:tcPr>
            <w:tcW w:w="2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8 400;</w:t>
            </w:r>
          </w:p>
          <w:p>
            <w:pPr>
              <w:spacing w:after="20"/>
              <w:ind w:left="20"/>
              <w:jc w:val="both"/>
            </w:pPr>
            <w:r>
              <w:rPr>
                <w:rFonts w:ascii="Times New Roman"/>
                <w:b w:val="false"/>
                <w:i w:val="false"/>
                <w:color w:val="000000"/>
                <w:sz w:val="20"/>
              </w:rPr>
              <w:t>3-6 жас - 10 080</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29 558</w:t>
            </w:r>
          </w:p>
          <w:p>
            <w:pPr>
              <w:spacing w:after="20"/>
              <w:ind w:left="20"/>
              <w:jc w:val="both"/>
            </w:pPr>
            <w:r>
              <w:rPr>
                <w:rFonts w:ascii="Times New Roman"/>
                <w:b w:val="false"/>
                <w:i w:val="false"/>
                <w:color w:val="000000"/>
                <w:sz w:val="20"/>
              </w:rPr>
              <w:t>(арнайы топтарда)</w:t>
            </w:r>
          </w:p>
        </w:tc>
        <w:tc>
          <w:tcPr>
            <w:tcW w:w="0" w:type="auto"/>
            <w:vMerge/>
            <w:tcBorders>
              <w:top w:val="nil"/>
              <w:left w:val="single" w:color="cfcfcf" w:sz="5"/>
              <w:bottom w:val="single" w:color="cfcfcf" w:sz="5"/>
              <w:right w:val="single" w:color="cfcfcf" w:sz="5"/>
            </w:tcBorders>
          </w:tcP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7 «Аққу» балабақшасы» мемлекеттік коммуналдық қазыналық кәсіпорыны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21 893</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8 400;</w:t>
            </w:r>
          </w:p>
          <w:p>
            <w:pPr>
              <w:spacing w:after="20"/>
              <w:ind w:left="20"/>
              <w:jc w:val="both"/>
            </w:pPr>
            <w:r>
              <w:rPr>
                <w:rFonts w:ascii="Times New Roman"/>
                <w:b w:val="false"/>
                <w:i w:val="false"/>
                <w:color w:val="000000"/>
                <w:sz w:val="20"/>
              </w:rPr>
              <w:t>3-6 жас - 10 080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8 «Думан» балабақшасы» мемлекеттік коммуналдық қазыналық кәсіпорыны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20 198</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8 400;</w:t>
            </w:r>
          </w:p>
          <w:p>
            <w:pPr>
              <w:spacing w:after="20"/>
              <w:ind w:left="20"/>
              <w:jc w:val="both"/>
            </w:pPr>
            <w:r>
              <w:rPr>
                <w:rFonts w:ascii="Times New Roman"/>
                <w:b w:val="false"/>
                <w:i w:val="false"/>
                <w:color w:val="000000"/>
                <w:sz w:val="20"/>
              </w:rPr>
              <w:t>3-6 жас - 10 080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9 «Нұршашу» балабақшасы» мемлекеттік коммуналдық қазыналық кәсіпорыны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21 816</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8 400;</w:t>
            </w:r>
          </w:p>
          <w:p>
            <w:pPr>
              <w:spacing w:after="20"/>
              <w:ind w:left="20"/>
              <w:jc w:val="both"/>
            </w:pPr>
            <w:r>
              <w:rPr>
                <w:rFonts w:ascii="Times New Roman"/>
                <w:b w:val="false"/>
                <w:i w:val="false"/>
                <w:color w:val="000000"/>
                <w:sz w:val="20"/>
              </w:rPr>
              <w:t>3-6 жас - 10 080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12 «Қарлығаш» балабақшасы» мемлекеттік коммуналдық қазыналық кәсіпорыны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18 338</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8 400;</w:t>
            </w:r>
          </w:p>
          <w:p>
            <w:pPr>
              <w:spacing w:after="20"/>
              <w:ind w:left="20"/>
              <w:jc w:val="both"/>
            </w:pPr>
            <w:r>
              <w:rPr>
                <w:rFonts w:ascii="Times New Roman"/>
                <w:b w:val="false"/>
                <w:i w:val="false"/>
                <w:color w:val="000000"/>
                <w:sz w:val="20"/>
              </w:rPr>
              <w:t>3-6 жас - 10 080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16 «Шағала» балабақшасы» мемлекеттік коммуналдық қазыналық кәсіпорыны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22 069</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8 400;</w:t>
            </w:r>
          </w:p>
          <w:p>
            <w:pPr>
              <w:spacing w:after="20"/>
              <w:ind w:left="20"/>
              <w:jc w:val="both"/>
            </w:pPr>
            <w:r>
              <w:rPr>
                <w:rFonts w:ascii="Times New Roman"/>
                <w:b w:val="false"/>
                <w:i w:val="false"/>
                <w:color w:val="000000"/>
                <w:sz w:val="20"/>
              </w:rPr>
              <w:t>3-6 жас - 10 080</w:t>
            </w:r>
          </w:p>
        </w:tc>
      </w:tr>
      <w:tr>
        <w:trPr>
          <w:trHeight w:val="495" w:hRule="atLeast"/>
        </w:trPr>
        <w:tc>
          <w:tcPr>
            <w:tcW w:w="1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17 «Ер Төстік» балабақшасы» мемлекеттік коммуналдық қазыналық кәсіпорыны</w:t>
            </w:r>
          </w:p>
        </w:tc>
        <w:tc>
          <w:tcPr>
            <w:tcW w:w="2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22 535 </w:t>
            </w:r>
          </w:p>
        </w:tc>
        <w:tc>
          <w:tcPr>
            <w:tcW w:w="2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8 400;</w:t>
            </w:r>
          </w:p>
          <w:p>
            <w:pPr>
              <w:spacing w:after="20"/>
              <w:ind w:left="20"/>
              <w:jc w:val="both"/>
            </w:pPr>
            <w:r>
              <w:rPr>
                <w:rFonts w:ascii="Times New Roman"/>
                <w:b w:val="false"/>
                <w:i w:val="false"/>
                <w:color w:val="000000"/>
                <w:sz w:val="20"/>
              </w:rPr>
              <w:t>3-6 жас - 10 080</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32 375</w:t>
            </w:r>
          </w:p>
          <w:p>
            <w:pPr>
              <w:spacing w:after="20"/>
              <w:ind w:left="20"/>
              <w:jc w:val="both"/>
            </w:pPr>
            <w:r>
              <w:rPr>
                <w:rFonts w:ascii="Times New Roman"/>
                <w:b w:val="false"/>
                <w:i w:val="false"/>
                <w:color w:val="000000"/>
                <w:sz w:val="20"/>
              </w:rPr>
              <w:t>(арнайы топтарда)</w:t>
            </w:r>
          </w:p>
        </w:tc>
        <w:tc>
          <w:tcPr>
            <w:tcW w:w="0" w:type="auto"/>
            <w:vMerge/>
            <w:tcBorders>
              <w:top w:val="nil"/>
              <w:left w:val="single" w:color="cfcfcf" w:sz="5"/>
              <w:bottom w:val="single" w:color="cfcfcf" w:sz="5"/>
              <w:right w:val="single" w:color="cfcfcf" w:sz="5"/>
            </w:tcBorders>
          </w:tcP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18 «Аяжан» балабақшасы» мемлекеттік коммуналдық қазыналық кәсіпорны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21 341</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8 400;</w:t>
            </w:r>
          </w:p>
          <w:p>
            <w:pPr>
              <w:spacing w:after="20"/>
              <w:ind w:left="20"/>
              <w:jc w:val="both"/>
            </w:pPr>
            <w:r>
              <w:rPr>
                <w:rFonts w:ascii="Times New Roman"/>
                <w:b w:val="false"/>
                <w:i w:val="false"/>
                <w:color w:val="000000"/>
                <w:sz w:val="20"/>
              </w:rPr>
              <w:t>3-6 жас - 10 080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21 «Гүлдер» балабақшасы» мемлекеттік коммуналдық қазыналық кәсіпорыны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18 483</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8 400;</w:t>
            </w:r>
          </w:p>
          <w:p>
            <w:pPr>
              <w:spacing w:after="20"/>
              <w:ind w:left="20"/>
              <w:jc w:val="both"/>
            </w:pPr>
            <w:r>
              <w:rPr>
                <w:rFonts w:ascii="Times New Roman"/>
                <w:b w:val="false"/>
                <w:i w:val="false"/>
                <w:color w:val="000000"/>
                <w:sz w:val="20"/>
              </w:rPr>
              <w:t>3-6 жас - 10 080</w:t>
            </w:r>
          </w:p>
        </w:tc>
      </w:tr>
      <w:tr>
        <w:trPr>
          <w:trHeight w:val="720" w:hRule="atLeast"/>
        </w:trPr>
        <w:tc>
          <w:tcPr>
            <w:tcW w:w="1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23 «Алтын бесік» балабақшасы» мемлекеттік коммуналдық қазыналық кәсіпорыны</w:t>
            </w:r>
          </w:p>
        </w:tc>
        <w:tc>
          <w:tcPr>
            <w:tcW w:w="2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32 409</w:t>
            </w:r>
          </w:p>
        </w:tc>
        <w:tc>
          <w:tcPr>
            <w:tcW w:w="2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42 999</w:t>
            </w:r>
          </w:p>
          <w:p>
            <w:pPr>
              <w:spacing w:after="20"/>
              <w:ind w:left="20"/>
              <w:jc w:val="both"/>
            </w:pPr>
            <w:r>
              <w:rPr>
                <w:rFonts w:ascii="Times New Roman"/>
                <w:b w:val="false"/>
                <w:i w:val="false"/>
                <w:color w:val="000000"/>
                <w:sz w:val="20"/>
              </w:rPr>
              <w:t>(арнайы топтарда)</w:t>
            </w:r>
          </w:p>
        </w:tc>
        <w:tc>
          <w:tcPr>
            <w:tcW w:w="0" w:type="auto"/>
            <w:vMerge/>
            <w:tcBorders>
              <w:top w:val="nil"/>
              <w:left w:val="single" w:color="cfcfcf" w:sz="5"/>
              <w:bottom w:val="single" w:color="cfcfcf" w:sz="5"/>
              <w:right w:val="single" w:color="cfcfcf" w:sz="5"/>
            </w:tcBorders>
          </w:tcP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24 «Айналайын» балабақшасы» мемлекеттік коммуналдық қазыналық кәсіпорыны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22 564</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8 400;</w:t>
            </w:r>
          </w:p>
          <w:p>
            <w:pPr>
              <w:spacing w:after="20"/>
              <w:ind w:left="20"/>
              <w:jc w:val="both"/>
            </w:pPr>
            <w:r>
              <w:rPr>
                <w:rFonts w:ascii="Times New Roman"/>
                <w:b w:val="false"/>
                <w:i w:val="false"/>
                <w:color w:val="000000"/>
                <w:sz w:val="20"/>
              </w:rPr>
              <w:t>3-6 жас - 10 080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26 «Үміт» балабақшасы» мемлекеттік коммуналдық қазыналық кәсіпорны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18 425</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8 400;</w:t>
            </w:r>
          </w:p>
          <w:p>
            <w:pPr>
              <w:spacing w:after="20"/>
              <w:ind w:left="20"/>
              <w:jc w:val="both"/>
            </w:pPr>
            <w:r>
              <w:rPr>
                <w:rFonts w:ascii="Times New Roman"/>
                <w:b w:val="false"/>
                <w:i w:val="false"/>
                <w:color w:val="000000"/>
                <w:sz w:val="20"/>
              </w:rPr>
              <w:t>3-6 жас - 10 080</w:t>
            </w:r>
          </w:p>
        </w:tc>
      </w:tr>
      <w:tr>
        <w:trPr>
          <w:trHeight w:val="735" w:hRule="atLeast"/>
        </w:trPr>
        <w:tc>
          <w:tcPr>
            <w:tcW w:w="1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28 «Жұлдыз» санаторлық балабақшасы» мемлекеттік коммуналдық қазыналық кәсіпорны</w:t>
            </w:r>
          </w:p>
        </w:tc>
        <w:tc>
          <w:tcPr>
            <w:tcW w:w="2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32 358</w:t>
            </w:r>
          </w:p>
        </w:tc>
        <w:tc>
          <w:tcPr>
            <w:tcW w:w="2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9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34 510</w:t>
            </w:r>
          </w:p>
          <w:p>
            <w:pPr>
              <w:spacing w:after="20"/>
              <w:ind w:left="20"/>
              <w:jc w:val="both"/>
            </w:pPr>
            <w:r>
              <w:rPr>
                <w:rFonts w:ascii="Times New Roman"/>
                <w:b w:val="false"/>
                <w:i w:val="false"/>
                <w:color w:val="000000"/>
                <w:sz w:val="20"/>
              </w:rPr>
              <w:t>(арнайы топтарда)</w:t>
            </w:r>
          </w:p>
        </w:tc>
        <w:tc>
          <w:tcPr>
            <w:tcW w:w="0" w:type="auto"/>
            <w:vMerge/>
            <w:tcBorders>
              <w:top w:val="nil"/>
              <w:left w:val="single" w:color="cfcfcf" w:sz="5"/>
              <w:bottom w:val="single" w:color="cfcfcf" w:sz="5"/>
              <w:right w:val="single" w:color="cfcfcf" w:sz="5"/>
            </w:tcBorders>
          </w:tcPr>
          <w:p/>
        </w:tc>
      </w:tr>
      <w:tr>
        <w:trPr>
          <w:trHeight w:val="555" w:hRule="atLeast"/>
        </w:trPr>
        <w:tc>
          <w:tcPr>
            <w:tcW w:w="1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32 «Балдәурен» балабақшасы» мемлекеттік коммуналдық қазыналық кәсіпорыны</w:t>
            </w:r>
          </w:p>
        </w:tc>
        <w:tc>
          <w:tcPr>
            <w:tcW w:w="2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23 403</w:t>
            </w:r>
          </w:p>
        </w:tc>
        <w:tc>
          <w:tcPr>
            <w:tcW w:w="2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8 400;</w:t>
            </w:r>
          </w:p>
          <w:p>
            <w:pPr>
              <w:spacing w:after="20"/>
              <w:ind w:left="20"/>
              <w:jc w:val="both"/>
            </w:pPr>
            <w:r>
              <w:rPr>
                <w:rFonts w:ascii="Times New Roman"/>
                <w:b w:val="false"/>
                <w:i w:val="false"/>
                <w:color w:val="000000"/>
                <w:sz w:val="20"/>
              </w:rPr>
              <w:t>3-6 жас - 10 080</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33 243</w:t>
            </w:r>
          </w:p>
          <w:p>
            <w:pPr>
              <w:spacing w:after="20"/>
              <w:ind w:left="20"/>
              <w:jc w:val="both"/>
            </w:pPr>
            <w:r>
              <w:rPr>
                <w:rFonts w:ascii="Times New Roman"/>
                <w:b w:val="false"/>
                <w:i w:val="false"/>
                <w:color w:val="000000"/>
                <w:sz w:val="20"/>
              </w:rPr>
              <w:t>(арнайы топтарда)</w:t>
            </w:r>
          </w:p>
        </w:tc>
        <w:tc>
          <w:tcPr>
            <w:tcW w:w="0" w:type="auto"/>
            <w:vMerge/>
            <w:tcBorders>
              <w:top w:val="nil"/>
              <w:left w:val="single" w:color="cfcfcf" w:sz="5"/>
              <w:bottom w:val="single" w:color="cfcfcf" w:sz="5"/>
              <w:right w:val="single" w:color="cfcfcf" w:sz="5"/>
            </w:tcBorders>
          </w:tcP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33 «Алтын дән» балабақшасы» мемлекеттік коммуналдық қазыналық кәсіпорны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18 544</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8 400;</w:t>
            </w:r>
          </w:p>
          <w:p>
            <w:pPr>
              <w:spacing w:after="20"/>
              <w:ind w:left="20"/>
              <w:jc w:val="both"/>
            </w:pPr>
            <w:r>
              <w:rPr>
                <w:rFonts w:ascii="Times New Roman"/>
                <w:b w:val="false"/>
                <w:i w:val="false"/>
                <w:color w:val="000000"/>
                <w:sz w:val="20"/>
              </w:rPr>
              <w:t>3-6 жас - 10 080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34 «Ақ бидай» балабақшасы» мемлекеттік коммуналдық қазыналық кәсіпорыны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19 778</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8 400;</w:t>
            </w:r>
          </w:p>
          <w:p>
            <w:pPr>
              <w:spacing w:after="20"/>
              <w:ind w:left="20"/>
              <w:jc w:val="both"/>
            </w:pPr>
            <w:r>
              <w:rPr>
                <w:rFonts w:ascii="Times New Roman"/>
                <w:b w:val="false"/>
                <w:i w:val="false"/>
                <w:color w:val="000000"/>
                <w:sz w:val="20"/>
              </w:rPr>
              <w:t>3-6 жас - 10 080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37 «Арман» балабақшасы» мемлекеттік коммуналдық қазыналық кәсіпорыны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27 515</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8 400;</w:t>
            </w:r>
          </w:p>
          <w:p>
            <w:pPr>
              <w:spacing w:after="20"/>
              <w:ind w:left="20"/>
              <w:jc w:val="both"/>
            </w:pPr>
            <w:r>
              <w:rPr>
                <w:rFonts w:ascii="Times New Roman"/>
                <w:b w:val="false"/>
                <w:i w:val="false"/>
                <w:color w:val="000000"/>
                <w:sz w:val="20"/>
              </w:rPr>
              <w:t>3-6 жас - 10 080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38 «Шаттық» балабақшасы» мемлекеттік коммуналдық қазыналық кәсіпорыны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23 360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8 400;</w:t>
            </w:r>
          </w:p>
          <w:p>
            <w:pPr>
              <w:spacing w:after="20"/>
              <w:ind w:left="20"/>
              <w:jc w:val="both"/>
            </w:pPr>
            <w:r>
              <w:rPr>
                <w:rFonts w:ascii="Times New Roman"/>
                <w:b w:val="false"/>
                <w:i w:val="false"/>
                <w:color w:val="000000"/>
                <w:sz w:val="20"/>
              </w:rPr>
              <w:t>3-6 жас - 10 080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46 «Самал» санаторлық балабақшасы» мемлекеттік коммуналдық қазыналық кәсіпорны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36 629</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47 «Ақ желкен» балабақшасы» мемлекеттік коммуналдық қазыналық кәсіпорыны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24 607</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8 400;</w:t>
            </w:r>
          </w:p>
          <w:p>
            <w:pPr>
              <w:spacing w:after="20"/>
              <w:ind w:left="20"/>
              <w:jc w:val="both"/>
            </w:pPr>
            <w:r>
              <w:rPr>
                <w:rFonts w:ascii="Times New Roman"/>
                <w:b w:val="false"/>
                <w:i w:val="false"/>
                <w:color w:val="000000"/>
                <w:sz w:val="20"/>
              </w:rPr>
              <w:t>3-6 жас - 10 080</w:t>
            </w:r>
          </w:p>
        </w:tc>
      </w:tr>
      <w:tr>
        <w:trPr>
          <w:trHeight w:val="1245"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48 «Ақ көгершін» балабақшасы» мемлекеттік коммуналдық қазыналық кәсіпорыны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19 389</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8 400;</w:t>
            </w:r>
          </w:p>
          <w:p>
            <w:pPr>
              <w:spacing w:after="20"/>
              <w:ind w:left="20"/>
              <w:jc w:val="both"/>
            </w:pPr>
            <w:r>
              <w:rPr>
                <w:rFonts w:ascii="Times New Roman"/>
                <w:b w:val="false"/>
                <w:i w:val="false"/>
                <w:color w:val="000000"/>
                <w:sz w:val="20"/>
              </w:rPr>
              <w:t>3-6 жас - 10 080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49 «Алтынай» балабақшасы» мемлекеттік коммуналдық қазыналық кәсіпорны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24 937</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8 400;</w:t>
            </w:r>
          </w:p>
          <w:p>
            <w:pPr>
              <w:spacing w:after="20"/>
              <w:ind w:left="20"/>
              <w:jc w:val="both"/>
            </w:pPr>
            <w:r>
              <w:rPr>
                <w:rFonts w:ascii="Times New Roman"/>
                <w:b w:val="false"/>
                <w:i w:val="false"/>
                <w:color w:val="000000"/>
                <w:sz w:val="20"/>
              </w:rPr>
              <w:t>3-6 жас - 10 080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50 «Жұлдыз» балабақшасы» мемлекеттік коммуналдық қазыналық кәсіпорыны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25 573</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8 400;</w:t>
            </w:r>
          </w:p>
          <w:p>
            <w:pPr>
              <w:spacing w:after="20"/>
              <w:ind w:left="20"/>
              <w:jc w:val="both"/>
            </w:pPr>
            <w:r>
              <w:rPr>
                <w:rFonts w:ascii="Times New Roman"/>
                <w:b w:val="false"/>
                <w:i w:val="false"/>
                <w:color w:val="000000"/>
                <w:sz w:val="20"/>
              </w:rPr>
              <w:t>3-6 жас - 10 080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 59 «Аққанат» балабақшасы» мемлекеттік коммуналдық қазыналық кәсіпорны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26 239</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8 400;</w:t>
            </w:r>
          </w:p>
          <w:p>
            <w:pPr>
              <w:spacing w:after="20"/>
              <w:ind w:left="20"/>
              <w:jc w:val="both"/>
            </w:pPr>
            <w:r>
              <w:rPr>
                <w:rFonts w:ascii="Times New Roman"/>
                <w:b w:val="false"/>
                <w:i w:val="false"/>
                <w:color w:val="000000"/>
                <w:sz w:val="20"/>
              </w:rPr>
              <w:t>3-6 жас - 10 080</w:t>
            </w:r>
          </w:p>
        </w:tc>
      </w:tr>
      <w:tr>
        <w:trPr>
          <w:trHeight w:val="1035"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 60 «Арай» балабақшасы» мемлекеттік коммуналдық қазыналық кәсіпорны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29 573</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8 400;</w:t>
            </w:r>
          </w:p>
          <w:p>
            <w:pPr>
              <w:spacing w:after="20"/>
              <w:ind w:left="20"/>
              <w:jc w:val="both"/>
            </w:pPr>
            <w:r>
              <w:rPr>
                <w:rFonts w:ascii="Times New Roman"/>
                <w:b w:val="false"/>
                <w:i w:val="false"/>
                <w:color w:val="000000"/>
                <w:sz w:val="20"/>
              </w:rPr>
              <w:t>3-6 жас - 10 080</w:t>
            </w:r>
          </w:p>
        </w:tc>
      </w:tr>
      <w:tr>
        <w:trPr>
          <w:trHeight w:val="1005"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 66 «Толағай» балабақшасы» мемлекеттік коммуналдық қазыналық кәсіпорны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20 740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8 400;</w:t>
            </w:r>
          </w:p>
          <w:p>
            <w:pPr>
              <w:spacing w:after="20"/>
              <w:ind w:left="20"/>
              <w:jc w:val="both"/>
            </w:pPr>
            <w:r>
              <w:rPr>
                <w:rFonts w:ascii="Times New Roman"/>
                <w:b w:val="false"/>
                <w:i w:val="false"/>
                <w:color w:val="000000"/>
                <w:sz w:val="20"/>
              </w:rPr>
              <w:t>3-6 жас - 10 080</w:t>
            </w:r>
          </w:p>
        </w:tc>
      </w:tr>
      <w:tr>
        <w:trPr>
          <w:trHeight w:val="1005"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 67 «Шұғыла» балабақшасы» мемлекеттік коммуналдық қазыналық кәсіпорны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21 020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8 400;</w:t>
            </w:r>
          </w:p>
          <w:p>
            <w:pPr>
              <w:spacing w:after="20"/>
              <w:ind w:left="20"/>
              <w:jc w:val="both"/>
            </w:pPr>
            <w:r>
              <w:rPr>
                <w:rFonts w:ascii="Times New Roman"/>
                <w:b w:val="false"/>
                <w:i w:val="false"/>
                <w:color w:val="000000"/>
                <w:sz w:val="20"/>
              </w:rPr>
              <w:t>3-6 жас - 10 080</w:t>
            </w:r>
          </w:p>
        </w:tc>
      </w:tr>
      <w:tr>
        <w:trPr>
          <w:trHeight w:val="1005"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 69 «Еркем-ай» балабақшасы» мемлекеттік коммуналдық қазыналық кәсіпорны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21 554</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8 400;</w:t>
            </w:r>
          </w:p>
          <w:p>
            <w:pPr>
              <w:spacing w:after="20"/>
              <w:ind w:left="20"/>
              <w:jc w:val="both"/>
            </w:pPr>
            <w:r>
              <w:rPr>
                <w:rFonts w:ascii="Times New Roman"/>
                <w:b w:val="false"/>
                <w:i w:val="false"/>
                <w:color w:val="000000"/>
                <w:sz w:val="20"/>
              </w:rPr>
              <w:t>3-6 жас - 10 080</w:t>
            </w:r>
          </w:p>
        </w:tc>
      </w:tr>
      <w:tr>
        <w:trPr>
          <w:trHeight w:val="1005"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 71 «Мөлдір» балабақшасы» мемлекеттік коммуналдық қазыналық кәсіпорны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21 392</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8 400;</w:t>
            </w:r>
          </w:p>
          <w:p>
            <w:pPr>
              <w:spacing w:after="20"/>
              <w:ind w:left="20"/>
              <w:jc w:val="both"/>
            </w:pPr>
            <w:r>
              <w:rPr>
                <w:rFonts w:ascii="Times New Roman"/>
                <w:b w:val="false"/>
                <w:i w:val="false"/>
                <w:color w:val="000000"/>
                <w:sz w:val="20"/>
              </w:rPr>
              <w:t>3-6 жас - 10 080</w:t>
            </w:r>
          </w:p>
        </w:tc>
      </w:tr>
      <w:tr>
        <w:trPr>
          <w:trHeight w:val="1005"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 73 «Аяулым» балабақшасы» мемлекеттік коммуналдық қазыналық кәсіпорны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18 968</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8 400;</w:t>
            </w:r>
          </w:p>
          <w:p>
            <w:pPr>
              <w:spacing w:after="20"/>
              <w:ind w:left="20"/>
              <w:jc w:val="both"/>
            </w:pPr>
            <w:r>
              <w:rPr>
                <w:rFonts w:ascii="Times New Roman"/>
                <w:b w:val="false"/>
                <w:i w:val="false"/>
                <w:color w:val="000000"/>
                <w:sz w:val="20"/>
              </w:rPr>
              <w:t>3-6 жас - 10 080</w:t>
            </w:r>
          </w:p>
        </w:tc>
      </w:tr>
      <w:tr>
        <w:trPr>
          <w:trHeight w:val="1005"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 74 «Дәурен» балабақшасы» мемлекеттік коммуналдық қазыналық кәсіпорны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24 925</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8 400;</w:t>
            </w:r>
          </w:p>
          <w:p>
            <w:pPr>
              <w:spacing w:after="20"/>
              <w:ind w:left="20"/>
              <w:jc w:val="both"/>
            </w:pPr>
            <w:r>
              <w:rPr>
                <w:rFonts w:ascii="Times New Roman"/>
                <w:b w:val="false"/>
                <w:i w:val="false"/>
                <w:color w:val="000000"/>
                <w:sz w:val="20"/>
              </w:rPr>
              <w:t>3-6 жас - 10 080</w:t>
            </w:r>
          </w:p>
        </w:tc>
      </w:tr>
      <w:tr>
        <w:trPr>
          <w:trHeight w:val="27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8 «Думан» балабақшасы» мемлекеттік коммуналдық қазыналық кәсіпорынның жанындағы мектепке дейінгі шағын орталық</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13 927</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7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32 «Балдәурен» балабақшасы» мемлекеттік коммуналдық қазыналық кәсіпорны жанындағы мектепке дейінгі шағын орталық</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13 360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7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33 «Алтын дән» балабақшасы» мемлекеттік коммуналдық қазыналық кәсіпорны жанындағы мектепке дейінгі шағын орталық</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11 999</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7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Білім басқармасының «№ 34 «Ақ бидай» балабақшасы» мемлекеттік коммуналдық қазыналық кәсіпорыны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11 417</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7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Білім басқармасының «№ 38 «Шаттық» балабақшасы» мемлекеттік коммуналдық қазыналық кәсіпорыны </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15 057</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7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48 «Ақ көгершін» балабақшасы» мемлекеттік коммуналдық қазыналық кәсіпорынның жанындағы мектепке дейінгі шағын орталық</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10 282</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7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50 «Жұлдыз» балабақшасы» мемлекеттік коммуналдық қазыналық кәсіпорыны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13 843</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7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16 «Шағала» балабақшасы» мемлекеттік коммуналдық қазыналық кәсіпорыны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9 632</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7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26 «Үміт» балабақшасы» мемлекеттік коммуналдық қазыналық кәсіпорны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11 514</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005"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37 «Арман» балабақшасы» мемлекеттік коммуналдық қазыналық кәсіпорыны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10 996</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84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балабақша «Центр развития ребенка «Ақбұлақ» ЖШС</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555"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балабақша «Ақбұлақ - 2 Астана» ЖШС</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1005"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балабақша «Голубой парус» гимназия-бала бақша кешені» білім беру мекемесінің филиалы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585"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балабақша «Мерцана-Астана» ЖШС</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15 900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84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балабақша «Байтерек» Бала бақшасы ЖШС</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84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балабақша «Мұрагер-Астана» білім кешені» ЖШС</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57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балабақша</w:t>
            </w:r>
          </w:p>
          <w:p>
            <w:pPr>
              <w:spacing w:after="20"/>
              <w:ind w:left="20"/>
              <w:jc w:val="both"/>
            </w:pPr>
            <w:r>
              <w:rPr>
                <w:rFonts w:ascii="Times New Roman"/>
                <w:b w:val="false"/>
                <w:i w:val="false"/>
                <w:color w:val="000000"/>
                <w:sz w:val="20"/>
              </w:rPr>
              <w:t>«Болашақ-БА-2007» ЖШС</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54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балабақша «Байтерек-Дәуір» ЖШС</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555"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балабақша</w:t>
            </w:r>
          </w:p>
          <w:p>
            <w:pPr>
              <w:spacing w:after="20"/>
              <w:ind w:left="20"/>
              <w:jc w:val="both"/>
            </w:pPr>
            <w:r>
              <w:rPr>
                <w:rFonts w:ascii="Times New Roman"/>
                <w:b w:val="false"/>
                <w:i w:val="false"/>
                <w:color w:val="000000"/>
                <w:sz w:val="20"/>
              </w:rPr>
              <w:t>«Самал 2008» ЖШС</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54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балабақша</w:t>
            </w:r>
          </w:p>
          <w:p>
            <w:pPr>
              <w:spacing w:after="20"/>
              <w:ind w:left="20"/>
              <w:jc w:val="both"/>
            </w:pPr>
            <w:r>
              <w:rPr>
                <w:rFonts w:ascii="Times New Roman"/>
                <w:b w:val="false"/>
                <w:i w:val="false"/>
                <w:color w:val="000000"/>
                <w:sz w:val="20"/>
              </w:rPr>
              <w:t>«Ясли - сад Бақыт» ЖШС</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42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балабақша «Ясли - сад Бақыт» ЖШС</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555"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балабақша</w:t>
            </w:r>
          </w:p>
          <w:p>
            <w:pPr>
              <w:spacing w:after="20"/>
              <w:ind w:left="20"/>
              <w:jc w:val="both"/>
            </w:pPr>
            <w:r>
              <w:rPr>
                <w:rFonts w:ascii="Times New Roman"/>
                <w:b w:val="false"/>
                <w:i w:val="false"/>
                <w:color w:val="000000"/>
                <w:sz w:val="20"/>
              </w:rPr>
              <w:t>«Ясли - сад Бақыт» ЖШС</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57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балабақша</w:t>
            </w:r>
          </w:p>
          <w:p>
            <w:pPr>
              <w:spacing w:after="20"/>
              <w:ind w:left="20"/>
              <w:jc w:val="both"/>
            </w:pPr>
            <w:r>
              <w:rPr>
                <w:rFonts w:ascii="Times New Roman"/>
                <w:b w:val="false"/>
                <w:i w:val="false"/>
                <w:color w:val="000000"/>
                <w:sz w:val="20"/>
              </w:rPr>
              <w:t>«Фавз» ЖШС</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84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балабақша</w:t>
            </w:r>
          </w:p>
          <w:p>
            <w:pPr>
              <w:spacing w:after="20"/>
              <w:ind w:left="20"/>
              <w:jc w:val="both"/>
            </w:pPr>
            <w:r>
              <w:rPr>
                <w:rFonts w:ascii="Times New Roman"/>
                <w:b w:val="false"/>
                <w:i w:val="false"/>
                <w:color w:val="000000"/>
                <w:sz w:val="20"/>
              </w:rPr>
              <w:t>«Ясли-сад Бақытты Шақ» ЖШС</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555"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балабақша</w:t>
            </w:r>
          </w:p>
          <w:p>
            <w:pPr>
              <w:spacing w:after="20"/>
              <w:ind w:left="20"/>
              <w:jc w:val="both"/>
            </w:pPr>
            <w:r>
              <w:rPr>
                <w:rFonts w:ascii="Times New Roman"/>
                <w:b w:val="false"/>
                <w:i w:val="false"/>
                <w:color w:val="000000"/>
                <w:sz w:val="20"/>
              </w:rPr>
              <w:t>«ГиД НТ» ЖШС</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855"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балабақша</w:t>
            </w:r>
          </w:p>
          <w:p>
            <w:pPr>
              <w:spacing w:after="20"/>
              <w:ind w:left="20"/>
              <w:jc w:val="both"/>
            </w:pPr>
            <w:r>
              <w:rPr>
                <w:rFonts w:ascii="Times New Roman"/>
                <w:b w:val="false"/>
                <w:i w:val="false"/>
                <w:color w:val="000000"/>
                <w:sz w:val="20"/>
              </w:rPr>
              <w:t>«Балабақша «Ельжас-АЖ» ЖШС</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825"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балабақша</w:t>
            </w:r>
          </w:p>
          <w:p>
            <w:pPr>
              <w:spacing w:after="20"/>
              <w:ind w:left="20"/>
              <w:jc w:val="both"/>
            </w:pPr>
            <w:r>
              <w:rPr>
                <w:rFonts w:ascii="Times New Roman"/>
                <w:b w:val="false"/>
                <w:i w:val="false"/>
                <w:color w:val="000000"/>
                <w:sz w:val="20"/>
              </w:rPr>
              <w:t>«Куаныш» балабақшасы» ЖШС</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84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балабақша</w:t>
            </w:r>
          </w:p>
          <w:p>
            <w:pPr>
              <w:spacing w:after="20"/>
              <w:ind w:left="20"/>
              <w:jc w:val="both"/>
            </w:pPr>
            <w:r>
              <w:rPr>
                <w:rFonts w:ascii="Times New Roman"/>
                <w:b w:val="false"/>
                <w:i w:val="false"/>
                <w:color w:val="000000"/>
                <w:sz w:val="20"/>
              </w:rPr>
              <w:t>«Еркетай» балабақшасы» ЖШС</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555"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балабақша «Балабақша «Альнура»</w:t>
            </w:r>
          </w:p>
          <w:p>
            <w:pPr>
              <w:spacing w:after="20"/>
              <w:ind w:left="20"/>
              <w:jc w:val="both"/>
            </w:pPr>
            <w:r>
              <w:rPr>
                <w:rFonts w:ascii="Times New Roman"/>
                <w:b w:val="false"/>
                <w:i w:val="false"/>
                <w:color w:val="000000"/>
                <w:sz w:val="20"/>
              </w:rPr>
              <w:t>ЖШС</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555"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балабақша</w:t>
            </w:r>
          </w:p>
          <w:p>
            <w:pPr>
              <w:spacing w:after="20"/>
              <w:ind w:left="20"/>
              <w:jc w:val="both"/>
            </w:pPr>
            <w:r>
              <w:rPr>
                <w:rFonts w:ascii="Times New Roman"/>
                <w:b w:val="false"/>
                <w:i w:val="false"/>
                <w:color w:val="000000"/>
                <w:sz w:val="20"/>
              </w:rPr>
              <w:t>«Данеля» ЖШС</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555"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балабақша</w:t>
            </w:r>
          </w:p>
          <w:p>
            <w:pPr>
              <w:spacing w:after="20"/>
              <w:ind w:left="20"/>
              <w:jc w:val="both"/>
            </w:pPr>
            <w:r>
              <w:rPr>
                <w:rFonts w:ascii="Times New Roman"/>
                <w:b w:val="false"/>
                <w:i w:val="false"/>
                <w:color w:val="000000"/>
                <w:sz w:val="20"/>
              </w:rPr>
              <w:t>«Ақбұлақ 1-Астана» ЖШС</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555"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балабақша</w:t>
            </w:r>
          </w:p>
          <w:p>
            <w:pPr>
              <w:spacing w:after="20"/>
              <w:ind w:left="20"/>
              <w:jc w:val="both"/>
            </w:pPr>
            <w:r>
              <w:rPr>
                <w:rFonts w:ascii="Times New Roman"/>
                <w:b w:val="false"/>
                <w:i w:val="false"/>
                <w:color w:val="000000"/>
                <w:sz w:val="20"/>
              </w:rPr>
              <w:t>«Ақбұлақ 1-Астана» ЖШС</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84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балабақша</w:t>
            </w:r>
          </w:p>
          <w:p>
            <w:pPr>
              <w:spacing w:after="20"/>
              <w:ind w:left="20"/>
              <w:jc w:val="both"/>
            </w:pPr>
            <w:r>
              <w:rPr>
                <w:rFonts w:ascii="Times New Roman"/>
                <w:b w:val="false"/>
                <w:i w:val="false"/>
                <w:color w:val="000000"/>
                <w:sz w:val="20"/>
              </w:rPr>
              <w:t>«Еркетай» балабақшасы» ЖШС</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57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балабақша</w:t>
            </w:r>
          </w:p>
          <w:p>
            <w:pPr>
              <w:spacing w:after="20"/>
              <w:ind w:left="20"/>
              <w:jc w:val="both"/>
            </w:pPr>
            <w:r>
              <w:rPr>
                <w:rFonts w:ascii="Times New Roman"/>
                <w:b w:val="false"/>
                <w:i w:val="false"/>
                <w:color w:val="000000"/>
                <w:sz w:val="20"/>
              </w:rPr>
              <w:t>«Алтын Алақай» ЖШС</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54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балабақша</w:t>
            </w:r>
          </w:p>
          <w:p>
            <w:pPr>
              <w:spacing w:after="20"/>
              <w:ind w:left="20"/>
              <w:jc w:val="both"/>
            </w:pPr>
            <w:r>
              <w:rPr>
                <w:rFonts w:ascii="Times New Roman"/>
                <w:b w:val="false"/>
                <w:i w:val="false"/>
                <w:color w:val="000000"/>
                <w:sz w:val="20"/>
              </w:rPr>
              <w:t>«Таймаз» ЖШС</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57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балабақша</w:t>
            </w:r>
          </w:p>
          <w:p>
            <w:pPr>
              <w:spacing w:after="20"/>
              <w:ind w:left="20"/>
              <w:jc w:val="both"/>
            </w:pPr>
            <w:r>
              <w:rPr>
                <w:rFonts w:ascii="Times New Roman"/>
                <w:b w:val="false"/>
                <w:i w:val="false"/>
                <w:color w:val="000000"/>
                <w:sz w:val="20"/>
              </w:rPr>
              <w:t>«Нұр-бағыт» балабақшасы ЖШС</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60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балабақша</w:t>
            </w:r>
          </w:p>
          <w:p>
            <w:pPr>
              <w:spacing w:after="20"/>
              <w:ind w:left="20"/>
              <w:jc w:val="both"/>
            </w:pPr>
            <w:r>
              <w:rPr>
                <w:rFonts w:ascii="Times New Roman"/>
                <w:b w:val="false"/>
                <w:i w:val="false"/>
                <w:color w:val="000000"/>
                <w:sz w:val="20"/>
              </w:rPr>
              <w:t>«ММК-95» ЖШС</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84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балабақша</w:t>
            </w:r>
          </w:p>
          <w:p>
            <w:pPr>
              <w:spacing w:after="20"/>
              <w:ind w:left="20"/>
              <w:jc w:val="both"/>
            </w:pPr>
            <w:r>
              <w:rPr>
                <w:rFonts w:ascii="Times New Roman"/>
                <w:b w:val="false"/>
                <w:i w:val="false"/>
                <w:color w:val="000000"/>
                <w:sz w:val="20"/>
              </w:rPr>
              <w:t>«Нұрлы» Балабақшасы» ЖШС</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57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балабақша</w:t>
            </w:r>
          </w:p>
          <w:p>
            <w:pPr>
              <w:spacing w:after="20"/>
              <w:ind w:left="20"/>
              <w:jc w:val="both"/>
            </w:pPr>
            <w:r>
              <w:rPr>
                <w:rFonts w:ascii="Times New Roman"/>
                <w:b w:val="false"/>
                <w:i w:val="false"/>
                <w:color w:val="000000"/>
                <w:sz w:val="20"/>
              </w:rPr>
              <w:t>«МедТорг-Астана» ЖШС</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555"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балабақша</w:t>
            </w:r>
          </w:p>
          <w:p>
            <w:pPr>
              <w:spacing w:after="20"/>
              <w:ind w:left="20"/>
              <w:jc w:val="both"/>
            </w:pPr>
            <w:r>
              <w:rPr>
                <w:rFonts w:ascii="Times New Roman"/>
                <w:b w:val="false"/>
                <w:i w:val="false"/>
                <w:color w:val="000000"/>
                <w:sz w:val="20"/>
              </w:rPr>
              <w:t>«Исмар-К» ЖШС</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555"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балабақша</w:t>
            </w:r>
          </w:p>
          <w:p>
            <w:pPr>
              <w:spacing w:after="20"/>
              <w:ind w:left="20"/>
              <w:jc w:val="both"/>
            </w:pPr>
            <w:r>
              <w:rPr>
                <w:rFonts w:ascii="Times New Roman"/>
                <w:b w:val="false"/>
                <w:i w:val="false"/>
                <w:color w:val="000000"/>
                <w:sz w:val="20"/>
              </w:rPr>
              <w:t>«Ақ тілек» мектепке дейінгі тәрбиелеу орталығы» ЖШС</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54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балабақша</w:t>
            </w:r>
          </w:p>
          <w:p>
            <w:pPr>
              <w:spacing w:after="20"/>
              <w:ind w:left="20"/>
              <w:jc w:val="both"/>
            </w:pPr>
            <w:r>
              <w:rPr>
                <w:rFonts w:ascii="Times New Roman"/>
                <w:b w:val="false"/>
                <w:i w:val="false"/>
                <w:color w:val="000000"/>
                <w:sz w:val="20"/>
              </w:rPr>
              <w:t>«ГиД НТ» ЖШС</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57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балабақша</w:t>
            </w:r>
          </w:p>
          <w:p>
            <w:pPr>
              <w:spacing w:after="20"/>
              <w:ind w:left="20"/>
              <w:jc w:val="both"/>
            </w:pPr>
            <w:r>
              <w:rPr>
                <w:rFonts w:ascii="Times New Roman"/>
                <w:b w:val="false"/>
                <w:i w:val="false"/>
                <w:color w:val="000000"/>
                <w:sz w:val="20"/>
              </w:rPr>
              <w:t>«Данеля» ЖШС</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555"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балабақша</w:t>
            </w:r>
          </w:p>
          <w:p>
            <w:pPr>
              <w:spacing w:after="20"/>
              <w:ind w:left="20"/>
              <w:jc w:val="both"/>
            </w:pPr>
            <w:r>
              <w:rPr>
                <w:rFonts w:ascii="Times New Roman"/>
                <w:b w:val="false"/>
                <w:i w:val="false"/>
                <w:color w:val="000000"/>
                <w:sz w:val="20"/>
              </w:rPr>
              <w:t>«Аруана» емдеу –диагностикалық орталығы» ЖШС</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r>
              <w:br/>
            </w:r>
            <w:r>
              <w:rPr>
                <w:rFonts w:ascii="Times New Roman"/>
                <w:b w:val="false"/>
                <w:i w:val="false"/>
                <w:color w:val="000000"/>
                <w:sz w:val="20"/>
              </w:rPr>
              <w:t>
 </w:t>
            </w:r>
          </w:p>
        </w:tc>
      </w:tr>
      <w:tr>
        <w:trPr>
          <w:trHeight w:val="555"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балабақша</w:t>
            </w:r>
          </w:p>
          <w:p>
            <w:pPr>
              <w:spacing w:after="20"/>
              <w:ind w:left="20"/>
              <w:jc w:val="both"/>
            </w:pPr>
            <w:r>
              <w:rPr>
                <w:rFonts w:ascii="Times New Roman"/>
                <w:b w:val="false"/>
                <w:i w:val="false"/>
                <w:color w:val="000000"/>
                <w:sz w:val="20"/>
              </w:rPr>
              <w:t>«Ұлағат» білім кешені» ЖШС</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84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балабақша</w:t>
            </w:r>
          </w:p>
          <w:p>
            <w:pPr>
              <w:spacing w:after="20"/>
              <w:ind w:left="20"/>
              <w:jc w:val="both"/>
            </w:pPr>
            <w:r>
              <w:rPr>
                <w:rFonts w:ascii="Times New Roman"/>
                <w:b w:val="false"/>
                <w:i w:val="false"/>
                <w:color w:val="000000"/>
                <w:sz w:val="20"/>
              </w:rPr>
              <w:t>«Дина орталығы» ЖШС «Айкөркем» балабақшасы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r>
              <w:br/>
            </w:r>
            <w:r>
              <w:rPr>
                <w:rFonts w:ascii="Times New Roman"/>
                <w:b w:val="false"/>
                <w:i w:val="false"/>
                <w:color w:val="000000"/>
                <w:sz w:val="20"/>
              </w:rPr>
              <w:t>
 </w:t>
            </w:r>
          </w:p>
        </w:tc>
      </w:tr>
      <w:tr>
        <w:trPr>
          <w:trHeight w:val="84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балабақша</w:t>
            </w:r>
          </w:p>
          <w:p>
            <w:pPr>
              <w:spacing w:after="20"/>
              <w:ind w:left="20"/>
              <w:jc w:val="both"/>
            </w:pPr>
            <w:r>
              <w:rPr>
                <w:rFonts w:ascii="Times New Roman"/>
                <w:b w:val="false"/>
                <w:i w:val="false"/>
                <w:color w:val="000000"/>
                <w:sz w:val="20"/>
              </w:rPr>
              <w:t>«Емдеу-диагностика орталығы «Аруана» ЖШС</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r>
              <w:br/>
            </w:r>
            <w:r>
              <w:rPr>
                <w:rFonts w:ascii="Times New Roman"/>
                <w:b w:val="false"/>
                <w:i w:val="false"/>
                <w:color w:val="000000"/>
                <w:sz w:val="20"/>
              </w:rPr>
              <w:t>
 </w:t>
            </w:r>
          </w:p>
        </w:tc>
      </w:tr>
      <w:tr>
        <w:trPr>
          <w:trHeight w:val="825"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балабақша</w:t>
            </w:r>
          </w:p>
          <w:p>
            <w:pPr>
              <w:spacing w:after="20"/>
              <w:ind w:left="20"/>
              <w:jc w:val="both"/>
            </w:pPr>
            <w:r>
              <w:rPr>
                <w:rFonts w:ascii="Times New Roman"/>
                <w:b w:val="false"/>
                <w:i w:val="false"/>
                <w:color w:val="000000"/>
                <w:sz w:val="20"/>
              </w:rPr>
              <w:t>«Әйзере» балабақшасы «Қазына менеджмент» ЖШС</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r>
              <w:br/>
            </w:r>
            <w:r>
              <w:rPr>
                <w:rFonts w:ascii="Times New Roman"/>
                <w:b w:val="false"/>
                <w:i w:val="false"/>
                <w:color w:val="000000"/>
                <w:sz w:val="20"/>
              </w:rPr>
              <w:t>
 </w:t>
            </w:r>
          </w:p>
        </w:tc>
      </w:tr>
      <w:tr>
        <w:trPr>
          <w:trHeight w:val="57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балабақша</w:t>
            </w:r>
          </w:p>
          <w:p>
            <w:pPr>
              <w:spacing w:after="20"/>
              <w:ind w:left="20"/>
              <w:jc w:val="both"/>
            </w:pPr>
            <w:r>
              <w:rPr>
                <w:rFonts w:ascii="Times New Roman"/>
                <w:b w:val="false"/>
                <w:i w:val="false"/>
                <w:color w:val="000000"/>
                <w:sz w:val="20"/>
              </w:rPr>
              <w:t>«Leader kids» ЖШС</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r>
              <w:br/>
            </w:r>
            <w:r>
              <w:rPr>
                <w:rFonts w:ascii="Times New Roman"/>
                <w:b w:val="false"/>
                <w:i w:val="false"/>
                <w:color w:val="000000"/>
                <w:sz w:val="20"/>
              </w:rPr>
              <w:t>
 </w:t>
            </w:r>
          </w:p>
        </w:tc>
      </w:tr>
      <w:tr>
        <w:trPr>
          <w:trHeight w:val="5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әкімшілері – «Астана қаласы «Есіл» ауданы әкімінің аппараты» мемлекеттік мекемесі</w:t>
            </w:r>
          </w:p>
        </w:tc>
      </w:tr>
      <w:tr>
        <w:trPr>
          <w:trHeight w:val="375"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53 «Мерей» балабақшасы» мемлекеттік коммуналдық қазыналық кәсіпорны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39 691</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8 400;</w:t>
            </w:r>
          </w:p>
          <w:p>
            <w:pPr>
              <w:spacing w:after="20"/>
              <w:ind w:left="20"/>
              <w:jc w:val="both"/>
            </w:pPr>
            <w:r>
              <w:rPr>
                <w:rFonts w:ascii="Times New Roman"/>
                <w:b w:val="false"/>
                <w:i w:val="false"/>
                <w:color w:val="000000"/>
                <w:sz w:val="20"/>
              </w:rPr>
              <w:t>3-6 жас - 10 080</w:t>
            </w:r>
          </w:p>
        </w:tc>
      </w:tr>
      <w:tr>
        <w:trPr>
          <w:trHeight w:val="1005"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54 «Нұр-Ай» балабақшасы» мемлекеттік коммуналдық қазыналық кәсіпорны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29 581</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8 400;</w:t>
            </w:r>
          </w:p>
          <w:p>
            <w:pPr>
              <w:spacing w:after="20"/>
              <w:ind w:left="20"/>
              <w:jc w:val="both"/>
            </w:pPr>
            <w:r>
              <w:rPr>
                <w:rFonts w:ascii="Times New Roman"/>
                <w:b w:val="false"/>
                <w:i w:val="false"/>
                <w:color w:val="000000"/>
                <w:sz w:val="20"/>
              </w:rPr>
              <w:t>3-6 жас - 10 080</w:t>
            </w:r>
          </w:p>
        </w:tc>
      </w:tr>
      <w:tr>
        <w:trPr>
          <w:trHeight w:val="525"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56 «Береке» балабақшасы» мемлекеттік коммуналдық қазыналық кәсіпорны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35 826</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8 400;</w:t>
            </w:r>
          </w:p>
          <w:p>
            <w:pPr>
              <w:spacing w:after="20"/>
              <w:ind w:left="20"/>
              <w:jc w:val="both"/>
            </w:pPr>
            <w:r>
              <w:rPr>
                <w:rFonts w:ascii="Times New Roman"/>
                <w:b w:val="false"/>
                <w:i w:val="false"/>
                <w:color w:val="000000"/>
                <w:sz w:val="20"/>
              </w:rPr>
              <w:t>3-6 жас - 10 080</w:t>
            </w:r>
          </w:p>
        </w:tc>
      </w:tr>
      <w:tr>
        <w:trPr>
          <w:trHeight w:val="1005"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57 «Салтанат» балабақшасы» мемлекеттік коммуналдық қазыналық кәсіпорны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21 538</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8 400;</w:t>
            </w:r>
          </w:p>
          <w:p>
            <w:pPr>
              <w:spacing w:after="20"/>
              <w:ind w:left="20"/>
              <w:jc w:val="both"/>
            </w:pPr>
            <w:r>
              <w:rPr>
                <w:rFonts w:ascii="Times New Roman"/>
                <w:b w:val="false"/>
                <w:i w:val="false"/>
                <w:color w:val="000000"/>
                <w:sz w:val="20"/>
              </w:rPr>
              <w:t>3-6 жас - 10 080</w:t>
            </w:r>
          </w:p>
        </w:tc>
      </w:tr>
      <w:tr>
        <w:trPr>
          <w:trHeight w:val="1005"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 62 «Нұрсәуле» балабақшасы» мемлекеттік коммуналдық қазыналық кәсіпорны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31 418</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8 400;</w:t>
            </w:r>
          </w:p>
          <w:p>
            <w:pPr>
              <w:spacing w:after="20"/>
              <w:ind w:left="20"/>
              <w:jc w:val="both"/>
            </w:pPr>
            <w:r>
              <w:rPr>
                <w:rFonts w:ascii="Times New Roman"/>
                <w:b w:val="false"/>
                <w:i w:val="false"/>
                <w:color w:val="000000"/>
                <w:sz w:val="20"/>
              </w:rPr>
              <w:t>3-6 жас - 10 080</w:t>
            </w:r>
          </w:p>
        </w:tc>
      </w:tr>
      <w:tr>
        <w:trPr>
          <w:trHeight w:val="1005"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 63 «Әсем-Ай» балабақшасы» мемлекеттік коммуналдық қазыналық кәсіпорны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31 033</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8 400;</w:t>
            </w:r>
          </w:p>
          <w:p>
            <w:pPr>
              <w:spacing w:after="20"/>
              <w:ind w:left="20"/>
              <w:jc w:val="both"/>
            </w:pPr>
            <w:r>
              <w:rPr>
                <w:rFonts w:ascii="Times New Roman"/>
                <w:b w:val="false"/>
                <w:i w:val="false"/>
                <w:color w:val="000000"/>
                <w:sz w:val="20"/>
              </w:rPr>
              <w:t>3-6 жас - 10 080</w:t>
            </w:r>
          </w:p>
        </w:tc>
      </w:tr>
      <w:tr>
        <w:trPr>
          <w:trHeight w:val="1005"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 64 «Асыл бөбек» тірек-қозғалыс аппараты бұзылған балаларға арналған балабақшасы» мемлекеттік коммуналдық қазыналық кәсіпорны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81 672</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005"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 68 «Балбұлақ» балабақшасы» мемлекеттік коммуналдық қазыналық кәсіпорын</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32 163</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8 400;</w:t>
            </w:r>
          </w:p>
          <w:p>
            <w:pPr>
              <w:spacing w:after="20"/>
              <w:ind w:left="20"/>
              <w:jc w:val="both"/>
            </w:pPr>
            <w:r>
              <w:rPr>
                <w:rFonts w:ascii="Times New Roman"/>
                <w:b w:val="false"/>
                <w:i w:val="false"/>
                <w:color w:val="000000"/>
                <w:sz w:val="20"/>
              </w:rPr>
              <w:t>3-6 жас - 10 080</w:t>
            </w:r>
          </w:p>
        </w:tc>
      </w:tr>
      <w:tr>
        <w:trPr>
          <w:trHeight w:val="375"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 70 «Құлыншақ» балабақшасы» мемлекеттік коммуналдық қазыналық кәсіпорны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37 959</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8 400;</w:t>
            </w:r>
          </w:p>
          <w:p>
            <w:pPr>
              <w:spacing w:after="20"/>
              <w:ind w:left="20"/>
              <w:jc w:val="both"/>
            </w:pPr>
            <w:r>
              <w:rPr>
                <w:rFonts w:ascii="Times New Roman"/>
                <w:b w:val="false"/>
                <w:i w:val="false"/>
                <w:color w:val="000000"/>
                <w:sz w:val="20"/>
              </w:rPr>
              <w:t>3-6 жас - 10 080</w:t>
            </w:r>
          </w:p>
        </w:tc>
      </w:tr>
      <w:tr>
        <w:trPr>
          <w:trHeight w:val="66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 75 «Балалық шақ» балабақшасы» мемлекеттік коммуналдық қазыналық кәсіпорны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34 984</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8 400;</w:t>
            </w:r>
          </w:p>
          <w:p>
            <w:pPr>
              <w:spacing w:after="20"/>
              <w:ind w:left="20"/>
              <w:jc w:val="both"/>
            </w:pPr>
            <w:r>
              <w:rPr>
                <w:rFonts w:ascii="Times New Roman"/>
                <w:b w:val="false"/>
                <w:i w:val="false"/>
                <w:color w:val="000000"/>
                <w:sz w:val="20"/>
              </w:rPr>
              <w:t>3-6 жас - 10 080</w:t>
            </w:r>
          </w:p>
        </w:tc>
      </w:tr>
      <w:tr>
        <w:trPr>
          <w:trHeight w:val="1005"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 76 «Әдемі» балабақшасы» мемлекеттік коммуналдық қазыналық кәсіпорыны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34 934</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8 400;</w:t>
            </w:r>
          </w:p>
          <w:p>
            <w:pPr>
              <w:spacing w:after="20"/>
              <w:ind w:left="20"/>
              <w:jc w:val="both"/>
            </w:pPr>
            <w:r>
              <w:rPr>
                <w:rFonts w:ascii="Times New Roman"/>
                <w:b w:val="false"/>
                <w:i w:val="false"/>
                <w:color w:val="000000"/>
                <w:sz w:val="20"/>
              </w:rPr>
              <w:t>3-6 жас - 10 080</w:t>
            </w:r>
          </w:p>
        </w:tc>
      </w:tr>
      <w:tr>
        <w:trPr>
          <w:trHeight w:val="105"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 63 «Әсем-Ай» балабақшасы» мемлекеттік коммуналдық қазыналық кәсіпорны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10 444</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65"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балабақша</w:t>
            </w:r>
          </w:p>
          <w:p>
            <w:pPr>
              <w:spacing w:after="20"/>
              <w:ind w:left="20"/>
              <w:jc w:val="both"/>
            </w:pPr>
            <w:r>
              <w:rPr>
                <w:rFonts w:ascii="Times New Roman"/>
                <w:b w:val="false"/>
                <w:i w:val="false"/>
                <w:color w:val="000000"/>
                <w:sz w:val="20"/>
              </w:rPr>
              <w:t>«Бала бақша «Алтын бесік-Астана» ЖШС</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1005"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балабақша «Арманжолдар»Қазақстан жол-құрылыс компаниясы» ЖШС</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795"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балабақша</w:t>
            </w:r>
          </w:p>
          <w:p>
            <w:pPr>
              <w:spacing w:after="20"/>
              <w:ind w:left="20"/>
              <w:jc w:val="both"/>
            </w:pPr>
            <w:r>
              <w:rPr>
                <w:rFonts w:ascii="Times New Roman"/>
                <w:b w:val="false"/>
                <w:i w:val="false"/>
                <w:color w:val="000000"/>
                <w:sz w:val="20"/>
              </w:rPr>
              <w:t>«Еркетай» балабақшасы» ЖШС</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525"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балабақша</w:t>
            </w:r>
          </w:p>
          <w:p>
            <w:pPr>
              <w:spacing w:after="20"/>
              <w:ind w:left="20"/>
              <w:jc w:val="both"/>
            </w:pPr>
            <w:r>
              <w:rPr>
                <w:rFonts w:ascii="Times New Roman"/>
                <w:b w:val="false"/>
                <w:i w:val="false"/>
                <w:color w:val="000000"/>
                <w:sz w:val="20"/>
              </w:rPr>
              <w:t>«Ақниет и Ко» ЖШС</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54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балабақша</w:t>
            </w:r>
          </w:p>
          <w:p>
            <w:pPr>
              <w:spacing w:after="20"/>
              <w:ind w:left="20"/>
              <w:jc w:val="both"/>
            </w:pPr>
            <w:r>
              <w:rPr>
                <w:rFonts w:ascii="Times New Roman"/>
                <w:b w:val="false"/>
                <w:i w:val="false"/>
                <w:color w:val="000000"/>
                <w:sz w:val="20"/>
              </w:rPr>
              <w:t>«Чудо детство» ЖШС</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әкімшілері – «Астана қаласы «Сарыарқа» ауданы әкімінің аппараты» мемлекеттік мекемесі</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2 «Батыр» балабақшасы» мемлекеттік коммуналдық қазыналық кәсіпорыны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20 193</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8 400;</w:t>
            </w:r>
          </w:p>
          <w:p>
            <w:pPr>
              <w:spacing w:after="20"/>
              <w:ind w:left="20"/>
              <w:jc w:val="both"/>
            </w:pPr>
            <w:r>
              <w:rPr>
                <w:rFonts w:ascii="Times New Roman"/>
                <w:b w:val="false"/>
                <w:i w:val="false"/>
                <w:color w:val="000000"/>
                <w:sz w:val="20"/>
              </w:rPr>
              <w:t>3-6 жас - 10 080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3 «Күншуақ» балабақшасы» мемлекеттік коммуналдық қазыналық кәсіпорны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22 899</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8 400;</w:t>
            </w:r>
          </w:p>
          <w:p>
            <w:pPr>
              <w:spacing w:after="20"/>
              <w:ind w:left="20"/>
              <w:jc w:val="both"/>
            </w:pPr>
            <w:r>
              <w:rPr>
                <w:rFonts w:ascii="Times New Roman"/>
                <w:b w:val="false"/>
                <w:i w:val="false"/>
                <w:color w:val="000000"/>
                <w:sz w:val="20"/>
              </w:rPr>
              <w:t>3-6 жас - 10 080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4 «Аружан» балабақшасы» мемлекеттік коммуналдық қазыналық кәсіпорыны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27 226</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8 400;</w:t>
            </w:r>
          </w:p>
          <w:p>
            <w:pPr>
              <w:spacing w:after="20"/>
              <w:ind w:left="20"/>
              <w:jc w:val="both"/>
            </w:pPr>
            <w:r>
              <w:rPr>
                <w:rFonts w:ascii="Times New Roman"/>
                <w:b w:val="false"/>
                <w:i w:val="false"/>
                <w:color w:val="000000"/>
                <w:sz w:val="20"/>
              </w:rPr>
              <w:t>3-6 жас - 10 080</w:t>
            </w:r>
          </w:p>
        </w:tc>
      </w:tr>
      <w:tr>
        <w:trPr>
          <w:trHeight w:val="135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5 «Ақбота» балабақшасы» мемлекеттік коммуналдық қазыналық кәсіпорыны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22 018</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8 400;</w:t>
            </w:r>
          </w:p>
          <w:p>
            <w:pPr>
              <w:spacing w:after="20"/>
              <w:ind w:left="20"/>
              <w:jc w:val="both"/>
            </w:pPr>
            <w:r>
              <w:rPr>
                <w:rFonts w:ascii="Times New Roman"/>
                <w:b w:val="false"/>
                <w:i w:val="false"/>
                <w:color w:val="000000"/>
                <w:sz w:val="20"/>
              </w:rPr>
              <w:t>3-6 жас - 10 080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6 «Көктем» балабақшасы» мемлекеттік коммуналдық қазыналық кәсіпорыны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22 552</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8 400;</w:t>
            </w:r>
          </w:p>
          <w:p>
            <w:pPr>
              <w:spacing w:after="20"/>
              <w:ind w:left="20"/>
              <w:jc w:val="both"/>
            </w:pPr>
            <w:r>
              <w:rPr>
                <w:rFonts w:ascii="Times New Roman"/>
                <w:b w:val="false"/>
                <w:i w:val="false"/>
                <w:color w:val="000000"/>
                <w:sz w:val="20"/>
              </w:rPr>
              <w:t>3-6 жас - 10 080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10 «Бөбек» балабақшасы» мемлекеттік коммуналдық қазыналық кәсіпорыны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21 368</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8 400;</w:t>
            </w:r>
          </w:p>
          <w:p>
            <w:pPr>
              <w:spacing w:after="20"/>
              <w:ind w:left="20"/>
              <w:jc w:val="both"/>
            </w:pPr>
            <w:r>
              <w:rPr>
                <w:rFonts w:ascii="Times New Roman"/>
                <w:b w:val="false"/>
                <w:i w:val="false"/>
                <w:color w:val="000000"/>
                <w:sz w:val="20"/>
              </w:rPr>
              <w:t>3-6 жас - 10 080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11 «Гауhар» балабақшасы» мемлекеттік коммуналдық қазыналық кәсіпорыны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26 280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8 400;</w:t>
            </w:r>
          </w:p>
          <w:p>
            <w:pPr>
              <w:spacing w:after="20"/>
              <w:ind w:left="20"/>
              <w:jc w:val="both"/>
            </w:pPr>
            <w:r>
              <w:rPr>
                <w:rFonts w:ascii="Times New Roman"/>
                <w:b w:val="false"/>
                <w:i w:val="false"/>
                <w:color w:val="000000"/>
                <w:sz w:val="20"/>
              </w:rPr>
              <w:t>3-6 жас - 10 080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13 «Тұлпар» балабақшасы» мемлекеттік коммуналдық қазыналық кәсіпорыны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30 617</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8 400;</w:t>
            </w:r>
          </w:p>
          <w:p>
            <w:pPr>
              <w:spacing w:after="20"/>
              <w:ind w:left="20"/>
              <w:jc w:val="both"/>
            </w:pPr>
            <w:r>
              <w:rPr>
                <w:rFonts w:ascii="Times New Roman"/>
                <w:b w:val="false"/>
                <w:i w:val="false"/>
                <w:color w:val="000000"/>
                <w:sz w:val="20"/>
              </w:rPr>
              <w:t>3-6 жас - 10 080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14 «Ақбөпе» балабақшасы» мемлекеттік коммуналдық қазыналық кәсіпорыны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25 891</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8 400;</w:t>
            </w:r>
          </w:p>
          <w:p>
            <w:pPr>
              <w:spacing w:after="20"/>
              <w:ind w:left="20"/>
              <w:jc w:val="both"/>
            </w:pPr>
            <w:r>
              <w:rPr>
                <w:rFonts w:ascii="Times New Roman"/>
                <w:b w:val="false"/>
                <w:i w:val="false"/>
                <w:color w:val="000000"/>
                <w:sz w:val="20"/>
              </w:rPr>
              <w:t>3-6 жас - 10 080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19 «Балбөбек» балабақшасы» мемлекеттік коммуналдық қазыналық кәсіпорыны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21 678</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8 400;</w:t>
            </w:r>
          </w:p>
          <w:p>
            <w:pPr>
              <w:spacing w:after="20"/>
              <w:ind w:left="20"/>
              <w:jc w:val="both"/>
            </w:pPr>
            <w:r>
              <w:rPr>
                <w:rFonts w:ascii="Times New Roman"/>
                <w:b w:val="false"/>
                <w:i w:val="false"/>
                <w:color w:val="000000"/>
                <w:sz w:val="20"/>
              </w:rPr>
              <w:t>3-6 жас - 10 080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20 «Арайлым» балабақшасы» мемлекеттік коммуналдық қазыналық кәсіпорны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23 033</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8 400;</w:t>
            </w:r>
          </w:p>
          <w:p>
            <w:pPr>
              <w:spacing w:after="20"/>
              <w:ind w:left="20"/>
              <w:jc w:val="both"/>
            </w:pPr>
            <w:r>
              <w:rPr>
                <w:rFonts w:ascii="Times New Roman"/>
                <w:b w:val="false"/>
                <w:i w:val="false"/>
                <w:color w:val="000000"/>
                <w:sz w:val="20"/>
              </w:rPr>
              <w:t>3-6 жас - 10 080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22 «Әлем» балабақшасы» мемлекеттік коммуналдық қазыналық кәсіпорыны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32 955</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8 400;</w:t>
            </w:r>
          </w:p>
          <w:p>
            <w:pPr>
              <w:spacing w:after="20"/>
              <w:ind w:left="20"/>
              <w:jc w:val="both"/>
            </w:pPr>
            <w:r>
              <w:rPr>
                <w:rFonts w:ascii="Times New Roman"/>
                <w:b w:val="false"/>
                <w:i w:val="false"/>
                <w:color w:val="000000"/>
                <w:sz w:val="20"/>
              </w:rPr>
              <w:t>3-6 жас - 10 080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25 «Таңшолпан» балабақшасы» мемлекеттік коммуналдық қазыналық кәсіпорыны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23 506</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8 400;</w:t>
            </w:r>
          </w:p>
          <w:p>
            <w:pPr>
              <w:spacing w:after="20"/>
              <w:ind w:left="20"/>
              <w:jc w:val="both"/>
            </w:pPr>
            <w:r>
              <w:rPr>
                <w:rFonts w:ascii="Times New Roman"/>
                <w:b w:val="false"/>
                <w:i w:val="false"/>
                <w:color w:val="000000"/>
                <w:sz w:val="20"/>
              </w:rPr>
              <w:t>3-6 жас - 10 080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27 «Балауса» балабақшасы» мемлекеттік коммуналдық қазыналық кәсіпорны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20 514</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8 400;</w:t>
            </w:r>
          </w:p>
          <w:p>
            <w:pPr>
              <w:spacing w:after="20"/>
              <w:ind w:left="20"/>
              <w:jc w:val="both"/>
            </w:pPr>
            <w:r>
              <w:rPr>
                <w:rFonts w:ascii="Times New Roman"/>
                <w:b w:val="false"/>
                <w:i w:val="false"/>
                <w:color w:val="000000"/>
                <w:sz w:val="20"/>
              </w:rPr>
              <w:t>3-6 жас - 10 080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29 «Ақ қайың» балабақшасы» мемлекеттік коммуналдық қазыналық кәсіпорыны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21 595</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8 400;</w:t>
            </w:r>
          </w:p>
          <w:p>
            <w:pPr>
              <w:spacing w:after="20"/>
              <w:ind w:left="20"/>
              <w:jc w:val="both"/>
            </w:pPr>
            <w:r>
              <w:rPr>
                <w:rFonts w:ascii="Times New Roman"/>
                <w:b w:val="false"/>
                <w:i w:val="false"/>
                <w:color w:val="000000"/>
                <w:sz w:val="20"/>
              </w:rPr>
              <w:t>3-6 жас - 10 080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30 «Қайнар» балабақшасы» мемлекеттік коммуналдық қазыналық кәсіпорыны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23 601</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8 400;</w:t>
            </w:r>
          </w:p>
          <w:p>
            <w:pPr>
              <w:spacing w:after="20"/>
              <w:ind w:left="20"/>
              <w:jc w:val="both"/>
            </w:pPr>
            <w:r>
              <w:rPr>
                <w:rFonts w:ascii="Times New Roman"/>
                <w:b w:val="false"/>
                <w:i w:val="false"/>
                <w:color w:val="000000"/>
                <w:sz w:val="20"/>
              </w:rPr>
              <w:t>3-6 жас - 10 080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31 «Ақ сұңқар» балабақшасы» мемлекеттік коммуналдық қазыналық кәсіпорыны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20 738</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8 400;</w:t>
            </w:r>
          </w:p>
          <w:p>
            <w:pPr>
              <w:spacing w:after="20"/>
              <w:ind w:left="20"/>
              <w:jc w:val="both"/>
            </w:pPr>
            <w:r>
              <w:rPr>
                <w:rFonts w:ascii="Times New Roman"/>
                <w:b w:val="false"/>
                <w:i w:val="false"/>
                <w:color w:val="000000"/>
                <w:sz w:val="20"/>
              </w:rPr>
              <w:t>3-6 жас - 10 080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35 «Ертегі» балабақша мектепке дейінгі гимназии» мемлекеттік коммуналдық қазыналық кәсіпорыны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23 505</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8 400;</w:t>
            </w:r>
          </w:p>
          <w:p>
            <w:pPr>
              <w:spacing w:after="20"/>
              <w:ind w:left="20"/>
              <w:jc w:val="both"/>
            </w:pPr>
            <w:r>
              <w:rPr>
                <w:rFonts w:ascii="Times New Roman"/>
                <w:b w:val="false"/>
                <w:i w:val="false"/>
                <w:color w:val="000000"/>
                <w:sz w:val="20"/>
              </w:rPr>
              <w:t>3-6 жас - 10 080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36 «Балапан» балабақшасы» мемлекеттік коммуналдық қазыналық кәсіпорыны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22 110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8 400;</w:t>
            </w:r>
          </w:p>
          <w:p>
            <w:pPr>
              <w:spacing w:after="20"/>
              <w:ind w:left="20"/>
              <w:jc w:val="both"/>
            </w:pPr>
            <w:r>
              <w:rPr>
                <w:rFonts w:ascii="Times New Roman"/>
                <w:b w:val="false"/>
                <w:i w:val="false"/>
                <w:color w:val="000000"/>
                <w:sz w:val="20"/>
              </w:rPr>
              <w:t>3-6 жас - 10 080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39 «Меруерт» балабақшасы» мемлекеттік коммуналдық қазыналық кәсіпорны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26 796</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8 400;</w:t>
            </w:r>
          </w:p>
          <w:p>
            <w:pPr>
              <w:spacing w:after="20"/>
              <w:ind w:left="20"/>
              <w:jc w:val="both"/>
            </w:pPr>
            <w:r>
              <w:rPr>
                <w:rFonts w:ascii="Times New Roman"/>
                <w:b w:val="false"/>
                <w:i w:val="false"/>
                <w:color w:val="000000"/>
                <w:sz w:val="20"/>
              </w:rPr>
              <w:t>3-6 жас - 10 080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14 «Ақбөпе» балабақшасы» мемлекеттік коммуналдық қазыналық кәсіпорыны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18 412</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8 400;</w:t>
            </w:r>
          </w:p>
          <w:p>
            <w:pPr>
              <w:spacing w:after="20"/>
              <w:ind w:left="20"/>
              <w:jc w:val="both"/>
            </w:pPr>
            <w:r>
              <w:rPr>
                <w:rFonts w:ascii="Times New Roman"/>
                <w:b w:val="false"/>
                <w:i w:val="false"/>
                <w:color w:val="000000"/>
                <w:sz w:val="20"/>
              </w:rPr>
              <w:t>3-6 жас - 10 080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40 «Құлпынай» балабақшасы» мемлекеттік коммуналдық қазыналық кәсіпорыны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28 654</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8 400;</w:t>
            </w:r>
          </w:p>
          <w:p>
            <w:pPr>
              <w:spacing w:after="20"/>
              <w:ind w:left="20"/>
              <w:jc w:val="both"/>
            </w:pPr>
            <w:r>
              <w:rPr>
                <w:rFonts w:ascii="Times New Roman"/>
                <w:b w:val="false"/>
                <w:i w:val="false"/>
                <w:color w:val="000000"/>
                <w:sz w:val="20"/>
              </w:rPr>
              <w:t>3-6 жас - 10 080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41 «Балдырған» балабақшасы» мемлекеттік коммуналдық қазыналық кәсіпорны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25 354</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8 400;</w:t>
            </w:r>
          </w:p>
          <w:p>
            <w:pPr>
              <w:spacing w:after="20"/>
              <w:ind w:left="20"/>
              <w:jc w:val="both"/>
            </w:pPr>
            <w:r>
              <w:rPr>
                <w:rFonts w:ascii="Times New Roman"/>
                <w:b w:val="false"/>
                <w:i w:val="false"/>
                <w:color w:val="000000"/>
                <w:sz w:val="20"/>
              </w:rPr>
              <w:t>3-6 жас - 10 080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42 «Бәйшешек» балабақшасы» мемлекеттік коммуналдық қазыналық кәсіпорны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23 426</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8 400;</w:t>
            </w:r>
          </w:p>
          <w:p>
            <w:pPr>
              <w:spacing w:after="20"/>
              <w:ind w:left="20"/>
              <w:jc w:val="both"/>
            </w:pPr>
            <w:r>
              <w:rPr>
                <w:rFonts w:ascii="Times New Roman"/>
                <w:b w:val="false"/>
                <w:i w:val="false"/>
                <w:color w:val="000000"/>
                <w:sz w:val="20"/>
              </w:rPr>
              <w:t>3-6 жас - 10 080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43 «Қызғалдақ» балабақшасы» мемлекеттік коммуналдық қазыналық кәсіпорны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23 426</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8 400;</w:t>
            </w:r>
          </w:p>
          <w:p>
            <w:pPr>
              <w:spacing w:after="20"/>
              <w:ind w:left="20"/>
              <w:jc w:val="both"/>
            </w:pPr>
            <w:r>
              <w:rPr>
                <w:rFonts w:ascii="Times New Roman"/>
                <w:b w:val="false"/>
                <w:i w:val="false"/>
                <w:color w:val="000000"/>
                <w:sz w:val="20"/>
              </w:rPr>
              <w:t>3-6 жас - 10 080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44 «Үркер» балабақшасы» мемлекеттік коммуналдық қазыналық кәсіпорны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20 808</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8 400;</w:t>
            </w:r>
          </w:p>
          <w:p>
            <w:pPr>
              <w:spacing w:after="20"/>
              <w:ind w:left="20"/>
              <w:jc w:val="both"/>
            </w:pPr>
            <w:r>
              <w:rPr>
                <w:rFonts w:ascii="Times New Roman"/>
                <w:b w:val="false"/>
                <w:i w:val="false"/>
                <w:color w:val="000000"/>
                <w:sz w:val="20"/>
              </w:rPr>
              <w:t>3-6 жас - 10 080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45 «Самұрық» балабақшасы» мемлекеттік коммуналдық қазыналық кәсіпорыны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26 362</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8 400;</w:t>
            </w:r>
          </w:p>
          <w:p>
            <w:pPr>
              <w:spacing w:after="20"/>
              <w:ind w:left="20"/>
              <w:jc w:val="both"/>
            </w:pPr>
            <w:r>
              <w:rPr>
                <w:rFonts w:ascii="Times New Roman"/>
                <w:b w:val="false"/>
                <w:i w:val="false"/>
                <w:color w:val="000000"/>
                <w:sz w:val="20"/>
              </w:rPr>
              <w:t>3-6 жас - 10 080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51 «Алтын сандық» балабақшасы» мемлекеттік коммуналдық қазыналық кәсіпорыны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18 199</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8 400;</w:t>
            </w:r>
          </w:p>
          <w:p>
            <w:pPr>
              <w:spacing w:after="20"/>
              <w:ind w:left="20"/>
              <w:jc w:val="both"/>
            </w:pPr>
            <w:r>
              <w:rPr>
                <w:rFonts w:ascii="Times New Roman"/>
                <w:b w:val="false"/>
                <w:i w:val="false"/>
                <w:color w:val="000000"/>
                <w:sz w:val="20"/>
              </w:rPr>
              <w:t>3-6 жас - 10 080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52 «Еркетай» балабақшасы» мемлекеттік коммуналдық қазыналық кәсіпорны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20 672</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8 400;</w:t>
            </w:r>
          </w:p>
          <w:p>
            <w:pPr>
              <w:spacing w:after="20"/>
              <w:ind w:left="20"/>
              <w:jc w:val="both"/>
            </w:pPr>
            <w:r>
              <w:rPr>
                <w:rFonts w:ascii="Times New Roman"/>
                <w:b w:val="false"/>
                <w:i w:val="false"/>
                <w:color w:val="000000"/>
                <w:sz w:val="20"/>
              </w:rPr>
              <w:t>3-6 жас - 10 080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55 «Қарақат» балабақшасы» мемлекеттік коммуналдық қазыналық кәсіпорны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29 302</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8 400;</w:t>
            </w:r>
          </w:p>
          <w:p>
            <w:pPr>
              <w:spacing w:after="20"/>
              <w:ind w:left="20"/>
              <w:jc w:val="both"/>
            </w:pPr>
            <w:r>
              <w:rPr>
                <w:rFonts w:ascii="Times New Roman"/>
                <w:b w:val="false"/>
                <w:i w:val="false"/>
                <w:color w:val="000000"/>
                <w:sz w:val="20"/>
              </w:rPr>
              <w:t>3-6 жас - 10 080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58 «Өркен» балабақшасы» мемлекеттік коммуналдық қазыналық кәсіпорны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23 770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8 400;</w:t>
            </w:r>
          </w:p>
          <w:p>
            <w:pPr>
              <w:spacing w:after="20"/>
              <w:ind w:left="20"/>
              <w:jc w:val="both"/>
            </w:pPr>
            <w:r>
              <w:rPr>
                <w:rFonts w:ascii="Times New Roman"/>
                <w:b w:val="false"/>
                <w:i w:val="false"/>
                <w:color w:val="000000"/>
                <w:sz w:val="20"/>
              </w:rPr>
              <w:t>3-6 жас - 10 080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 61 «Шолпан» балабақшасы» мемлекеттік коммуналдық қазыналық кәсіпорны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32 281</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8 400</w:t>
            </w:r>
          </w:p>
          <w:p>
            <w:pPr>
              <w:spacing w:after="20"/>
              <w:ind w:left="20"/>
              <w:jc w:val="both"/>
            </w:pPr>
            <w:r>
              <w:rPr>
                <w:rFonts w:ascii="Times New Roman"/>
                <w:b w:val="false"/>
                <w:i w:val="false"/>
                <w:color w:val="000000"/>
                <w:sz w:val="20"/>
              </w:rPr>
              <w:t>3-6 жас - 10 080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 65 «Бал бала» балабақшасы» мемлекеттік коммуналдық қазыналық кәсіпорны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27 461</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8 400;</w:t>
            </w:r>
          </w:p>
          <w:p>
            <w:pPr>
              <w:spacing w:after="20"/>
              <w:ind w:left="20"/>
              <w:jc w:val="both"/>
            </w:pPr>
            <w:r>
              <w:rPr>
                <w:rFonts w:ascii="Times New Roman"/>
                <w:b w:val="false"/>
                <w:i w:val="false"/>
                <w:color w:val="000000"/>
                <w:sz w:val="20"/>
              </w:rPr>
              <w:t>3-6 жас - 10 080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 72 «Жанарым» балабақшасы» мемлекеттік коммуналдық қазыналық кәсіпорны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28 191</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жасқа дейін – 8 400;</w:t>
            </w:r>
          </w:p>
          <w:p>
            <w:pPr>
              <w:spacing w:after="20"/>
              <w:ind w:left="20"/>
              <w:jc w:val="both"/>
            </w:pPr>
            <w:r>
              <w:rPr>
                <w:rFonts w:ascii="Times New Roman"/>
                <w:b w:val="false"/>
                <w:i w:val="false"/>
                <w:color w:val="000000"/>
                <w:sz w:val="20"/>
              </w:rPr>
              <w:t>3-6 жас - 10 080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11 «Гауhар» балабақшасы» мемлекеттік коммуналдық қазыналық кәсіпорынның жанындағы мектепке дейінгі шағын орталық</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10 964</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Білім басқармасының «№ 30 «Қайнар» балабақшасы» мемлекеттік коммуналдық қазыналық кәсіпорынның жанындағы мектепке дейінгі шағын орталық</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10 694</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балабақша</w:t>
            </w:r>
          </w:p>
          <w:p>
            <w:pPr>
              <w:spacing w:after="20"/>
              <w:ind w:left="20"/>
              <w:jc w:val="both"/>
            </w:pPr>
            <w:r>
              <w:rPr>
                <w:rFonts w:ascii="Times New Roman"/>
                <w:b w:val="false"/>
                <w:i w:val="false"/>
                <w:color w:val="000000"/>
                <w:sz w:val="20"/>
              </w:rPr>
              <w:t>«Ақ көгершін ДОК» ЖШС</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балабақша</w:t>
            </w:r>
          </w:p>
          <w:p>
            <w:pPr>
              <w:spacing w:after="20"/>
              <w:ind w:left="20"/>
              <w:jc w:val="both"/>
            </w:pPr>
            <w:r>
              <w:rPr>
                <w:rFonts w:ascii="Times New Roman"/>
                <w:b w:val="false"/>
                <w:i w:val="false"/>
                <w:color w:val="000000"/>
                <w:sz w:val="20"/>
              </w:rPr>
              <w:t>«Детский сад Ақ ниет Шаркүл» ЖШС</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балабақша</w:t>
            </w:r>
          </w:p>
          <w:p>
            <w:pPr>
              <w:spacing w:after="20"/>
              <w:ind w:left="20"/>
              <w:jc w:val="both"/>
            </w:pPr>
            <w:r>
              <w:rPr>
                <w:rFonts w:ascii="Times New Roman"/>
                <w:b w:val="false"/>
                <w:i w:val="false"/>
                <w:color w:val="000000"/>
                <w:sz w:val="20"/>
              </w:rPr>
              <w:t>«Сәби Әлемі» ЖШС</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балабақша</w:t>
            </w:r>
          </w:p>
          <w:p>
            <w:pPr>
              <w:spacing w:after="20"/>
              <w:ind w:left="20"/>
              <w:jc w:val="both"/>
            </w:pPr>
            <w:r>
              <w:rPr>
                <w:rFonts w:ascii="Times New Roman"/>
                <w:b w:val="false"/>
                <w:i w:val="false"/>
                <w:color w:val="000000"/>
                <w:sz w:val="20"/>
              </w:rPr>
              <w:t>«Аруана» емдеу –диагностикалық орталығы» ЖШС</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балабақша</w:t>
            </w:r>
          </w:p>
          <w:p>
            <w:pPr>
              <w:spacing w:after="20"/>
              <w:ind w:left="20"/>
              <w:jc w:val="both"/>
            </w:pPr>
            <w:r>
              <w:rPr>
                <w:rFonts w:ascii="Times New Roman"/>
                <w:b w:val="false"/>
                <w:i w:val="false"/>
                <w:color w:val="000000"/>
                <w:sz w:val="20"/>
              </w:rPr>
              <w:t>«Нұр-Бөбек» ЖШС</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балабақша</w:t>
            </w:r>
          </w:p>
          <w:p>
            <w:pPr>
              <w:spacing w:after="20"/>
              <w:ind w:left="20"/>
              <w:jc w:val="both"/>
            </w:pPr>
            <w:r>
              <w:rPr>
                <w:rFonts w:ascii="Times New Roman"/>
                <w:b w:val="false"/>
                <w:i w:val="false"/>
                <w:color w:val="000000"/>
                <w:sz w:val="20"/>
              </w:rPr>
              <w:t>«Балжан Нұр» балабақшасы» ЖШС</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балабақша</w:t>
            </w:r>
          </w:p>
          <w:p>
            <w:pPr>
              <w:spacing w:after="20"/>
              <w:ind w:left="20"/>
              <w:jc w:val="both"/>
            </w:pPr>
            <w:r>
              <w:rPr>
                <w:rFonts w:ascii="Times New Roman"/>
                <w:b w:val="false"/>
                <w:i w:val="false"/>
                <w:color w:val="000000"/>
                <w:sz w:val="20"/>
              </w:rPr>
              <w:t>«Бүлдіршін-2012» ЖШС</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 балабақша «Мерцана-Астана» ЖШС</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