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e091c" w14:textId="44e09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кейбір мемлекеттік мекемелері туралы ережелерді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2014 жылғы 2 желтоқсандағы № 06-2036 қаулысы. Астана қаласының Әділет департаментінде 2015 жылғы 8 қаңтарда № 871 болып тіркелді. Күші жойылды - Нұр-Сұлтан қаласы әкімдігінің 2022 жылғы 15 маусымдағы № 1-1792 қаулысымен</w:t>
      </w:r>
    </w:p>
    <w:p>
      <w:pPr>
        <w:spacing w:after="0"/>
        <w:ind w:left="0"/>
        <w:jc w:val="both"/>
      </w:pPr>
      <w:r>
        <w:rPr>
          <w:rFonts w:ascii="Times New Roman"/>
          <w:b w:val="false"/>
          <w:i w:val="false"/>
          <w:color w:val="ff0000"/>
          <w:sz w:val="28"/>
        </w:rPr>
        <w:t xml:space="preserve">
      Ескерту. Күші жойылды - Нұр-Сұлтан қаласы әкімдігінің 15.06.2022 </w:t>
      </w:r>
      <w:r>
        <w:rPr>
          <w:rFonts w:ascii="Times New Roman"/>
          <w:b w:val="false"/>
          <w:i w:val="false"/>
          <w:color w:val="ff0000"/>
          <w:sz w:val="28"/>
        </w:rPr>
        <w:t>№ 1-1792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мемлекеттік басқару деңгейлері арасында өкілеттіктердің аражігін ажырату жөніндегі шаралар туралы" Қазақстан Республикасы Президентінің 2014 жылғы 25 тамыздағы № 898 </w:t>
      </w:r>
      <w:r>
        <w:rPr>
          <w:rFonts w:ascii="Times New Roman"/>
          <w:b w:val="false"/>
          <w:i w:val="false"/>
          <w:color w:val="000000"/>
          <w:sz w:val="28"/>
        </w:rPr>
        <w:t>Жарлығына</w:t>
      </w:r>
      <w:r>
        <w:rPr>
          <w:rFonts w:ascii="Times New Roman"/>
          <w:b w:val="false"/>
          <w:i w:val="false"/>
          <w:color w:val="000000"/>
          <w:sz w:val="28"/>
        </w:rPr>
        <w:t xml:space="preserve">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"Астана қаласы "Алматы" ауданы әкімінің аппараты" мемлекеттік мекемесі туралы ереже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"Астана қаласы "Есіл" ауданы әкімінің аппараты" мемлекеттік мекемесі туралы ереже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3"/>
    <w:bookmarkStart w:name="z5" w:id="4"/>
    <w:p>
      <w:pPr>
        <w:spacing w:after="0"/>
        <w:ind w:left="0"/>
        <w:jc w:val="both"/>
      </w:pPr>
      <w:r>
        <w:rPr>
          <w:rFonts w:ascii="Times New Roman"/>
          <w:b w:val="false"/>
          <w:i w:val="false"/>
          <w:color w:val="000000"/>
          <w:sz w:val="28"/>
        </w:rPr>
        <w:t xml:space="preserve">
      3) "Астана қаласы "Сарыарқа" ауданы әкімінің аппараты" мемлекеттік мекемесі туралы ереже </w:t>
      </w:r>
      <w:r>
        <w:rPr>
          <w:rFonts w:ascii="Times New Roman"/>
          <w:b w:val="false"/>
          <w:i w:val="false"/>
          <w:color w:val="000000"/>
          <w:sz w:val="28"/>
        </w:rPr>
        <w:t>3-қосымшаға</w:t>
      </w:r>
      <w:r>
        <w:rPr>
          <w:rFonts w:ascii="Times New Roman"/>
          <w:b w:val="false"/>
          <w:i w:val="false"/>
          <w:color w:val="000000"/>
          <w:sz w:val="28"/>
        </w:rPr>
        <w:t xml:space="preserve"> сәйкес бекітілсін.</w:t>
      </w:r>
    </w:p>
    <w:bookmarkEnd w:id="4"/>
    <w:bookmarkStart w:name="z6" w:id="5"/>
    <w:p>
      <w:pPr>
        <w:spacing w:after="0"/>
        <w:ind w:left="0"/>
        <w:jc w:val="both"/>
      </w:pPr>
      <w:r>
        <w:rPr>
          <w:rFonts w:ascii="Times New Roman"/>
          <w:b w:val="false"/>
          <w:i w:val="false"/>
          <w:color w:val="000000"/>
          <w:sz w:val="28"/>
        </w:rPr>
        <w:t>
      2. "Астана қаласы әкімінің аппараты" мемлекеттік мекемесіне осы қаулыны әділет органдарында мемлекеттік тіркеуден өткізіп, ресми және мерзімді баспа басылымдарында, сондай-ақ Қазақстан Республикасының Үкіметі белгілеген  интернет-ресурстарда, Астана қаласы әкімдігінің интернет-ресурстарында жариялауды қамтамасыз етсін.</w:t>
      </w:r>
    </w:p>
    <w:bookmarkEnd w:id="5"/>
    <w:bookmarkStart w:name="z7" w:id="6"/>
    <w:p>
      <w:pPr>
        <w:spacing w:after="0"/>
        <w:ind w:left="0"/>
        <w:jc w:val="both"/>
      </w:pPr>
      <w:r>
        <w:rPr>
          <w:rFonts w:ascii="Times New Roman"/>
          <w:b w:val="false"/>
          <w:i w:val="false"/>
          <w:color w:val="000000"/>
          <w:sz w:val="28"/>
        </w:rPr>
        <w:t>
      3. Осы қаулының орындалуын бақылау "Астана қаласы әкімінің аппараты" мемлекеттік мекемесіне жүктелсін.</w:t>
      </w:r>
    </w:p>
    <w:bookmarkEnd w:id="6"/>
    <w:bookmarkStart w:name="z8" w:id="7"/>
    <w:p>
      <w:pPr>
        <w:spacing w:after="0"/>
        <w:ind w:left="0"/>
        <w:jc w:val="both"/>
      </w:pPr>
      <w:r>
        <w:rPr>
          <w:rFonts w:ascii="Times New Roman"/>
          <w:b w:val="false"/>
          <w:i w:val="false"/>
          <w:color w:val="000000"/>
          <w:sz w:val="28"/>
        </w:rPr>
        <w:t>
      4. Осы қаулы алғашқы ресми жарияланған күннен бастап он күнтізбелік күн өткеннен кейін күшіне енеді.</w:t>
      </w:r>
    </w:p>
    <w:bookmarkEnd w:id="7"/>
    <w:p>
      <w:pPr>
        <w:spacing w:after="0"/>
        <w:ind w:left="0"/>
        <w:jc w:val="both"/>
      </w:pPr>
      <w:r>
        <w:rPr>
          <w:rFonts w:ascii="Times New Roman"/>
          <w:b w:val="false"/>
          <w:i w:val="false"/>
          <w:color w:val="000000"/>
          <w:sz w:val="28"/>
        </w:rPr>
        <w:t xml:space="preserve">
      </w:t>
      </w:r>
      <w:r>
        <w:rPr>
          <w:rFonts w:ascii="Times New Roman"/>
          <w:b w:val="false"/>
          <w:i/>
          <w:color w:val="000000"/>
          <w:sz w:val="28"/>
        </w:rPr>
        <w:t>Әкім                                       Ә. Жақсыбеков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2014 жылғы 2 желтоқсандағы</w:t>
            </w:r>
            <w:r>
              <w:br/>
            </w:r>
            <w:r>
              <w:rPr>
                <w:rFonts w:ascii="Times New Roman"/>
                <w:b w:val="false"/>
                <w:i w:val="false"/>
                <w:color w:val="000000"/>
                <w:sz w:val="20"/>
              </w:rPr>
              <w:t>№ 06-2036 қаулысына</w:t>
            </w:r>
            <w:r>
              <w:br/>
            </w:r>
            <w:r>
              <w:rPr>
                <w:rFonts w:ascii="Times New Roman"/>
                <w:b w:val="false"/>
                <w:i w:val="false"/>
                <w:color w:val="000000"/>
                <w:sz w:val="20"/>
              </w:rPr>
              <w:t>1-қосымша</w:t>
            </w:r>
          </w:p>
        </w:tc>
      </w:tr>
    </w:tbl>
    <w:bookmarkStart w:name="z10" w:id="8"/>
    <w:p>
      <w:pPr>
        <w:spacing w:after="0"/>
        <w:ind w:left="0"/>
        <w:jc w:val="left"/>
      </w:pPr>
      <w:r>
        <w:rPr>
          <w:rFonts w:ascii="Times New Roman"/>
          <w:b/>
          <w:i w:val="false"/>
          <w:color w:val="000000"/>
        </w:rPr>
        <w:t xml:space="preserve"> "Астана қаласы "Алматы" ауданы әкімінің аппараты"</w:t>
      </w:r>
      <w:r>
        <w:br/>
      </w:r>
      <w:r>
        <w:rPr>
          <w:rFonts w:ascii="Times New Roman"/>
          <w:b/>
          <w:i w:val="false"/>
          <w:color w:val="000000"/>
        </w:rPr>
        <w:t>мемлекеттік мекемесі туралы ереже</w:t>
      </w:r>
      <w:r>
        <w:br/>
      </w:r>
      <w:r>
        <w:rPr>
          <w:rFonts w:ascii="Times New Roman"/>
          <w:b/>
          <w:i w:val="false"/>
          <w:color w:val="000000"/>
        </w:rPr>
        <w:t>1. Жалпы ережелер</w:t>
      </w:r>
    </w:p>
    <w:bookmarkEnd w:id="8"/>
    <w:bookmarkStart w:name="z11" w:id="9"/>
    <w:p>
      <w:pPr>
        <w:spacing w:after="0"/>
        <w:ind w:left="0"/>
        <w:jc w:val="both"/>
      </w:pPr>
      <w:r>
        <w:rPr>
          <w:rFonts w:ascii="Times New Roman"/>
          <w:b w:val="false"/>
          <w:i w:val="false"/>
          <w:color w:val="000000"/>
          <w:sz w:val="28"/>
        </w:rPr>
        <w:t>
      1. "Астана қаласы "Алматы" ауданы әкімінің аппараты" мемлекеттік мекемесі (бұдан әрі – Аппарат) Астана қаласы "Алматы" ауданының аумағында мемлекеттік басқару саласында басшылықты жүзеге асыратын Қазақстан Республикасының мемлекеттік органы болып табылады.</w:t>
      </w:r>
    </w:p>
    <w:bookmarkEnd w:id="9"/>
    <w:bookmarkStart w:name="z12" w:id="10"/>
    <w:p>
      <w:pPr>
        <w:spacing w:after="0"/>
        <w:ind w:left="0"/>
        <w:jc w:val="both"/>
      </w:pPr>
      <w:r>
        <w:rPr>
          <w:rFonts w:ascii="Times New Roman"/>
          <w:b w:val="false"/>
          <w:i w:val="false"/>
          <w:color w:val="000000"/>
          <w:sz w:val="28"/>
        </w:rPr>
        <w:t>
      2. Аппараттың ведомствалық ұйымдары жоқ.</w:t>
      </w:r>
    </w:p>
    <w:bookmarkEnd w:id="10"/>
    <w:bookmarkStart w:name="z13" w:id="11"/>
    <w:p>
      <w:pPr>
        <w:spacing w:after="0"/>
        <w:ind w:left="0"/>
        <w:jc w:val="both"/>
      </w:pPr>
      <w:r>
        <w:rPr>
          <w:rFonts w:ascii="Times New Roman"/>
          <w:b w:val="false"/>
          <w:i w:val="false"/>
          <w:color w:val="000000"/>
          <w:sz w:val="28"/>
        </w:rPr>
        <w:t xml:space="preserve">
      3. Аппарат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1"/>
    <w:bookmarkStart w:name="z14" w:id="12"/>
    <w:p>
      <w:pPr>
        <w:spacing w:after="0"/>
        <w:ind w:left="0"/>
        <w:jc w:val="both"/>
      </w:pPr>
      <w:r>
        <w:rPr>
          <w:rFonts w:ascii="Times New Roman"/>
          <w:b w:val="false"/>
          <w:i w:val="false"/>
          <w:color w:val="000000"/>
          <w:sz w:val="28"/>
        </w:rPr>
        <w:t>
      4. Аппарат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2"/>
    <w:bookmarkStart w:name="z15" w:id="13"/>
    <w:p>
      <w:pPr>
        <w:spacing w:after="0"/>
        <w:ind w:left="0"/>
        <w:jc w:val="both"/>
      </w:pPr>
      <w:r>
        <w:rPr>
          <w:rFonts w:ascii="Times New Roman"/>
          <w:b w:val="false"/>
          <w:i w:val="false"/>
          <w:color w:val="000000"/>
          <w:sz w:val="28"/>
        </w:rPr>
        <w:t>
      5. Аппарат азаматтық-құқықтық қатынастарға өз атынан түседі.</w:t>
      </w:r>
    </w:p>
    <w:bookmarkEnd w:id="13"/>
    <w:bookmarkStart w:name="z16" w:id="14"/>
    <w:p>
      <w:pPr>
        <w:spacing w:after="0"/>
        <w:ind w:left="0"/>
        <w:jc w:val="both"/>
      </w:pPr>
      <w:r>
        <w:rPr>
          <w:rFonts w:ascii="Times New Roman"/>
          <w:b w:val="false"/>
          <w:i w:val="false"/>
          <w:color w:val="000000"/>
          <w:sz w:val="28"/>
        </w:rPr>
        <w:t>
      6. Аппарат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4"/>
    <w:bookmarkStart w:name="z17" w:id="15"/>
    <w:p>
      <w:pPr>
        <w:spacing w:after="0"/>
        <w:ind w:left="0"/>
        <w:jc w:val="both"/>
      </w:pPr>
      <w:r>
        <w:rPr>
          <w:rFonts w:ascii="Times New Roman"/>
          <w:b w:val="false"/>
          <w:i w:val="false"/>
          <w:color w:val="000000"/>
          <w:sz w:val="28"/>
        </w:rPr>
        <w:t>
      7. Аппарат өз құзыретінің мәселелері бойынша Қазақстан Республикасының заңнамасында белгіленген тәртіппен Астана қаласы "Алматы" ауданы әкімінің (бұдан әрі – аудан әкімі) өкімі және шешімі түрінде ресімделетін шешімдер қабылдайды.</w:t>
      </w:r>
    </w:p>
    <w:bookmarkEnd w:id="15"/>
    <w:bookmarkStart w:name="z18" w:id="16"/>
    <w:p>
      <w:pPr>
        <w:spacing w:after="0"/>
        <w:ind w:left="0"/>
        <w:jc w:val="both"/>
      </w:pPr>
      <w:r>
        <w:rPr>
          <w:rFonts w:ascii="Times New Roman"/>
          <w:b w:val="false"/>
          <w:i w:val="false"/>
          <w:color w:val="000000"/>
          <w:sz w:val="28"/>
        </w:rPr>
        <w:t>
      8. Аппарат құрылымы мен штат санының лимиті қолданыстағы Қазақстан Республикасының заңнамасына сәйкес бекітіледі.</w:t>
      </w:r>
    </w:p>
    <w:bookmarkEnd w:id="16"/>
    <w:bookmarkStart w:name="z19" w:id="17"/>
    <w:p>
      <w:pPr>
        <w:spacing w:after="0"/>
        <w:ind w:left="0"/>
        <w:jc w:val="both"/>
      </w:pPr>
      <w:r>
        <w:rPr>
          <w:rFonts w:ascii="Times New Roman"/>
          <w:b w:val="false"/>
          <w:i w:val="false"/>
          <w:color w:val="000000"/>
          <w:sz w:val="28"/>
        </w:rPr>
        <w:t>
      9. Аппараттың орналасқан жері: Қазақстан Республикасы, 010010, Астана қаласы, "Алматы" ауданы, Тәуелсіздік даңғылы, № 7.</w:t>
      </w:r>
    </w:p>
    <w:bookmarkEnd w:id="17"/>
    <w:bookmarkStart w:name="z20" w:id="18"/>
    <w:p>
      <w:pPr>
        <w:spacing w:after="0"/>
        <w:ind w:left="0"/>
        <w:jc w:val="both"/>
      </w:pPr>
      <w:r>
        <w:rPr>
          <w:rFonts w:ascii="Times New Roman"/>
          <w:b w:val="false"/>
          <w:i w:val="false"/>
          <w:color w:val="000000"/>
          <w:sz w:val="28"/>
        </w:rPr>
        <w:t>
      10. Мемлекеттік органның толық атауы – "Астана қаласы "Алматы" ауданы әкімінің аппараты" мемлекеттік мекемесі.</w:t>
      </w:r>
    </w:p>
    <w:bookmarkEnd w:id="18"/>
    <w:bookmarkStart w:name="z21" w:id="19"/>
    <w:p>
      <w:pPr>
        <w:spacing w:after="0"/>
        <w:ind w:left="0"/>
        <w:jc w:val="both"/>
      </w:pPr>
      <w:r>
        <w:rPr>
          <w:rFonts w:ascii="Times New Roman"/>
          <w:b w:val="false"/>
          <w:i w:val="false"/>
          <w:color w:val="000000"/>
          <w:sz w:val="28"/>
        </w:rPr>
        <w:t>
      11. Осы Ереже Аппараттың құрылтай құжаты болып табылады.</w:t>
      </w:r>
    </w:p>
    <w:bookmarkEnd w:id="19"/>
    <w:bookmarkStart w:name="z22" w:id="20"/>
    <w:p>
      <w:pPr>
        <w:spacing w:after="0"/>
        <w:ind w:left="0"/>
        <w:jc w:val="both"/>
      </w:pPr>
      <w:r>
        <w:rPr>
          <w:rFonts w:ascii="Times New Roman"/>
          <w:b w:val="false"/>
          <w:i w:val="false"/>
          <w:color w:val="000000"/>
          <w:sz w:val="28"/>
        </w:rPr>
        <w:t>
      12. Аппараттың қызметін қаржыландыру республикалық және жергілікті бюджеттерінен жүзеге асырылады.</w:t>
      </w:r>
    </w:p>
    <w:bookmarkEnd w:id="20"/>
    <w:bookmarkStart w:name="z23" w:id="21"/>
    <w:p>
      <w:pPr>
        <w:spacing w:after="0"/>
        <w:ind w:left="0"/>
        <w:jc w:val="both"/>
      </w:pPr>
      <w:r>
        <w:rPr>
          <w:rFonts w:ascii="Times New Roman"/>
          <w:b w:val="false"/>
          <w:i w:val="false"/>
          <w:color w:val="000000"/>
          <w:sz w:val="28"/>
        </w:rPr>
        <w:t>
      13. Аппаратқа кәсіпкерлік субъектілерімен Аппараттың функциялары болып табылатын міндеттерді орындау тұрғысында шарттық қатынастарға түсуге тыйым салынады.</w:t>
      </w:r>
    </w:p>
    <w:bookmarkEnd w:id="21"/>
    <w:bookmarkStart w:name="z24" w:id="22"/>
    <w:p>
      <w:pPr>
        <w:spacing w:after="0"/>
        <w:ind w:left="0"/>
        <w:jc w:val="both"/>
      </w:pPr>
      <w:r>
        <w:rPr>
          <w:rFonts w:ascii="Times New Roman"/>
          <w:b w:val="false"/>
          <w:i w:val="false"/>
          <w:color w:val="000000"/>
          <w:sz w:val="28"/>
        </w:rPr>
        <w:t>
      Егер Аппаратқа Қазақстан Республикасының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2"/>
    <w:bookmarkStart w:name="z25" w:id="23"/>
    <w:p>
      <w:pPr>
        <w:spacing w:after="0"/>
        <w:ind w:left="0"/>
        <w:jc w:val="left"/>
      </w:pPr>
      <w:r>
        <w:rPr>
          <w:rFonts w:ascii="Times New Roman"/>
          <w:b/>
          <w:i w:val="false"/>
          <w:color w:val="000000"/>
        </w:rPr>
        <w:t xml:space="preserve"> 2. Аппараттың миссиясы, негізгі міндеттері, функциялары,</w:t>
      </w:r>
      <w:r>
        <w:br/>
      </w:r>
      <w:r>
        <w:rPr>
          <w:rFonts w:ascii="Times New Roman"/>
          <w:b/>
          <w:i w:val="false"/>
          <w:color w:val="000000"/>
        </w:rPr>
        <w:t>құқықтары мен міндеттері</w:t>
      </w:r>
    </w:p>
    <w:bookmarkEnd w:id="23"/>
    <w:bookmarkStart w:name="z26" w:id="24"/>
    <w:p>
      <w:pPr>
        <w:spacing w:after="0"/>
        <w:ind w:left="0"/>
        <w:jc w:val="both"/>
      </w:pPr>
      <w:r>
        <w:rPr>
          <w:rFonts w:ascii="Times New Roman"/>
          <w:b w:val="false"/>
          <w:i w:val="false"/>
          <w:color w:val="000000"/>
          <w:sz w:val="28"/>
        </w:rPr>
        <w:t>
      14. Аппараттың миссиясы: Астана қаласы "Алматы" ауданы аумағын дамыту қажеттіліктерімен және мүдделерімен сәйкес атқарушы биліктің жалпы мемлекеттік саясатын жүргізу үшін аудан әкімінің қызметін қамтамасыз ету.</w:t>
      </w:r>
    </w:p>
    <w:bookmarkEnd w:id="24"/>
    <w:bookmarkStart w:name="z27" w:id="25"/>
    <w:p>
      <w:pPr>
        <w:spacing w:after="0"/>
        <w:ind w:left="0"/>
        <w:jc w:val="both"/>
      </w:pPr>
      <w:r>
        <w:rPr>
          <w:rFonts w:ascii="Times New Roman"/>
          <w:b w:val="false"/>
          <w:i w:val="false"/>
          <w:color w:val="000000"/>
          <w:sz w:val="28"/>
        </w:rPr>
        <w:t>
      15. Аппараттың міндеттері Қазақстан Республикасының заңнамалық актілерімен, жергілікті атқарушы және өкілетті органдардың, Астана қаласы әкімінің (бұдан әрі – қала әкімі) нормативтік құқықтық актілерімен және Аппарат туралы Ережемен белгіленген:</w:t>
      </w:r>
    </w:p>
    <w:bookmarkEnd w:id="25"/>
    <w:p>
      <w:pPr>
        <w:spacing w:after="0"/>
        <w:ind w:left="0"/>
        <w:jc w:val="both"/>
      </w:pPr>
      <w:r>
        <w:rPr>
          <w:rFonts w:ascii="Times New Roman"/>
          <w:b w:val="false"/>
          <w:i w:val="false"/>
          <w:color w:val="000000"/>
          <w:sz w:val="28"/>
        </w:rPr>
        <w:t>
      1) Астана қаласы әкімінің аппаратымен, қаланың өкілді органы – Астана қаласының мәслихатымен (бұдан әрі – мәслихат), қаланың атқарушы органдарымен, бұқаралық ақпарат құралдарымен, кәсіпорындармен, ұйымдармен және азаматтармен өзара әрекетесуді жүзеге асыру;</w:t>
      </w:r>
    </w:p>
    <w:p>
      <w:pPr>
        <w:spacing w:after="0"/>
        <w:ind w:left="0"/>
        <w:jc w:val="both"/>
      </w:pPr>
      <w:r>
        <w:rPr>
          <w:rFonts w:ascii="Times New Roman"/>
          <w:b w:val="false"/>
          <w:i w:val="false"/>
          <w:color w:val="000000"/>
          <w:sz w:val="28"/>
        </w:rPr>
        <w:t xml:space="preserve">
      2) Қала әкімінің, аудан әкімінің актілерін және тапсырмаларын орындау, Астана қаласы "Алматы" ауданы аумағында орналасқан мекемелер, кәсіпорындар және ұйымдар қызметін жетілдіру бойынша қала әкіміне ұсыныстар енгізу; </w:t>
      </w:r>
    </w:p>
    <w:p>
      <w:pPr>
        <w:spacing w:after="0"/>
        <w:ind w:left="0"/>
        <w:jc w:val="both"/>
      </w:pPr>
      <w:r>
        <w:rPr>
          <w:rFonts w:ascii="Times New Roman"/>
          <w:b w:val="false"/>
          <w:i w:val="false"/>
          <w:color w:val="000000"/>
          <w:sz w:val="28"/>
        </w:rPr>
        <w:t>
      3) Қазақстан Республикасының қолданыстағы заңнамасымен белгіленген басқа да міндеттерін орындау.</w:t>
      </w:r>
    </w:p>
    <w:bookmarkStart w:name="z28" w:id="26"/>
    <w:p>
      <w:pPr>
        <w:spacing w:after="0"/>
        <w:ind w:left="0"/>
        <w:jc w:val="both"/>
      </w:pPr>
      <w:r>
        <w:rPr>
          <w:rFonts w:ascii="Times New Roman"/>
          <w:b w:val="false"/>
          <w:i w:val="false"/>
          <w:color w:val="000000"/>
          <w:sz w:val="28"/>
        </w:rPr>
        <w:t>
      16. Аппараттың функциялары:</w:t>
      </w:r>
    </w:p>
    <w:bookmarkEnd w:id="26"/>
    <w:p>
      <w:pPr>
        <w:spacing w:after="0"/>
        <w:ind w:left="0"/>
        <w:jc w:val="both"/>
      </w:pPr>
      <w:r>
        <w:rPr>
          <w:rFonts w:ascii="Times New Roman"/>
          <w:b w:val="false"/>
          <w:i w:val="false"/>
          <w:color w:val="000000"/>
          <w:sz w:val="28"/>
        </w:rPr>
        <w:t>
      1) азаматтардың өтiнiштерiн, арыздарын, шағымдарын қарастыру, олардың құқықтары мен бостандықтарын қорғау жөнiнде шаралар қолдану;</w:t>
      </w:r>
    </w:p>
    <w:p>
      <w:pPr>
        <w:spacing w:after="0"/>
        <w:ind w:left="0"/>
        <w:jc w:val="both"/>
      </w:pPr>
      <w:r>
        <w:rPr>
          <w:rFonts w:ascii="Times New Roman"/>
          <w:b w:val="false"/>
          <w:i w:val="false"/>
          <w:color w:val="000000"/>
          <w:sz w:val="28"/>
        </w:rPr>
        <w:t>
      2) салық және бюджетке төленетiн басқа да мiндеттi төлемдердi жинауға жәрдемдесу;</w:t>
      </w:r>
    </w:p>
    <w:p>
      <w:pPr>
        <w:spacing w:after="0"/>
        <w:ind w:left="0"/>
        <w:jc w:val="both"/>
      </w:pPr>
      <w:r>
        <w:rPr>
          <w:rFonts w:ascii="Times New Roman"/>
          <w:b w:val="false"/>
          <w:i w:val="false"/>
          <w:color w:val="000000"/>
          <w:sz w:val="28"/>
        </w:rPr>
        <w:t>
      3) Астана қаласы әкiмдігіне Аппарат әкiмшiсi болып табылатын бюджеттiк бағдарламаларды мәслихаттың бекiтуi үшiн әзiрлеу және енгiзу;</w:t>
      </w:r>
    </w:p>
    <w:p>
      <w:pPr>
        <w:spacing w:after="0"/>
        <w:ind w:left="0"/>
        <w:jc w:val="both"/>
      </w:pPr>
      <w:r>
        <w:rPr>
          <w:rFonts w:ascii="Times New Roman"/>
          <w:b w:val="false"/>
          <w:i w:val="false"/>
          <w:color w:val="000000"/>
          <w:sz w:val="28"/>
        </w:rPr>
        <w:t xml:space="preserve">
      4) азаматтар мен заңды тұлғалардың Қазақстан Республикасы </w:t>
      </w:r>
      <w:r>
        <w:rPr>
          <w:rFonts w:ascii="Times New Roman"/>
          <w:b w:val="false"/>
          <w:i w:val="false"/>
          <w:color w:val="000000"/>
          <w:sz w:val="28"/>
        </w:rPr>
        <w:t>Конституциясы</w:t>
      </w:r>
      <w:r>
        <w:rPr>
          <w:rFonts w:ascii="Times New Roman"/>
          <w:b w:val="false"/>
          <w:i w:val="false"/>
          <w:color w:val="000000"/>
          <w:sz w:val="28"/>
        </w:rPr>
        <w:t>, заңдарының, Қазақстан Республикасының Президентi мен Қазақстан Республикасы Yкiметi актiлерiнiң, орталық және жергiлiктi мемлекеттiк органдардың нормативтiк құқықтық актiлерiнiң нормаларын орындауға жәрдемдесу;</w:t>
      </w:r>
    </w:p>
    <w:p>
      <w:pPr>
        <w:spacing w:after="0"/>
        <w:ind w:left="0"/>
        <w:jc w:val="both"/>
      </w:pPr>
      <w:r>
        <w:rPr>
          <w:rFonts w:ascii="Times New Roman"/>
          <w:b w:val="false"/>
          <w:i w:val="false"/>
          <w:color w:val="000000"/>
          <w:sz w:val="28"/>
        </w:rPr>
        <w:t>
      5) кәсіпкерлік қызметтің дамуына жәрдемдесу, өз құзыретi шегiнде жер қатынастарын реттеудi жүзеге асыру;</w:t>
      </w:r>
    </w:p>
    <w:p>
      <w:pPr>
        <w:spacing w:after="0"/>
        <w:ind w:left="0"/>
        <w:jc w:val="both"/>
      </w:pPr>
      <w:r>
        <w:rPr>
          <w:rFonts w:ascii="Times New Roman"/>
          <w:b w:val="false"/>
          <w:i w:val="false"/>
          <w:color w:val="000000"/>
          <w:sz w:val="28"/>
        </w:rPr>
        <w:t>
      6) өз құзыретi шегiнде Қазақстан Республикасының әскери міндет және әскери қызмет, жедел жұмылдыру және мобилизациялау сұрақтары бойынша, сондай-ақ азаматтық қорғау саласындағы заңнаманың орындалуын ұйымдастыру және қамтамасыз ету;</w:t>
      </w:r>
    </w:p>
    <w:p>
      <w:pPr>
        <w:spacing w:after="0"/>
        <w:ind w:left="0"/>
        <w:jc w:val="both"/>
      </w:pPr>
      <w:r>
        <w:rPr>
          <w:rFonts w:ascii="Times New Roman"/>
          <w:b w:val="false"/>
          <w:i w:val="false"/>
          <w:color w:val="000000"/>
          <w:sz w:val="28"/>
        </w:rPr>
        <w:t>
      7) Қазақстан Республикасының заңнамасында белгіленген тәртіпте азаматтық хал актілерін тіркеуді ұйымдастыру;</w:t>
      </w:r>
    </w:p>
    <w:p>
      <w:pPr>
        <w:spacing w:after="0"/>
        <w:ind w:left="0"/>
        <w:jc w:val="both"/>
      </w:pPr>
      <w:r>
        <w:rPr>
          <w:rFonts w:ascii="Times New Roman"/>
          <w:b w:val="false"/>
          <w:i w:val="false"/>
          <w:color w:val="000000"/>
          <w:sz w:val="28"/>
        </w:rPr>
        <w:t>
      8) тарихи және мәдени мұраны сақтау жөнiндегi жұмысты ұйымдастыру;</w:t>
      </w:r>
    </w:p>
    <w:p>
      <w:pPr>
        <w:spacing w:after="0"/>
        <w:ind w:left="0"/>
        <w:jc w:val="both"/>
      </w:pPr>
      <w:r>
        <w:rPr>
          <w:rFonts w:ascii="Times New Roman"/>
          <w:b w:val="false"/>
          <w:i w:val="false"/>
          <w:color w:val="000000"/>
          <w:sz w:val="28"/>
        </w:rPr>
        <w:t>
      9) аз қамтылған тұлғаларды анықтау, жоғары тұрған органдарға жұмыспен қамту, атаулы әлеуметтік көмек көрсету бойынша ұсыныстар енгізу, жалғызбасты қарттарды және еңбекке жарамсыз азаматтарға үйде қызмет көрсетуді ұйымдастыру;</w:t>
      </w:r>
    </w:p>
    <w:p>
      <w:pPr>
        <w:spacing w:after="0"/>
        <w:ind w:left="0"/>
        <w:jc w:val="both"/>
      </w:pPr>
      <w:r>
        <w:rPr>
          <w:rFonts w:ascii="Times New Roman"/>
          <w:b w:val="false"/>
          <w:i w:val="false"/>
          <w:color w:val="000000"/>
          <w:sz w:val="28"/>
        </w:rPr>
        <w:t>
      10) жергілікті әлеуметтік инфрақұрылымның дамуына жәрдемдесу;</w:t>
      </w:r>
    </w:p>
    <w:p>
      <w:pPr>
        <w:spacing w:after="0"/>
        <w:ind w:left="0"/>
        <w:jc w:val="both"/>
      </w:pPr>
      <w:r>
        <w:rPr>
          <w:rFonts w:ascii="Times New Roman"/>
          <w:b w:val="false"/>
          <w:i w:val="false"/>
          <w:color w:val="000000"/>
          <w:sz w:val="28"/>
        </w:rPr>
        <w:t>
      11) жергiлiктi өзiн-өзi басқару органдарымен өзара iс-қимыл жасау;</w:t>
      </w:r>
    </w:p>
    <w:p>
      <w:pPr>
        <w:spacing w:after="0"/>
        <w:ind w:left="0"/>
        <w:jc w:val="both"/>
      </w:pPr>
      <w:r>
        <w:rPr>
          <w:rFonts w:ascii="Times New Roman"/>
          <w:b w:val="false"/>
          <w:i w:val="false"/>
          <w:color w:val="000000"/>
          <w:sz w:val="28"/>
        </w:rPr>
        <w:t>
      12) жергiлiктi бюджеттi бекiту (нақтылау) кезiнде мәслихат сессияларының жұмысына қатысу;</w:t>
      </w:r>
    </w:p>
    <w:p>
      <w:pPr>
        <w:spacing w:after="0"/>
        <w:ind w:left="0"/>
        <w:jc w:val="both"/>
      </w:pPr>
      <w:r>
        <w:rPr>
          <w:rFonts w:ascii="Times New Roman"/>
          <w:b w:val="false"/>
          <w:i w:val="false"/>
          <w:color w:val="000000"/>
          <w:sz w:val="28"/>
        </w:rPr>
        <w:t>
      13) мектепке дейiнгі тәрбие беру және оқыту ұйымдарының қызметiн қамтамасыз ету;</w:t>
      </w:r>
    </w:p>
    <w:p>
      <w:pPr>
        <w:spacing w:after="0"/>
        <w:ind w:left="0"/>
        <w:jc w:val="both"/>
      </w:pPr>
      <w:r>
        <w:rPr>
          <w:rFonts w:ascii="Times New Roman"/>
          <w:b w:val="false"/>
          <w:i w:val="false"/>
          <w:color w:val="000000"/>
          <w:sz w:val="28"/>
        </w:rPr>
        <w:t>
      14) Аппараттың құзыретi шегiнде сумен жабдықтау және су пайдалану мәселелерiн реттеу;</w:t>
      </w:r>
    </w:p>
    <w:p>
      <w:pPr>
        <w:spacing w:after="0"/>
        <w:ind w:left="0"/>
        <w:jc w:val="both"/>
      </w:pPr>
      <w:r>
        <w:rPr>
          <w:rFonts w:ascii="Times New Roman"/>
          <w:b w:val="false"/>
          <w:i w:val="false"/>
          <w:color w:val="000000"/>
          <w:sz w:val="28"/>
        </w:rPr>
        <w:t>
      15) елдi мекендердi абаттандыру, жарықтандыру, көгалдандыру және санитарлық тазарту жөнiндегi жұмыстарды ұйымдастыру;</w:t>
      </w:r>
    </w:p>
    <w:p>
      <w:pPr>
        <w:spacing w:after="0"/>
        <w:ind w:left="0"/>
        <w:jc w:val="both"/>
      </w:pPr>
      <w:r>
        <w:rPr>
          <w:rFonts w:ascii="Times New Roman"/>
          <w:b w:val="false"/>
          <w:i w:val="false"/>
          <w:color w:val="000000"/>
          <w:sz w:val="28"/>
        </w:rPr>
        <w:t>
      16) туысы жоқ адамдарды жерлеудi және зираттар мен өзге де жерлеу орындарын тиiстi қалпында күтiп-ұстау жөнiндегi қоғамдық жұмыстарды ұйымдастыру;</w:t>
      </w:r>
    </w:p>
    <w:p>
      <w:pPr>
        <w:spacing w:after="0"/>
        <w:ind w:left="0"/>
        <w:jc w:val="both"/>
      </w:pPr>
      <w:r>
        <w:rPr>
          <w:rFonts w:ascii="Times New Roman"/>
          <w:b w:val="false"/>
          <w:i w:val="false"/>
          <w:color w:val="000000"/>
          <w:sz w:val="28"/>
        </w:rPr>
        <w:t>
      17) тиісті бюджеттік бағдарлама бойынша бекітілген қаражат шегінде Астана қаласының коммуналдық меншігіндегі тарих және мәдениет ескерткіштерін ұстауды жүзеге асыру;</w:t>
      </w:r>
    </w:p>
    <w:p>
      <w:pPr>
        <w:spacing w:after="0"/>
        <w:ind w:left="0"/>
        <w:jc w:val="both"/>
      </w:pPr>
      <w:r>
        <w:rPr>
          <w:rFonts w:ascii="Times New Roman"/>
          <w:b w:val="false"/>
          <w:i w:val="false"/>
          <w:color w:val="000000"/>
          <w:sz w:val="28"/>
        </w:rPr>
        <w:t>
      18) спорт мекемелерін материалдық-техникалық қамтамасыз етуде қолдау және көмек көрсету, аудан аумағында азаматтардың тұрғылықты жерінде және бұқаралық демалу орындарында дене шынықтыру және спортты дамытуға жағдай жасау, сондай-ақ дене шынықтыру және спорт саласындағы уәкілетті органмен және мүгедектердің қоғамдық бірлестіктерімен бірлесіп, мүгедектер арасында сауықтыру және спорттық іс-шаралар өткізуді ұйымдастыру;</w:t>
      </w:r>
    </w:p>
    <w:p>
      <w:pPr>
        <w:spacing w:after="0"/>
        <w:ind w:left="0"/>
        <w:jc w:val="both"/>
      </w:pPr>
      <w:r>
        <w:rPr>
          <w:rFonts w:ascii="Times New Roman"/>
          <w:b w:val="false"/>
          <w:i w:val="false"/>
          <w:color w:val="000000"/>
          <w:sz w:val="28"/>
        </w:rPr>
        <w:t>
      19) өз құзыретi шегiнде жаттықтырушы, әдiскер, нұсқаушы-спортшы және спорт төрешiсi біліктілік санаттарын және спортшыларға спорттық разрядтарын беру;</w:t>
      </w:r>
    </w:p>
    <w:p>
      <w:pPr>
        <w:spacing w:after="0"/>
        <w:ind w:left="0"/>
        <w:jc w:val="both"/>
      </w:pPr>
      <w:r>
        <w:rPr>
          <w:rFonts w:ascii="Times New Roman"/>
          <w:b w:val="false"/>
          <w:i w:val="false"/>
          <w:color w:val="000000"/>
          <w:sz w:val="28"/>
        </w:rPr>
        <w:t>
      20) тиісті аудан аумағында мемлекеттік қызмет көрсету сапасын арттыруды қамтамасыз ету;</w:t>
      </w:r>
    </w:p>
    <w:p>
      <w:pPr>
        <w:spacing w:after="0"/>
        <w:ind w:left="0"/>
        <w:jc w:val="both"/>
      </w:pPr>
      <w:r>
        <w:rPr>
          <w:rFonts w:ascii="Times New Roman"/>
          <w:b w:val="false"/>
          <w:i w:val="false"/>
          <w:color w:val="000000"/>
          <w:sz w:val="28"/>
        </w:rPr>
        <w:t>
      21) кәсiби емес медиаторлардың тiзiмiн жүргiзу;</w:t>
      </w:r>
    </w:p>
    <w:p>
      <w:pPr>
        <w:spacing w:after="0"/>
        <w:ind w:left="0"/>
        <w:jc w:val="both"/>
      </w:pPr>
      <w:r>
        <w:rPr>
          <w:rFonts w:ascii="Times New Roman"/>
          <w:b w:val="false"/>
          <w:i w:val="false"/>
          <w:color w:val="000000"/>
          <w:sz w:val="28"/>
        </w:rPr>
        <w:t>
      22) Аппараттың құзыретіне Қазақстан Республикасының қолданыстағы заңнамасымен белгіленген басқа да әрекеттерді жүзеге асыру.</w:t>
      </w:r>
    </w:p>
    <w:bookmarkStart w:name="z29" w:id="27"/>
    <w:p>
      <w:pPr>
        <w:spacing w:after="0"/>
        <w:ind w:left="0"/>
        <w:jc w:val="both"/>
      </w:pPr>
      <w:r>
        <w:rPr>
          <w:rFonts w:ascii="Times New Roman"/>
          <w:b w:val="false"/>
          <w:i w:val="false"/>
          <w:color w:val="000000"/>
          <w:sz w:val="28"/>
        </w:rPr>
        <w:t>
      17. Құқықтары мен міндеттері:</w:t>
      </w:r>
    </w:p>
    <w:bookmarkEnd w:id="27"/>
    <w:p>
      <w:pPr>
        <w:spacing w:after="0"/>
        <w:ind w:left="0"/>
        <w:jc w:val="both"/>
      </w:pPr>
      <w:r>
        <w:rPr>
          <w:rFonts w:ascii="Times New Roman"/>
          <w:b w:val="false"/>
          <w:i w:val="false"/>
          <w:color w:val="000000"/>
          <w:sz w:val="28"/>
        </w:rPr>
        <w:t>
      1) соттарға талапкер және жауапкер ретінде қатысу;</w:t>
      </w:r>
    </w:p>
    <w:p>
      <w:pPr>
        <w:spacing w:after="0"/>
        <w:ind w:left="0"/>
        <w:jc w:val="both"/>
      </w:pPr>
      <w:r>
        <w:rPr>
          <w:rFonts w:ascii="Times New Roman"/>
          <w:b w:val="false"/>
          <w:i w:val="false"/>
          <w:color w:val="000000"/>
          <w:sz w:val="28"/>
        </w:rPr>
        <w:t>
      2) мемлекеттік органдардан, сондай-ақ басқа да ұйымдардан Аппаратқа жүктелген міндеттерді орындауға қажетті құжаттарды, түйіндемелерді, анықтамаларды және басқа да құжаттарды сұратуға және алуға;</w:t>
      </w:r>
    </w:p>
    <w:p>
      <w:pPr>
        <w:spacing w:after="0"/>
        <w:ind w:left="0"/>
        <w:jc w:val="both"/>
      </w:pPr>
      <w:r>
        <w:rPr>
          <w:rFonts w:ascii="Times New Roman"/>
          <w:b w:val="false"/>
          <w:i w:val="false"/>
          <w:color w:val="000000"/>
          <w:sz w:val="28"/>
        </w:rPr>
        <w:t>
      3) Аппарат құзыретіне жатқызылған сұрақтар бойынша Астана қаласы әкіміне ұсыныстар енгізуге;</w:t>
      </w:r>
    </w:p>
    <w:p>
      <w:pPr>
        <w:spacing w:after="0"/>
        <w:ind w:left="0"/>
        <w:jc w:val="both"/>
      </w:pPr>
      <w:r>
        <w:rPr>
          <w:rFonts w:ascii="Times New Roman"/>
          <w:b w:val="false"/>
          <w:i w:val="false"/>
          <w:color w:val="000000"/>
          <w:sz w:val="28"/>
        </w:rPr>
        <w:t>
      4) Аппарат құзыретіне кіретін сұрақтар бойынша мемлекеттік органдармен, әлеуметтік қызметтермен, кәсіпорындармен, ұйымдармен және ауданның иелік субъектілерімен өзара әрекеттесуге;</w:t>
      </w:r>
    </w:p>
    <w:p>
      <w:pPr>
        <w:spacing w:after="0"/>
        <w:ind w:left="0"/>
        <w:jc w:val="both"/>
      </w:pPr>
      <w:r>
        <w:rPr>
          <w:rFonts w:ascii="Times New Roman"/>
          <w:b w:val="false"/>
          <w:i w:val="false"/>
          <w:color w:val="000000"/>
          <w:sz w:val="28"/>
        </w:rPr>
        <w:t xml:space="preserve">
      5) Өз құзыреті шегінде аудан шеңберіндегі сұрақтарды шешуді қамтамасыз етеді, Қазақстан Республикасының қолданыстағы заңнамасына сәйкес басқа да құқықтар мен міндеттерге ие. </w:t>
      </w:r>
    </w:p>
    <w:bookmarkStart w:name="z30" w:id="28"/>
    <w:p>
      <w:pPr>
        <w:spacing w:after="0"/>
        <w:ind w:left="0"/>
        <w:jc w:val="left"/>
      </w:pPr>
      <w:r>
        <w:rPr>
          <w:rFonts w:ascii="Times New Roman"/>
          <w:b/>
          <w:i w:val="false"/>
          <w:color w:val="000000"/>
        </w:rPr>
        <w:t xml:space="preserve"> 3. Аппараттың қызметін ұйымдастыру</w:t>
      </w:r>
    </w:p>
    <w:bookmarkEnd w:id="28"/>
    <w:bookmarkStart w:name="z31" w:id="29"/>
    <w:p>
      <w:pPr>
        <w:spacing w:after="0"/>
        <w:ind w:left="0"/>
        <w:jc w:val="both"/>
      </w:pPr>
      <w:r>
        <w:rPr>
          <w:rFonts w:ascii="Times New Roman"/>
          <w:b w:val="false"/>
          <w:i w:val="false"/>
          <w:color w:val="000000"/>
          <w:sz w:val="28"/>
        </w:rPr>
        <w:t>
      18. Аппаратқа басшылықты Аппаратқа жүктелген мiндеттердiң орындалуына және оның функцияларын жүзеге асыруға, сондай-ақ Аппаратта сыбайлас жемқорлыққа қарсы әрекет жасауға дербес жауапкершілікті аудан әкімі жүзеге асырады.</w:t>
      </w:r>
    </w:p>
    <w:bookmarkEnd w:id="29"/>
    <w:bookmarkStart w:name="z32" w:id="30"/>
    <w:p>
      <w:pPr>
        <w:spacing w:after="0"/>
        <w:ind w:left="0"/>
        <w:jc w:val="both"/>
      </w:pPr>
      <w:r>
        <w:rPr>
          <w:rFonts w:ascii="Times New Roman"/>
          <w:b w:val="false"/>
          <w:i w:val="false"/>
          <w:color w:val="000000"/>
          <w:sz w:val="28"/>
        </w:rPr>
        <w:t>
      19. Аудан әкімі қызметке Қазақстан Республикасының Президентімен белгіленген тәртіпте тағайындалады және қызметтен босатылады.</w:t>
      </w:r>
    </w:p>
    <w:bookmarkEnd w:id="30"/>
    <w:bookmarkStart w:name="z33" w:id="31"/>
    <w:p>
      <w:pPr>
        <w:spacing w:after="0"/>
        <w:ind w:left="0"/>
        <w:jc w:val="both"/>
      </w:pPr>
      <w:r>
        <w:rPr>
          <w:rFonts w:ascii="Times New Roman"/>
          <w:b w:val="false"/>
          <w:i w:val="false"/>
          <w:color w:val="000000"/>
          <w:sz w:val="28"/>
        </w:rPr>
        <w:t>
      20. Аудан әкімінде Қазақстан Республикасының заңнамасына сәйкес қызметке тағайындалатын және қызметтен босатылатын орынбасарлары болады.</w:t>
      </w:r>
    </w:p>
    <w:bookmarkEnd w:id="31"/>
    <w:bookmarkStart w:name="z34" w:id="32"/>
    <w:p>
      <w:pPr>
        <w:spacing w:after="0"/>
        <w:ind w:left="0"/>
        <w:jc w:val="both"/>
      </w:pPr>
      <w:r>
        <w:rPr>
          <w:rFonts w:ascii="Times New Roman"/>
          <w:b w:val="false"/>
          <w:i w:val="false"/>
          <w:color w:val="000000"/>
          <w:sz w:val="28"/>
        </w:rPr>
        <w:t>
      21. Алматы ауданы әкімінің өкілеттігі:</w:t>
      </w:r>
    </w:p>
    <w:bookmarkEnd w:id="32"/>
    <w:p>
      <w:pPr>
        <w:spacing w:after="0"/>
        <w:ind w:left="0"/>
        <w:jc w:val="both"/>
      </w:pPr>
      <w:r>
        <w:rPr>
          <w:rFonts w:ascii="Times New Roman"/>
          <w:b w:val="false"/>
          <w:i w:val="false"/>
          <w:color w:val="000000"/>
          <w:sz w:val="28"/>
        </w:rPr>
        <w:t>
      1) мемлекеттік органдармен, түрлі меншік нысанындағы ұйымдармен, жергілікті өзін-өзі басқару органдарымен және азаматтармен азаматтық-құқықтық қарым-қатынасқа түсу құқығы бар;</w:t>
      </w:r>
    </w:p>
    <w:p>
      <w:pPr>
        <w:spacing w:after="0"/>
        <w:ind w:left="0"/>
        <w:jc w:val="both"/>
      </w:pPr>
      <w:r>
        <w:rPr>
          <w:rFonts w:ascii="Times New Roman"/>
          <w:b w:val="false"/>
          <w:i w:val="false"/>
          <w:color w:val="000000"/>
          <w:sz w:val="28"/>
        </w:rPr>
        <w:t>
      2) нормативтiк-құқықтық сипаттағы шешiмдер мен әкiмшiлiк-өкімдік, жедел және жеке сипаттағы мәселелер бойынша өкiмдер шығарады;</w:t>
      </w:r>
    </w:p>
    <w:p>
      <w:pPr>
        <w:spacing w:after="0"/>
        <w:ind w:left="0"/>
        <w:jc w:val="both"/>
      </w:pPr>
      <w:r>
        <w:rPr>
          <w:rFonts w:ascii="Times New Roman"/>
          <w:b w:val="false"/>
          <w:i w:val="false"/>
          <w:color w:val="000000"/>
          <w:sz w:val="28"/>
        </w:rPr>
        <w:t>
      3) аудан әкiмінiң өз құзыретi шегiнде қабылдаған актiлерi барлық тиiстi әкiмшiлiк-аумақ бірлігінде міндетті күшке ие;</w:t>
      </w:r>
    </w:p>
    <w:p>
      <w:pPr>
        <w:spacing w:after="0"/>
        <w:ind w:left="0"/>
        <w:jc w:val="both"/>
      </w:pPr>
      <w:r>
        <w:rPr>
          <w:rFonts w:ascii="Times New Roman"/>
          <w:b w:val="false"/>
          <w:i w:val="false"/>
          <w:color w:val="000000"/>
          <w:sz w:val="28"/>
        </w:rPr>
        <w:t>
      4) Қазақстан Республикасының заңнамасымен анықталған тәртіпте Аппаратта гендерлік теңдікті жүзеге асырады.</w:t>
      </w:r>
    </w:p>
    <w:p>
      <w:pPr>
        <w:spacing w:after="0"/>
        <w:ind w:left="0"/>
        <w:jc w:val="both"/>
      </w:pPr>
      <w:r>
        <w:rPr>
          <w:rFonts w:ascii="Times New Roman"/>
          <w:b w:val="false"/>
          <w:i w:val="false"/>
          <w:color w:val="000000"/>
          <w:sz w:val="28"/>
        </w:rPr>
        <w:t>
      Аудан әкімі болмаған кезеңде оның өкілеттіктерін қала әкімімен жүктелген міндеттерін орынбасарларының біреуі жүзеге асырады.</w:t>
      </w:r>
    </w:p>
    <w:bookmarkStart w:name="z35" w:id="33"/>
    <w:p>
      <w:pPr>
        <w:spacing w:after="0"/>
        <w:ind w:left="0"/>
        <w:jc w:val="both"/>
      </w:pPr>
      <w:r>
        <w:rPr>
          <w:rFonts w:ascii="Times New Roman"/>
          <w:b w:val="false"/>
          <w:i w:val="false"/>
          <w:color w:val="000000"/>
          <w:sz w:val="28"/>
        </w:rPr>
        <w:t>
      22. Аудан әкімі өз орынбасарларының өкілеттіктерін қолданыстағы заңнамаға сәйкес белгілейді.</w:t>
      </w:r>
    </w:p>
    <w:bookmarkEnd w:id="33"/>
    <w:bookmarkStart w:name="z36" w:id="34"/>
    <w:p>
      <w:pPr>
        <w:spacing w:after="0"/>
        <w:ind w:left="0"/>
        <w:jc w:val="both"/>
      </w:pPr>
      <w:r>
        <w:rPr>
          <w:rFonts w:ascii="Times New Roman"/>
          <w:b w:val="false"/>
          <w:i w:val="false"/>
          <w:color w:val="000000"/>
          <w:sz w:val="28"/>
        </w:rPr>
        <w:t>
      23. Аппаратты Қазақстан Республикасының қолданыстағы заңнамасына сәйкес қызметке тағайындалатын және қызметтен босатылатын басшы басқарады.</w:t>
      </w:r>
    </w:p>
    <w:bookmarkEnd w:id="34"/>
    <w:bookmarkStart w:name="z37" w:id="35"/>
    <w:p>
      <w:pPr>
        <w:spacing w:after="0"/>
        <w:ind w:left="0"/>
        <w:jc w:val="left"/>
      </w:pPr>
      <w:r>
        <w:rPr>
          <w:rFonts w:ascii="Times New Roman"/>
          <w:b/>
          <w:i w:val="false"/>
          <w:color w:val="000000"/>
        </w:rPr>
        <w:t xml:space="preserve"> 4. Аппараттың мүлкi</w:t>
      </w:r>
    </w:p>
    <w:bookmarkEnd w:id="35"/>
    <w:bookmarkStart w:name="z38" w:id="36"/>
    <w:p>
      <w:pPr>
        <w:spacing w:after="0"/>
        <w:ind w:left="0"/>
        <w:jc w:val="both"/>
      </w:pPr>
      <w:r>
        <w:rPr>
          <w:rFonts w:ascii="Times New Roman"/>
          <w:b w:val="false"/>
          <w:i w:val="false"/>
          <w:color w:val="000000"/>
          <w:sz w:val="28"/>
        </w:rPr>
        <w:t>
      24. Аппараттың мүлкі мемлекеттік меншік болып табылады және оған жедел басқару құқығында тиесілі.</w:t>
      </w:r>
    </w:p>
    <w:bookmarkEnd w:id="36"/>
    <w:p>
      <w:pPr>
        <w:spacing w:after="0"/>
        <w:ind w:left="0"/>
        <w:jc w:val="both"/>
      </w:pPr>
      <w:r>
        <w:rPr>
          <w:rFonts w:ascii="Times New Roman"/>
          <w:b w:val="false"/>
          <w:i w:val="false"/>
          <w:color w:val="000000"/>
          <w:sz w:val="28"/>
        </w:rPr>
        <w:t>
      Аппараттың мүлкi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9" w:id="37"/>
    <w:p>
      <w:pPr>
        <w:spacing w:after="0"/>
        <w:ind w:left="0"/>
        <w:jc w:val="both"/>
      </w:pPr>
      <w:r>
        <w:rPr>
          <w:rFonts w:ascii="Times New Roman"/>
          <w:b w:val="false"/>
          <w:i w:val="false"/>
          <w:color w:val="000000"/>
          <w:sz w:val="28"/>
        </w:rPr>
        <w:t>
      25. Аппаратқа бекiтiлген мүлiк Астана қаласының коммуналдық меншiгі болып табылады.</w:t>
      </w:r>
    </w:p>
    <w:bookmarkEnd w:id="37"/>
    <w:bookmarkStart w:name="z40" w:id="38"/>
    <w:p>
      <w:pPr>
        <w:spacing w:after="0"/>
        <w:ind w:left="0"/>
        <w:jc w:val="both"/>
      </w:pPr>
      <w:r>
        <w:rPr>
          <w:rFonts w:ascii="Times New Roman"/>
          <w:b w:val="false"/>
          <w:i w:val="false"/>
          <w:color w:val="000000"/>
          <w:sz w:val="28"/>
        </w:rPr>
        <w:t>
      26. Егер заңнамада өзгеше көзделмесе, Аппарат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p>
    <w:bookmarkEnd w:id="38"/>
    <w:bookmarkStart w:name="z41" w:id="39"/>
    <w:p>
      <w:pPr>
        <w:spacing w:after="0"/>
        <w:ind w:left="0"/>
        <w:jc w:val="left"/>
      </w:pPr>
      <w:r>
        <w:rPr>
          <w:rFonts w:ascii="Times New Roman"/>
          <w:b/>
          <w:i w:val="false"/>
          <w:color w:val="000000"/>
        </w:rPr>
        <w:t xml:space="preserve"> 5. Аппаратты қайта ұйымдастыру және тарату</w:t>
      </w:r>
    </w:p>
    <w:bookmarkEnd w:id="39"/>
    <w:bookmarkStart w:name="z42" w:id="40"/>
    <w:p>
      <w:pPr>
        <w:spacing w:after="0"/>
        <w:ind w:left="0"/>
        <w:jc w:val="both"/>
      </w:pPr>
      <w:r>
        <w:rPr>
          <w:rFonts w:ascii="Times New Roman"/>
          <w:b w:val="false"/>
          <w:i w:val="false"/>
          <w:color w:val="000000"/>
          <w:sz w:val="28"/>
        </w:rPr>
        <w:t>
      27. Аппаратты қайта ұйымдастыру және тарату Қазақстан Республикасының заңнамасына сәйкес жүзеге асырылады.</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2014 жылғы 2 желтоқсандағы</w:t>
            </w:r>
            <w:r>
              <w:br/>
            </w:r>
            <w:r>
              <w:rPr>
                <w:rFonts w:ascii="Times New Roman"/>
                <w:b w:val="false"/>
                <w:i w:val="false"/>
                <w:color w:val="000000"/>
                <w:sz w:val="20"/>
              </w:rPr>
              <w:t>№ 06-2036 қаулысына</w:t>
            </w:r>
            <w:r>
              <w:br/>
            </w:r>
            <w:r>
              <w:rPr>
                <w:rFonts w:ascii="Times New Roman"/>
                <w:b w:val="false"/>
                <w:i w:val="false"/>
                <w:color w:val="000000"/>
                <w:sz w:val="20"/>
              </w:rPr>
              <w:t>2-қосымша</w:t>
            </w:r>
          </w:p>
        </w:tc>
      </w:tr>
    </w:tbl>
    <w:bookmarkStart w:name="z44" w:id="41"/>
    <w:p>
      <w:pPr>
        <w:spacing w:after="0"/>
        <w:ind w:left="0"/>
        <w:jc w:val="left"/>
      </w:pPr>
      <w:r>
        <w:rPr>
          <w:rFonts w:ascii="Times New Roman"/>
          <w:b/>
          <w:i w:val="false"/>
          <w:color w:val="000000"/>
        </w:rPr>
        <w:t xml:space="preserve"> "Астана қаласы "Есіл" ауданы әкімінің аппараты"</w:t>
      </w:r>
      <w:r>
        <w:br/>
      </w:r>
      <w:r>
        <w:rPr>
          <w:rFonts w:ascii="Times New Roman"/>
          <w:b/>
          <w:i w:val="false"/>
          <w:color w:val="000000"/>
        </w:rPr>
        <w:t>мемлекеттік мекемесі туралы ереже</w:t>
      </w:r>
      <w:r>
        <w:br/>
      </w:r>
      <w:r>
        <w:rPr>
          <w:rFonts w:ascii="Times New Roman"/>
          <w:b/>
          <w:i w:val="false"/>
          <w:color w:val="000000"/>
        </w:rPr>
        <w:t>1. Жалпы ережелер</w:t>
      </w:r>
    </w:p>
    <w:bookmarkEnd w:id="41"/>
    <w:bookmarkStart w:name="z45" w:id="42"/>
    <w:p>
      <w:pPr>
        <w:spacing w:after="0"/>
        <w:ind w:left="0"/>
        <w:jc w:val="both"/>
      </w:pPr>
      <w:r>
        <w:rPr>
          <w:rFonts w:ascii="Times New Roman"/>
          <w:b w:val="false"/>
          <w:i w:val="false"/>
          <w:color w:val="000000"/>
          <w:sz w:val="28"/>
        </w:rPr>
        <w:t>
      1. "Астана қаласы "Есіл" ауданы әкімінің аппараты" мемлекеттік мекемесі (бұдан әрі - Аппарат) Астана қаласы "Есіл" ауданының аумағында мемлекеттік басқару саласындағы басшылықты жүзеге асыратын Қазақстан Республикасының мемлекеттік органы болып табылады.</w:t>
      </w:r>
    </w:p>
    <w:bookmarkEnd w:id="42"/>
    <w:bookmarkStart w:name="z46" w:id="43"/>
    <w:p>
      <w:pPr>
        <w:spacing w:after="0"/>
        <w:ind w:left="0"/>
        <w:jc w:val="both"/>
      </w:pPr>
      <w:r>
        <w:rPr>
          <w:rFonts w:ascii="Times New Roman"/>
          <w:b w:val="false"/>
          <w:i w:val="false"/>
          <w:color w:val="000000"/>
          <w:sz w:val="28"/>
        </w:rPr>
        <w:t>
      2. Аппараттың ведомстволық ұйымдары жоқ.</w:t>
      </w:r>
    </w:p>
    <w:bookmarkEnd w:id="43"/>
    <w:bookmarkStart w:name="z47" w:id="44"/>
    <w:p>
      <w:pPr>
        <w:spacing w:after="0"/>
        <w:ind w:left="0"/>
        <w:jc w:val="both"/>
      </w:pPr>
      <w:r>
        <w:rPr>
          <w:rFonts w:ascii="Times New Roman"/>
          <w:b w:val="false"/>
          <w:i w:val="false"/>
          <w:color w:val="000000"/>
          <w:sz w:val="28"/>
        </w:rPr>
        <w:t xml:space="preserve">
      3. Аппарат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44"/>
    <w:bookmarkStart w:name="z48" w:id="45"/>
    <w:p>
      <w:pPr>
        <w:spacing w:after="0"/>
        <w:ind w:left="0"/>
        <w:jc w:val="both"/>
      </w:pPr>
      <w:r>
        <w:rPr>
          <w:rFonts w:ascii="Times New Roman"/>
          <w:b w:val="false"/>
          <w:i w:val="false"/>
          <w:color w:val="000000"/>
          <w:sz w:val="28"/>
        </w:rPr>
        <w:t>
      4. Аппарат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45"/>
    <w:bookmarkStart w:name="z49" w:id="46"/>
    <w:p>
      <w:pPr>
        <w:spacing w:after="0"/>
        <w:ind w:left="0"/>
        <w:jc w:val="both"/>
      </w:pPr>
      <w:r>
        <w:rPr>
          <w:rFonts w:ascii="Times New Roman"/>
          <w:b w:val="false"/>
          <w:i w:val="false"/>
          <w:color w:val="000000"/>
          <w:sz w:val="28"/>
        </w:rPr>
        <w:t>
      5. Аппарат азаматтық-құқықтық қатынастарға өз атынан түседі.</w:t>
      </w:r>
    </w:p>
    <w:bookmarkEnd w:id="46"/>
    <w:bookmarkStart w:name="z50" w:id="47"/>
    <w:p>
      <w:pPr>
        <w:spacing w:after="0"/>
        <w:ind w:left="0"/>
        <w:jc w:val="both"/>
      </w:pPr>
      <w:r>
        <w:rPr>
          <w:rFonts w:ascii="Times New Roman"/>
          <w:b w:val="false"/>
          <w:i w:val="false"/>
          <w:color w:val="000000"/>
          <w:sz w:val="28"/>
        </w:rPr>
        <w:t>
      6. Аппарат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47"/>
    <w:bookmarkStart w:name="z51" w:id="48"/>
    <w:p>
      <w:pPr>
        <w:spacing w:after="0"/>
        <w:ind w:left="0"/>
        <w:jc w:val="both"/>
      </w:pPr>
      <w:r>
        <w:rPr>
          <w:rFonts w:ascii="Times New Roman"/>
          <w:b w:val="false"/>
          <w:i w:val="false"/>
          <w:color w:val="000000"/>
          <w:sz w:val="28"/>
        </w:rPr>
        <w:t>
      7. Аппарат өз құзыретінің мәселелері бойынша Қазақстан Республикасының заңнамасында белгіленген тәртіпте Астана қаласы "Есіл" ауданы әкімінің (бұдан әрі – аудан әкімі) өкімі және шешімі түрінде рәсімделетін шешімдер қабылдайды.</w:t>
      </w:r>
    </w:p>
    <w:bookmarkEnd w:id="48"/>
    <w:bookmarkStart w:name="z52" w:id="49"/>
    <w:p>
      <w:pPr>
        <w:spacing w:after="0"/>
        <w:ind w:left="0"/>
        <w:jc w:val="both"/>
      </w:pPr>
      <w:r>
        <w:rPr>
          <w:rFonts w:ascii="Times New Roman"/>
          <w:b w:val="false"/>
          <w:i w:val="false"/>
          <w:color w:val="000000"/>
          <w:sz w:val="28"/>
        </w:rPr>
        <w:t>
      8. Аппараттың құрылымы мен штат санының лимиті Қазақстан Республикасының қолданыстағы заңнамасына сәйкес бекітіледі.</w:t>
      </w:r>
    </w:p>
    <w:bookmarkEnd w:id="49"/>
    <w:bookmarkStart w:name="z53" w:id="50"/>
    <w:p>
      <w:pPr>
        <w:spacing w:after="0"/>
        <w:ind w:left="0"/>
        <w:jc w:val="both"/>
      </w:pPr>
      <w:r>
        <w:rPr>
          <w:rFonts w:ascii="Times New Roman"/>
          <w:b w:val="false"/>
          <w:i w:val="false"/>
          <w:color w:val="000000"/>
          <w:sz w:val="28"/>
        </w:rPr>
        <w:t>
      9. Аппараттың орналасқан жері: Қазақстан Республикасы, 010000, Астана қаласы, "Есіл" ауданы, Қабанбай батыр даңғылы, № 33.</w:t>
      </w:r>
    </w:p>
    <w:bookmarkEnd w:id="50"/>
    <w:bookmarkStart w:name="z54" w:id="51"/>
    <w:p>
      <w:pPr>
        <w:spacing w:after="0"/>
        <w:ind w:left="0"/>
        <w:jc w:val="both"/>
      </w:pPr>
      <w:r>
        <w:rPr>
          <w:rFonts w:ascii="Times New Roman"/>
          <w:b w:val="false"/>
          <w:i w:val="false"/>
          <w:color w:val="000000"/>
          <w:sz w:val="28"/>
        </w:rPr>
        <w:t>
      10. Мемлекеттік органның толық атауы - "Астана қаласы "Есіл" ауданы әкімінің аппараты" мемлекеттік мекемесі.</w:t>
      </w:r>
    </w:p>
    <w:bookmarkEnd w:id="51"/>
    <w:bookmarkStart w:name="z55" w:id="52"/>
    <w:p>
      <w:pPr>
        <w:spacing w:after="0"/>
        <w:ind w:left="0"/>
        <w:jc w:val="both"/>
      </w:pPr>
      <w:r>
        <w:rPr>
          <w:rFonts w:ascii="Times New Roman"/>
          <w:b w:val="false"/>
          <w:i w:val="false"/>
          <w:color w:val="000000"/>
          <w:sz w:val="28"/>
        </w:rPr>
        <w:t>
      11. Осы Ереже Аппараттың құрылтай құжаты болып табылады.</w:t>
      </w:r>
    </w:p>
    <w:bookmarkEnd w:id="52"/>
    <w:bookmarkStart w:name="z56" w:id="53"/>
    <w:p>
      <w:pPr>
        <w:spacing w:after="0"/>
        <w:ind w:left="0"/>
        <w:jc w:val="both"/>
      </w:pPr>
      <w:r>
        <w:rPr>
          <w:rFonts w:ascii="Times New Roman"/>
          <w:b w:val="false"/>
          <w:i w:val="false"/>
          <w:color w:val="000000"/>
          <w:sz w:val="28"/>
        </w:rPr>
        <w:t>
      12. Аппараттың қызметін қаржыландыру республикалық және жергілікті бюджеттерден жүзеге асырылады.</w:t>
      </w:r>
    </w:p>
    <w:bookmarkEnd w:id="53"/>
    <w:bookmarkStart w:name="z57" w:id="54"/>
    <w:p>
      <w:pPr>
        <w:spacing w:after="0"/>
        <w:ind w:left="0"/>
        <w:jc w:val="both"/>
      </w:pPr>
      <w:r>
        <w:rPr>
          <w:rFonts w:ascii="Times New Roman"/>
          <w:b w:val="false"/>
          <w:i w:val="false"/>
          <w:color w:val="000000"/>
          <w:sz w:val="28"/>
        </w:rPr>
        <w:t>
      13. Аппаратқа кәсіпкерлік субъектілерімен Аппараттың функциялары болып табылатын міндеттерді орындау тұрғысында шарттық қатынастарға түсуге тыйым салынады.</w:t>
      </w:r>
    </w:p>
    <w:bookmarkEnd w:id="54"/>
    <w:p>
      <w:pPr>
        <w:spacing w:after="0"/>
        <w:ind w:left="0"/>
        <w:jc w:val="both"/>
      </w:pPr>
      <w:r>
        <w:rPr>
          <w:rFonts w:ascii="Times New Roman"/>
          <w:b w:val="false"/>
          <w:i w:val="false"/>
          <w:color w:val="000000"/>
          <w:sz w:val="28"/>
        </w:rPr>
        <w:t>
      Егер Аппаратқа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Start w:name="z58" w:id="55"/>
    <w:p>
      <w:pPr>
        <w:spacing w:after="0"/>
        <w:ind w:left="0"/>
        <w:jc w:val="left"/>
      </w:pPr>
      <w:r>
        <w:rPr>
          <w:rFonts w:ascii="Times New Roman"/>
          <w:b/>
          <w:i w:val="false"/>
          <w:color w:val="000000"/>
        </w:rPr>
        <w:t xml:space="preserve"> 2. Аппараттың миссиясы, негізгі міндеттері, функциялары,</w:t>
      </w:r>
      <w:r>
        <w:br/>
      </w:r>
      <w:r>
        <w:rPr>
          <w:rFonts w:ascii="Times New Roman"/>
          <w:b/>
          <w:i w:val="false"/>
          <w:color w:val="000000"/>
        </w:rPr>
        <w:t>құқықтары мен міндеттері</w:t>
      </w:r>
    </w:p>
    <w:bookmarkEnd w:id="55"/>
    <w:bookmarkStart w:name="z59" w:id="56"/>
    <w:p>
      <w:pPr>
        <w:spacing w:after="0"/>
        <w:ind w:left="0"/>
        <w:jc w:val="both"/>
      </w:pPr>
      <w:r>
        <w:rPr>
          <w:rFonts w:ascii="Times New Roman"/>
          <w:b w:val="false"/>
          <w:i w:val="false"/>
          <w:color w:val="000000"/>
          <w:sz w:val="28"/>
        </w:rPr>
        <w:t>
      14. Аппарат миссиясы: Астана қаласы "Есіл" ауданының аумағындағы мүдделер мен қажеттіліктерге сәйкес атқарушы биліктің жалпы мемлекеттік саясатын жүргізу үшін аудан әкімінің қызметін қамтамасыз ету.</w:t>
      </w:r>
    </w:p>
    <w:bookmarkEnd w:id="56"/>
    <w:bookmarkStart w:name="z60" w:id="57"/>
    <w:p>
      <w:pPr>
        <w:spacing w:after="0"/>
        <w:ind w:left="0"/>
        <w:jc w:val="both"/>
      </w:pPr>
      <w:r>
        <w:rPr>
          <w:rFonts w:ascii="Times New Roman"/>
          <w:b w:val="false"/>
          <w:i w:val="false"/>
          <w:color w:val="000000"/>
          <w:sz w:val="28"/>
        </w:rPr>
        <w:t>
      15. Міндеттері:</w:t>
      </w:r>
    </w:p>
    <w:bookmarkEnd w:id="57"/>
    <w:p>
      <w:pPr>
        <w:spacing w:after="0"/>
        <w:ind w:left="0"/>
        <w:jc w:val="both"/>
      </w:pPr>
      <w:r>
        <w:rPr>
          <w:rFonts w:ascii="Times New Roman"/>
          <w:b w:val="false"/>
          <w:i w:val="false"/>
          <w:color w:val="000000"/>
          <w:sz w:val="28"/>
        </w:rPr>
        <w:t>
      Қазақстан Республикасының заңнамалық актілерімен, жергілікті атқарушы және өкілеттік органдардың, Астана қаласы әкімінің (бұдан әрі – қала әкімі) нормативтік құқықтық актілерімен және осы Ережемен белгіленген:</w:t>
      </w:r>
    </w:p>
    <w:p>
      <w:pPr>
        <w:spacing w:after="0"/>
        <w:ind w:left="0"/>
        <w:jc w:val="both"/>
      </w:pPr>
      <w:r>
        <w:rPr>
          <w:rFonts w:ascii="Times New Roman"/>
          <w:b w:val="false"/>
          <w:i w:val="false"/>
          <w:color w:val="000000"/>
          <w:sz w:val="28"/>
        </w:rPr>
        <w:t xml:space="preserve">
      1) азаматтар мен заңды тұлғалардың Астана қаласы "Есіл" ауданы аумағында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органдардың нормативтік</w:t>
      </w:r>
      <w:r>
        <w:rPr>
          <w:rFonts w:ascii="Times New Roman"/>
          <w:b/>
          <w:i w:val="false"/>
          <w:color w:val="000000"/>
          <w:sz w:val="28"/>
        </w:rPr>
        <w:t>-</w:t>
      </w:r>
      <w:r>
        <w:rPr>
          <w:rFonts w:ascii="Times New Roman"/>
          <w:b w:val="false"/>
          <w:i w:val="false"/>
          <w:color w:val="000000"/>
          <w:sz w:val="28"/>
        </w:rPr>
        <w:t>құқықтық актілерінің нормаларын орындауға жәрдемдесу;</w:t>
      </w:r>
    </w:p>
    <w:p>
      <w:pPr>
        <w:spacing w:after="0"/>
        <w:ind w:left="0"/>
        <w:jc w:val="both"/>
      </w:pPr>
      <w:r>
        <w:rPr>
          <w:rFonts w:ascii="Times New Roman"/>
          <w:b w:val="false"/>
          <w:i w:val="false"/>
          <w:color w:val="000000"/>
          <w:sz w:val="28"/>
        </w:rPr>
        <w:t xml:space="preserve">
      2) қала әкімінің аппаратымен, қаланың уәкілетті органы </w:t>
      </w:r>
      <w:r>
        <w:rPr>
          <w:rFonts w:ascii="Times New Roman"/>
          <w:b/>
          <w:i w:val="false"/>
          <w:color w:val="000000"/>
          <w:sz w:val="28"/>
        </w:rPr>
        <w:t xml:space="preserve">– </w:t>
      </w:r>
      <w:r>
        <w:rPr>
          <w:rFonts w:ascii="Times New Roman"/>
          <w:b w:val="false"/>
          <w:i w:val="false"/>
          <w:color w:val="000000"/>
          <w:sz w:val="28"/>
        </w:rPr>
        <w:t>Астана қаласының мәслихатымен (бұдан әрі – мәслихат) қаланың атқарушы органдарымен, бұқаралық ақпарат құралдарымен, мекемелермен, ұйымдар және азаматтармен өзара іс-қимылды жүзеге асырады;</w:t>
      </w:r>
    </w:p>
    <w:p>
      <w:pPr>
        <w:spacing w:after="0"/>
        <w:ind w:left="0"/>
        <w:jc w:val="both"/>
      </w:pPr>
      <w:r>
        <w:rPr>
          <w:rFonts w:ascii="Times New Roman"/>
          <w:b w:val="false"/>
          <w:i w:val="false"/>
          <w:color w:val="000000"/>
          <w:sz w:val="28"/>
        </w:rPr>
        <w:t>
      3) қала әкімінің, аудан әкімінің актілері мен тапсырмаларын орындау, Астана қаласы "Есіл" ауданы аумағында орналасқан мекемелердің, кәсіпорындар мен ұйымдарының қызметтерін жетілдіру жөнінде қала әкіміне ұсыныстар енгізу;</w:t>
      </w:r>
    </w:p>
    <w:p>
      <w:pPr>
        <w:spacing w:after="0"/>
        <w:ind w:left="0"/>
        <w:jc w:val="both"/>
      </w:pPr>
      <w:r>
        <w:rPr>
          <w:rFonts w:ascii="Times New Roman"/>
          <w:b w:val="false"/>
          <w:i w:val="false"/>
          <w:color w:val="000000"/>
          <w:sz w:val="28"/>
        </w:rPr>
        <w:t>
      4) Қазақстан Республикасының қолданыстағы заңнамасымен белгіленген басқа да міндеттерді жүзеге асыру болып табылады.</w:t>
      </w:r>
    </w:p>
    <w:bookmarkStart w:name="z61" w:id="58"/>
    <w:p>
      <w:pPr>
        <w:spacing w:after="0"/>
        <w:ind w:left="0"/>
        <w:jc w:val="both"/>
      </w:pPr>
      <w:r>
        <w:rPr>
          <w:rFonts w:ascii="Times New Roman"/>
          <w:b w:val="false"/>
          <w:i w:val="false"/>
          <w:color w:val="000000"/>
          <w:sz w:val="28"/>
        </w:rPr>
        <w:t>
      16. Функциялары:</w:t>
      </w:r>
    </w:p>
    <w:bookmarkEnd w:id="58"/>
    <w:p>
      <w:pPr>
        <w:spacing w:after="0"/>
        <w:ind w:left="0"/>
        <w:jc w:val="both"/>
      </w:pPr>
      <w:r>
        <w:rPr>
          <w:rFonts w:ascii="Times New Roman"/>
          <w:b w:val="false"/>
          <w:i w:val="false"/>
          <w:color w:val="000000"/>
          <w:sz w:val="28"/>
        </w:rPr>
        <w:t>
      1) азаматтардың үндеу, өтініш, арыз-шағымдарын қарастыру және олардың құқықтары мен бостандықтарын қорғауда шара қолдану;</w:t>
      </w:r>
    </w:p>
    <w:p>
      <w:pPr>
        <w:spacing w:after="0"/>
        <w:ind w:left="0"/>
        <w:jc w:val="both"/>
      </w:pPr>
      <w:r>
        <w:rPr>
          <w:rFonts w:ascii="Times New Roman"/>
          <w:b w:val="false"/>
          <w:i w:val="false"/>
          <w:color w:val="000000"/>
          <w:sz w:val="28"/>
        </w:rPr>
        <w:t>
      2) бюджетке тиесілі салым және басқа да міндетті төлемдерді жинақтауға жәрдемдесу;</w:t>
      </w:r>
    </w:p>
    <w:p>
      <w:pPr>
        <w:spacing w:after="0"/>
        <w:ind w:left="0"/>
        <w:jc w:val="both"/>
      </w:pPr>
      <w:r>
        <w:rPr>
          <w:rFonts w:ascii="Times New Roman"/>
          <w:b w:val="false"/>
          <w:i w:val="false"/>
          <w:color w:val="000000"/>
          <w:sz w:val="28"/>
        </w:rPr>
        <w:t>
      3) әкімшісі Аппарат болып табылатын бюджеттік бағдарламаларды әзірлеу және мәслихаттың бекітуі үшін Астана қаласының әкімдігіне енгізу;</w:t>
      </w:r>
    </w:p>
    <w:p>
      <w:pPr>
        <w:spacing w:after="0"/>
        <w:ind w:left="0"/>
        <w:jc w:val="both"/>
      </w:pPr>
      <w:r>
        <w:rPr>
          <w:rFonts w:ascii="Times New Roman"/>
          <w:b w:val="false"/>
          <w:i w:val="false"/>
          <w:color w:val="000000"/>
          <w:sz w:val="28"/>
        </w:rPr>
        <w:t>
      4) азаматтардың және заңды тұлғалардың Қазақстан Республикасының Конституциясын, заңдарын, Қазақстан Республикасы Президентінің және Үкіметінің актілерін, орталық және жергілікті мемлекеттік органдардың нормативті құқықтық актілерін орындауға жәрдемдесу;</w:t>
      </w:r>
    </w:p>
    <w:p>
      <w:pPr>
        <w:spacing w:after="0"/>
        <w:ind w:left="0"/>
        <w:jc w:val="both"/>
      </w:pPr>
      <w:r>
        <w:rPr>
          <w:rFonts w:ascii="Times New Roman"/>
          <w:b w:val="false"/>
          <w:i w:val="false"/>
          <w:color w:val="000000"/>
          <w:sz w:val="28"/>
        </w:rPr>
        <w:t>
      5) Аппараттың құзыреті шегінде кәсіпкерлік қызметтің дамуына ықпал ету және жер қатынастарын реттеуді жүзеге асыру;</w:t>
      </w:r>
    </w:p>
    <w:p>
      <w:pPr>
        <w:spacing w:after="0"/>
        <w:ind w:left="0"/>
        <w:jc w:val="both"/>
      </w:pPr>
      <w:r>
        <w:rPr>
          <w:rFonts w:ascii="Times New Roman"/>
          <w:b w:val="false"/>
          <w:i w:val="false"/>
          <w:color w:val="000000"/>
          <w:sz w:val="28"/>
        </w:rPr>
        <w:t>
      6) Аппараттың құзыреті шегінде әскери міндеттілік және әскери қызмет, азаматтық қорғаныс, жұмылдыру дайындығы мен жұмылдыру мәселелері бойынша, сондай-ақ азаматтық қорғаныс саласында Қазақстан Республикасы заңнамасының орындалуын ұйымдастыру және қамтамасыз ету;</w:t>
      </w:r>
    </w:p>
    <w:p>
      <w:pPr>
        <w:spacing w:after="0"/>
        <w:ind w:left="0"/>
        <w:jc w:val="both"/>
      </w:pPr>
      <w:r>
        <w:rPr>
          <w:rFonts w:ascii="Times New Roman"/>
          <w:b w:val="false"/>
          <w:i w:val="false"/>
          <w:color w:val="000000"/>
          <w:sz w:val="28"/>
        </w:rPr>
        <w:t>
      7) Қазақстан Республикасы заңнамасында белгіленген тәртіпте азаматтық хал актілерін тіркеуді ұйымдастыру;</w:t>
      </w:r>
    </w:p>
    <w:p>
      <w:pPr>
        <w:spacing w:after="0"/>
        <w:ind w:left="0"/>
        <w:jc w:val="both"/>
      </w:pPr>
      <w:r>
        <w:rPr>
          <w:rFonts w:ascii="Times New Roman"/>
          <w:b w:val="false"/>
          <w:i w:val="false"/>
          <w:color w:val="000000"/>
          <w:sz w:val="28"/>
        </w:rPr>
        <w:t>
      8) тарихи және мәдени мұраны сақтау жұмыстарын ұйымдастыру;</w:t>
      </w:r>
    </w:p>
    <w:p>
      <w:pPr>
        <w:spacing w:after="0"/>
        <w:ind w:left="0"/>
        <w:jc w:val="both"/>
      </w:pPr>
      <w:r>
        <w:rPr>
          <w:rFonts w:ascii="Times New Roman"/>
          <w:b w:val="false"/>
          <w:i w:val="false"/>
          <w:color w:val="000000"/>
          <w:sz w:val="28"/>
        </w:rPr>
        <w:t>
      9) әлеуметтік қорғалмаған азаматтарды анықтау, жоғары органдарға жұмыспен қамтуды ұсыну, жалғыз басты қарттарға және жұмысқа қабілетсіз азаматтарға үйлеріне барып қызмет көрсетуді ұйымдастыру;</w:t>
      </w:r>
    </w:p>
    <w:p>
      <w:pPr>
        <w:spacing w:after="0"/>
        <w:ind w:left="0"/>
        <w:jc w:val="both"/>
      </w:pPr>
      <w:r>
        <w:rPr>
          <w:rFonts w:ascii="Times New Roman"/>
          <w:b w:val="false"/>
          <w:i w:val="false"/>
          <w:color w:val="000000"/>
          <w:sz w:val="28"/>
        </w:rPr>
        <w:t>
      10) жергілікті әлеуметтік инфрақұрылымды дамытуға жәрдемдесу;</w:t>
      </w:r>
    </w:p>
    <w:p>
      <w:pPr>
        <w:spacing w:after="0"/>
        <w:ind w:left="0"/>
        <w:jc w:val="both"/>
      </w:pPr>
      <w:r>
        <w:rPr>
          <w:rFonts w:ascii="Times New Roman"/>
          <w:b w:val="false"/>
          <w:i w:val="false"/>
          <w:color w:val="000000"/>
          <w:sz w:val="28"/>
        </w:rPr>
        <w:t>
      11) жергілікті өзін-өзі басқару органдарымен өзара байланысты жүзеге асыру;</w:t>
      </w:r>
    </w:p>
    <w:p>
      <w:pPr>
        <w:spacing w:after="0"/>
        <w:ind w:left="0"/>
        <w:jc w:val="both"/>
      </w:pPr>
      <w:r>
        <w:rPr>
          <w:rFonts w:ascii="Times New Roman"/>
          <w:b w:val="false"/>
          <w:i w:val="false"/>
          <w:color w:val="000000"/>
          <w:sz w:val="28"/>
        </w:rPr>
        <w:t>
      12) жергілікті бюджетті бекіту (нақтылау) кезінде мәслихат сессиясының жұмысына қатысу;</w:t>
      </w:r>
    </w:p>
    <w:p>
      <w:pPr>
        <w:spacing w:after="0"/>
        <w:ind w:left="0"/>
        <w:jc w:val="both"/>
      </w:pPr>
      <w:r>
        <w:rPr>
          <w:rFonts w:ascii="Times New Roman"/>
          <w:b w:val="false"/>
          <w:i w:val="false"/>
          <w:color w:val="000000"/>
          <w:sz w:val="28"/>
        </w:rPr>
        <w:t>
      13) мектепке дейінгі тәрбие және оқыту ұйымдарының қызметін қамтамасыз ету;</w:t>
      </w:r>
    </w:p>
    <w:p>
      <w:pPr>
        <w:spacing w:after="0"/>
        <w:ind w:left="0"/>
        <w:jc w:val="both"/>
      </w:pPr>
      <w:r>
        <w:rPr>
          <w:rFonts w:ascii="Times New Roman"/>
          <w:b w:val="false"/>
          <w:i w:val="false"/>
          <w:color w:val="000000"/>
          <w:sz w:val="28"/>
        </w:rPr>
        <w:t>
      14) Аппараттың құзыретi шегiнде сумен жабдықтауды ұйымдастыру және су пайдалану мәселелерiн реттеу;</w:t>
      </w:r>
    </w:p>
    <w:p>
      <w:pPr>
        <w:spacing w:after="0"/>
        <w:ind w:left="0"/>
        <w:jc w:val="both"/>
      </w:pPr>
      <w:r>
        <w:rPr>
          <w:rFonts w:ascii="Times New Roman"/>
          <w:b w:val="false"/>
          <w:i w:val="false"/>
          <w:color w:val="000000"/>
          <w:sz w:val="28"/>
        </w:rPr>
        <w:t>
      15) абаттандыру, жарықтандыру, көгалдандыру және елді-мекендерді санитарлық тазалау жұмыстарын ұйымдастыру;</w:t>
      </w:r>
    </w:p>
    <w:p>
      <w:pPr>
        <w:spacing w:after="0"/>
        <w:ind w:left="0"/>
        <w:jc w:val="both"/>
      </w:pPr>
      <w:r>
        <w:rPr>
          <w:rFonts w:ascii="Times New Roman"/>
          <w:b w:val="false"/>
          <w:i w:val="false"/>
          <w:color w:val="000000"/>
          <w:sz w:val="28"/>
        </w:rPr>
        <w:t>
      16) туысы жоқ адамдарды жерлеуді және зираттар мен өзге де жерлеу орындарын тиісті қалпында күтіп-ұстау жөніндегі қоғамдық жұмыстарды ұйымдастыру;</w:t>
      </w:r>
    </w:p>
    <w:p>
      <w:pPr>
        <w:spacing w:after="0"/>
        <w:ind w:left="0"/>
        <w:jc w:val="both"/>
      </w:pPr>
      <w:r>
        <w:rPr>
          <w:rFonts w:ascii="Times New Roman"/>
          <w:b w:val="false"/>
          <w:i w:val="false"/>
          <w:color w:val="000000"/>
          <w:sz w:val="28"/>
        </w:rPr>
        <w:t>
      17) Астана қаласының коммуналдық меншігіндегі тарихи ескерткіштер және мәдени мұраны тиісті бюджеттік бағдарламамен бекітілген қаражат шегінде ұстауды жүзеге асыру;</w:t>
      </w:r>
    </w:p>
    <w:p>
      <w:pPr>
        <w:spacing w:after="0"/>
        <w:ind w:left="0"/>
        <w:jc w:val="both"/>
      </w:pPr>
      <w:r>
        <w:rPr>
          <w:rFonts w:ascii="Times New Roman"/>
          <w:b w:val="false"/>
          <w:i w:val="false"/>
          <w:color w:val="000000"/>
          <w:sz w:val="28"/>
        </w:rPr>
        <w:t>
      18) спорт мекемелерін материалдық-техникалық қамтамасыз етуде қолдау және көмек көрсету, аудан аумағында азаматтардың тұрғылықты жерінде және бұқаралық демалу орындарында дене шынықтыру және спортты дамытуға жағдай жасау, сондай-ақ дене шынықтыру және спорт саласындағы уәкілетті органмен және мүгедектердің қоғамдық бірлестіктерімен бірлесіп, мүгедектер арасында сауықтыру және спорттық іс-шаралар өткізуді ұйымдастыру;</w:t>
      </w:r>
    </w:p>
    <w:p>
      <w:pPr>
        <w:spacing w:after="0"/>
        <w:ind w:left="0"/>
        <w:jc w:val="both"/>
      </w:pPr>
      <w:r>
        <w:rPr>
          <w:rFonts w:ascii="Times New Roman"/>
          <w:b w:val="false"/>
          <w:i w:val="false"/>
          <w:color w:val="000000"/>
          <w:sz w:val="28"/>
        </w:rPr>
        <w:t>
      19) өз құзыретi шегiнде жаттықтырушы, әдiскер, нұсқаушы-спортшы және спорт төрешiсi біліктілік санаттарын және спортшыларға спорттық разрядтарын беру;</w:t>
      </w:r>
    </w:p>
    <w:p>
      <w:pPr>
        <w:spacing w:after="0"/>
        <w:ind w:left="0"/>
        <w:jc w:val="both"/>
      </w:pPr>
      <w:r>
        <w:rPr>
          <w:rFonts w:ascii="Times New Roman"/>
          <w:b w:val="false"/>
          <w:i w:val="false"/>
          <w:color w:val="000000"/>
          <w:sz w:val="28"/>
        </w:rPr>
        <w:t>
      20) аудан аумағында мемлекеттік көрсетілетін қызмет сапасын арттыруына жәрдемдесу;</w:t>
      </w:r>
    </w:p>
    <w:p>
      <w:pPr>
        <w:spacing w:after="0"/>
        <w:ind w:left="0"/>
        <w:jc w:val="both"/>
      </w:pPr>
      <w:r>
        <w:rPr>
          <w:rFonts w:ascii="Times New Roman"/>
          <w:b w:val="false"/>
          <w:i w:val="false"/>
          <w:color w:val="000000"/>
          <w:sz w:val="28"/>
        </w:rPr>
        <w:t>
      21) кәсіпқой емес медиаторлардың тізілімін жүргізу;</w:t>
      </w:r>
    </w:p>
    <w:p>
      <w:pPr>
        <w:spacing w:after="0"/>
        <w:ind w:left="0"/>
        <w:jc w:val="both"/>
      </w:pPr>
      <w:r>
        <w:rPr>
          <w:rFonts w:ascii="Times New Roman"/>
          <w:b w:val="false"/>
          <w:i w:val="false"/>
          <w:color w:val="000000"/>
          <w:sz w:val="28"/>
        </w:rPr>
        <w:t>
      22) Қазақстан Республикасының заңнамасында белгіленген басқа да функцияларды жүзеге асыру болып табылады.</w:t>
      </w:r>
    </w:p>
    <w:bookmarkStart w:name="z62" w:id="59"/>
    <w:p>
      <w:pPr>
        <w:spacing w:after="0"/>
        <w:ind w:left="0"/>
        <w:jc w:val="both"/>
      </w:pPr>
      <w:r>
        <w:rPr>
          <w:rFonts w:ascii="Times New Roman"/>
          <w:b w:val="false"/>
          <w:i w:val="false"/>
          <w:color w:val="000000"/>
          <w:sz w:val="28"/>
        </w:rPr>
        <w:t>
      17. Құқықтары мен міндеттері:</w:t>
      </w:r>
    </w:p>
    <w:bookmarkEnd w:id="59"/>
    <w:p>
      <w:pPr>
        <w:spacing w:after="0"/>
        <w:ind w:left="0"/>
        <w:jc w:val="both"/>
      </w:pPr>
      <w:r>
        <w:rPr>
          <w:rFonts w:ascii="Times New Roman"/>
          <w:b w:val="false"/>
          <w:i w:val="false"/>
          <w:color w:val="000000"/>
          <w:sz w:val="28"/>
        </w:rPr>
        <w:t>
      1) соттарға талапкер және жауапкер ретінде қатысу;</w:t>
      </w:r>
    </w:p>
    <w:p>
      <w:pPr>
        <w:spacing w:after="0"/>
        <w:ind w:left="0"/>
        <w:jc w:val="both"/>
      </w:pPr>
      <w:r>
        <w:rPr>
          <w:rFonts w:ascii="Times New Roman"/>
          <w:b w:val="false"/>
          <w:i w:val="false"/>
          <w:color w:val="000000"/>
          <w:sz w:val="28"/>
        </w:rPr>
        <w:t>
      2) мемлекеттік органдардан, сондай-ақ басқа да ұйымдардан Аппаратқа жүктелген функцияларды жүзеге асыру үшін қажетті құжаттар, тұжырымдамалар, анықтамалар мен басқа да ақпараттарды сұрау;</w:t>
      </w:r>
    </w:p>
    <w:p>
      <w:pPr>
        <w:spacing w:after="0"/>
        <w:ind w:left="0"/>
        <w:jc w:val="both"/>
      </w:pPr>
      <w:r>
        <w:rPr>
          <w:rFonts w:ascii="Times New Roman"/>
          <w:b w:val="false"/>
          <w:i w:val="false"/>
          <w:color w:val="000000"/>
          <w:sz w:val="28"/>
        </w:rPr>
        <w:t>
      3) Аппарат құзыретіне жататын мәселелер бойынша қала әкіміне ұсыныстарды енгізу;</w:t>
      </w:r>
    </w:p>
    <w:p>
      <w:pPr>
        <w:spacing w:after="0"/>
        <w:ind w:left="0"/>
        <w:jc w:val="both"/>
      </w:pPr>
      <w:r>
        <w:rPr>
          <w:rFonts w:ascii="Times New Roman"/>
          <w:b w:val="false"/>
          <w:i w:val="false"/>
          <w:color w:val="000000"/>
          <w:sz w:val="28"/>
        </w:rPr>
        <w:t>
      4) Аппараттың құзыретіне жататын мәселелер бойынша ауданның мемлекеттік органдарымен, әлеуметтік қызметтермен, ұйымдармен және кәсіпорындармен, шаруашылық субъектілерімен өзара қарым-қатынаста болу;</w:t>
      </w:r>
    </w:p>
    <w:p>
      <w:pPr>
        <w:spacing w:after="0"/>
        <w:ind w:left="0"/>
        <w:jc w:val="both"/>
      </w:pPr>
      <w:r>
        <w:rPr>
          <w:rFonts w:ascii="Times New Roman"/>
          <w:b w:val="false"/>
          <w:i w:val="false"/>
          <w:color w:val="000000"/>
          <w:sz w:val="28"/>
        </w:rPr>
        <w:t>
      5) берілген құзыреті шегінде аудандық маңызы бар мәселелерді шешуін қамтамасыз ету, Қазақстан Республикасының қолданыстағы заңнамасында қарастырылған міндеттерді орындау болып табылады.</w:t>
      </w:r>
    </w:p>
    <w:bookmarkStart w:name="z63" w:id="60"/>
    <w:p>
      <w:pPr>
        <w:spacing w:after="0"/>
        <w:ind w:left="0"/>
        <w:jc w:val="left"/>
      </w:pPr>
      <w:r>
        <w:rPr>
          <w:rFonts w:ascii="Times New Roman"/>
          <w:b/>
          <w:i w:val="false"/>
          <w:color w:val="000000"/>
        </w:rPr>
        <w:t xml:space="preserve"> 3. Аппараттың қызметін ұйымдастыру</w:t>
      </w:r>
    </w:p>
    <w:bookmarkEnd w:id="60"/>
    <w:bookmarkStart w:name="z64" w:id="61"/>
    <w:p>
      <w:pPr>
        <w:spacing w:after="0"/>
        <w:ind w:left="0"/>
        <w:jc w:val="both"/>
      </w:pPr>
      <w:r>
        <w:rPr>
          <w:rFonts w:ascii="Times New Roman"/>
          <w:b w:val="false"/>
          <w:i w:val="false"/>
          <w:color w:val="000000"/>
          <w:sz w:val="28"/>
        </w:rPr>
        <w:t>
      18. Аппаратқа басшылықты, ол Аппаратқа жүктелген міндеттердің орындалуына және оның функцияларын жүзеге асыруға, жемқорлыққа қарсы әрекет жасауға дербес жауапты болатын аудан әкімі жүзеге асырады.</w:t>
      </w:r>
    </w:p>
    <w:bookmarkEnd w:id="61"/>
    <w:bookmarkStart w:name="z65" w:id="62"/>
    <w:p>
      <w:pPr>
        <w:spacing w:after="0"/>
        <w:ind w:left="0"/>
        <w:jc w:val="both"/>
      </w:pPr>
      <w:r>
        <w:rPr>
          <w:rFonts w:ascii="Times New Roman"/>
          <w:b w:val="false"/>
          <w:i w:val="false"/>
          <w:color w:val="000000"/>
          <w:sz w:val="28"/>
        </w:rPr>
        <w:t>
      19. Аудан әкімі Қазақстан Республикасының Президентімен белгіленген тәртіпте қызметке тағайындалады және қызметтен босатылады.</w:t>
      </w:r>
    </w:p>
    <w:bookmarkEnd w:id="62"/>
    <w:bookmarkStart w:name="z66" w:id="63"/>
    <w:p>
      <w:pPr>
        <w:spacing w:after="0"/>
        <w:ind w:left="0"/>
        <w:jc w:val="both"/>
      </w:pPr>
      <w:r>
        <w:rPr>
          <w:rFonts w:ascii="Times New Roman"/>
          <w:b w:val="false"/>
          <w:i w:val="false"/>
          <w:color w:val="000000"/>
          <w:sz w:val="28"/>
        </w:rPr>
        <w:t>
      20. Аудан әкімінің Қазақстан Республикасының заңнамасына сәйкес қызметке тағайындалатын және қызметтен босатылатын орынбасарлары болады.</w:t>
      </w:r>
    </w:p>
    <w:bookmarkEnd w:id="63"/>
    <w:bookmarkStart w:name="z67" w:id="64"/>
    <w:p>
      <w:pPr>
        <w:spacing w:after="0"/>
        <w:ind w:left="0"/>
        <w:jc w:val="both"/>
      </w:pPr>
      <w:r>
        <w:rPr>
          <w:rFonts w:ascii="Times New Roman"/>
          <w:b w:val="false"/>
          <w:i w:val="false"/>
          <w:color w:val="000000"/>
          <w:sz w:val="28"/>
        </w:rPr>
        <w:t>
      21. Аудан әкімінің өкілеттігі Қазақстан Республикасының заңнамасына сәйкес белгіленеді:</w:t>
      </w:r>
    </w:p>
    <w:bookmarkEnd w:id="64"/>
    <w:p>
      <w:pPr>
        <w:spacing w:after="0"/>
        <w:ind w:left="0"/>
        <w:jc w:val="both"/>
      </w:pPr>
      <w:r>
        <w:rPr>
          <w:rFonts w:ascii="Times New Roman"/>
          <w:b w:val="false"/>
          <w:i w:val="false"/>
          <w:color w:val="000000"/>
          <w:sz w:val="28"/>
        </w:rPr>
        <w:t>
      1) мемлекеттік органдармен, түрлі меншік нысанындағы ұйымдармен, жергілікті өзін-өзі басқару органдармен және азаматтармен азаматтық-құқықтық қарым-қатынас жасауға құқығы бар;</w:t>
      </w:r>
    </w:p>
    <w:p>
      <w:pPr>
        <w:spacing w:after="0"/>
        <w:ind w:left="0"/>
        <w:jc w:val="both"/>
      </w:pPr>
      <w:r>
        <w:rPr>
          <w:rFonts w:ascii="Times New Roman"/>
          <w:b w:val="false"/>
          <w:i w:val="false"/>
          <w:color w:val="000000"/>
          <w:sz w:val="28"/>
        </w:rPr>
        <w:t>
      2) нормативтік-құқықтық сипаттағы шешімдер және әкімшілік-өкімдік, жедел және жеке сипаттағы мәселелер бойынша өкімдер шығарады;</w:t>
      </w:r>
    </w:p>
    <w:p>
      <w:pPr>
        <w:spacing w:after="0"/>
        <w:ind w:left="0"/>
        <w:jc w:val="both"/>
      </w:pPr>
      <w:r>
        <w:rPr>
          <w:rFonts w:ascii="Times New Roman"/>
          <w:b w:val="false"/>
          <w:i w:val="false"/>
          <w:color w:val="000000"/>
          <w:sz w:val="28"/>
        </w:rPr>
        <w:t>
      3) аудан әкімнің өз құзыреті шегінде қабылдаған актілерінің тиісті әкімшілік-аумақтық бөліністің бүкіл аумағында міндетті күші болады;</w:t>
      </w:r>
    </w:p>
    <w:p>
      <w:pPr>
        <w:spacing w:after="0"/>
        <w:ind w:left="0"/>
        <w:jc w:val="both"/>
      </w:pPr>
      <w:r>
        <w:rPr>
          <w:rFonts w:ascii="Times New Roman"/>
          <w:b w:val="false"/>
          <w:i w:val="false"/>
          <w:color w:val="000000"/>
          <w:sz w:val="28"/>
        </w:rPr>
        <w:t>
      4) Қазақстан Республикасының заңнамасында белгіленген тәртіпте Аппаратта гендерлік тепе-теңдікті жүзеге асырады.</w:t>
      </w:r>
    </w:p>
    <w:p>
      <w:pPr>
        <w:spacing w:after="0"/>
        <w:ind w:left="0"/>
        <w:jc w:val="both"/>
      </w:pPr>
      <w:r>
        <w:rPr>
          <w:rFonts w:ascii="Times New Roman"/>
          <w:b w:val="false"/>
          <w:i w:val="false"/>
          <w:color w:val="000000"/>
          <w:sz w:val="28"/>
        </w:rPr>
        <w:t>
      Аудан әкімі болмаған жағдайда, оның өкілеттігін орындау қала әкімімен жүктелген аудан әкімінің міндеттерін орынбасарларының бірі атқарады.</w:t>
      </w:r>
    </w:p>
    <w:bookmarkStart w:name="z68" w:id="65"/>
    <w:p>
      <w:pPr>
        <w:spacing w:after="0"/>
        <w:ind w:left="0"/>
        <w:jc w:val="both"/>
      </w:pPr>
      <w:r>
        <w:rPr>
          <w:rFonts w:ascii="Times New Roman"/>
          <w:b w:val="false"/>
          <w:i w:val="false"/>
          <w:color w:val="000000"/>
          <w:sz w:val="28"/>
        </w:rPr>
        <w:t>
      22. Аудан әкімі өз орынбасарларының өкілеттіктерін қолданыстағы заңнамаға сәйкес белгілейді.</w:t>
      </w:r>
    </w:p>
    <w:bookmarkEnd w:id="65"/>
    <w:bookmarkStart w:name="z69" w:id="66"/>
    <w:p>
      <w:pPr>
        <w:spacing w:after="0"/>
        <w:ind w:left="0"/>
        <w:jc w:val="both"/>
      </w:pPr>
      <w:r>
        <w:rPr>
          <w:rFonts w:ascii="Times New Roman"/>
          <w:b w:val="false"/>
          <w:i w:val="false"/>
          <w:color w:val="000000"/>
          <w:sz w:val="28"/>
        </w:rPr>
        <w:t>
      23. Аппарат Қазақстан Республикасының қолданыстағы заңнамасына сәйкес қызметке тағайындалатын және қызметтен босатылатын басшымен басқарылады.</w:t>
      </w:r>
    </w:p>
    <w:bookmarkEnd w:id="66"/>
    <w:bookmarkStart w:name="z70" w:id="67"/>
    <w:p>
      <w:pPr>
        <w:spacing w:after="0"/>
        <w:ind w:left="0"/>
        <w:jc w:val="left"/>
      </w:pPr>
      <w:r>
        <w:rPr>
          <w:rFonts w:ascii="Times New Roman"/>
          <w:b/>
          <w:i w:val="false"/>
          <w:color w:val="000000"/>
        </w:rPr>
        <w:t xml:space="preserve"> 4. Аппараттың мүлкі</w:t>
      </w:r>
    </w:p>
    <w:bookmarkEnd w:id="67"/>
    <w:bookmarkStart w:name="z71" w:id="68"/>
    <w:p>
      <w:pPr>
        <w:spacing w:after="0"/>
        <w:ind w:left="0"/>
        <w:jc w:val="both"/>
      </w:pPr>
      <w:r>
        <w:rPr>
          <w:rFonts w:ascii="Times New Roman"/>
          <w:b w:val="false"/>
          <w:i w:val="false"/>
          <w:color w:val="000000"/>
          <w:sz w:val="28"/>
        </w:rPr>
        <w:t>
      24. Аппараттың мүлкі мемлекеттік меншік болып табылады және оған жедел басқару құқығында тиесілі.</w:t>
      </w:r>
    </w:p>
    <w:bookmarkEnd w:id="68"/>
    <w:p>
      <w:pPr>
        <w:spacing w:after="0"/>
        <w:ind w:left="0"/>
        <w:jc w:val="both"/>
      </w:pPr>
      <w:r>
        <w:rPr>
          <w:rFonts w:ascii="Times New Roman"/>
          <w:b w:val="false"/>
          <w:i w:val="false"/>
          <w:color w:val="000000"/>
          <w:sz w:val="28"/>
        </w:rPr>
        <w:t>
      Аппараттың мүлкi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72" w:id="69"/>
    <w:p>
      <w:pPr>
        <w:spacing w:after="0"/>
        <w:ind w:left="0"/>
        <w:jc w:val="both"/>
      </w:pPr>
      <w:r>
        <w:rPr>
          <w:rFonts w:ascii="Times New Roman"/>
          <w:b w:val="false"/>
          <w:i w:val="false"/>
          <w:color w:val="000000"/>
          <w:sz w:val="28"/>
        </w:rPr>
        <w:t>
      25. Аппаратқа бекітілген мүлік Астана қаласының коммуналдық меншігіне жатады.</w:t>
      </w:r>
    </w:p>
    <w:bookmarkEnd w:id="69"/>
    <w:bookmarkStart w:name="z73" w:id="70"/>
    <w:p>
      <w:pPr>
        <w:spacing w:after="0"/>
        <w:ind w:left="0"/>
        <w:jc w:val="both"/>
      </w:pPr>
      <w:r>
        <w:rPr>
          <w:rFonts w:ascii="Times New Roman"/>
          <w:b w:val="false"/>
          <w:i w:val="false"/>
          <w:color w:val="000000"/>
          <w:sz w:val="28"/>
        </w:rPr>
        <w:t>
      26. Егер Қазақстан Республикасының заңнамасында өзгеше көзделмесе, Аппарат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тәсілмен билік етуге құқығы жоқ.</w:t>
      </w:r>
    </w:p>
    <w:bookmarkEnd w:id="70"/>
    <w:bookmarkStart w:name="z74" w:id="71"/>
    <w:p>
      <w:pPr>
        <w:spacing w:after="0"/>
        <w:ind w:left="0"/>
        <w:jc w:val="left"/>
      </w:pPr>
      <w:r>
        <w:rPr>
          <w:rFonts w:ascii="Times New Roman"/>
          <w:b/>
          <w:i w:val="false"/>
          <w:color w:val="000000"/>
        </w:rPr>
        <w:t xml:space="preserve"> 5. Аппаратты қайта ұйымдастыру және тарату</w:t>
      </w:r>
    </w:p>
    <w:bookmarkEnd w:id="71"/>
    <w:bookmarkStart w:name="z75" w:id="72"/>
    <w:p>
      <w:pPr>
        <w:spacing w:after="0"/>
        <w:ind w:left="0"/>
        <w:jc w:val="both"/>
      </w:pPr>
      <w:r>
        <w:rPr>
          <w:rFonts w:ascii="Times New Roman"/>
          <w:b w:val="false"/>
          <w:i w:val="false"/>
          <w:color w:val="000000"/>
          <w:sz w:val="28"/>
        </w:rPr>
        <w:t>
      27. Аппаратты қайта ұйымдастыру және тарату Қазақстан Республикасының заңнамасына сәйкес жүзеге асырылады.</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2014 жылғы 2 желтоқсандағы</w:t>
            </w:r>
            <w:r>
              <w:br/>
            </w:r>
            <w:r>
              <w:rPr>
                <w:rFonts w:ascii="Times New Roman"/>
                <w:b w:val="false"/>
                <w:i w:val="false"/>
                <w:color w:val="000000"/>
                <w:sz w:val="20"/>
              </w:rPr>
              <w:t>№ 06-2036 қаулысына</w:t>
            </w:r>
            <w:r>
              <w:br/>
            </w:r>
            <w:r>
              <w:rPr>
                <w:rFonts w:ascii="Times New Roman"/>
                <w:b w:val="false"/>
                <w:i w:val="false"/>
                <w:color w:val="000000"/>
                <w:sz w:val="20"/>
              </w:rPr>
              <w:t>3-қосымша</w:t>
            </w:r>
          </w:p>
        </w:tc>
      </w:tr>
    </w:tbl>
    <w:bookmarkStart w:name="z77" w:id="73"/>
    <w:p>
      <w:pPr>
        <w:spacing w:after="0"/>
        <w:ind w:left="0"/>
        <w:jc w:val="left"/>
      </w:pPr>
      <w:r>
        <w:rPr>
          <w:rFonts w:ascii="Times New Roman"/>
          <w:b/>
          <w:i w:val="false"/>
          <w:color w:val="000000"/>
        </w:rPr>
        <w:t xml:space="preserve"> "Астана қаласы "Сарыарқа" ауданы әкімінің аппараты"</w:t>
      </w:r>
      <w:r>
        <w:br/>
      </w:r>
      <w:r>
        <w:rPr>
          <w:rFonts w:ascii="Times New Roman"/>
          <w:b/>
          <w:i w:val="false"/>
          <w:color w:val="000000"/>
        </w:rPr>
        <w:t>мемлекеттік мекемесі туралы ереже</w:t>
      </w:r>
      <w:r>
        <w:br/>
      </w:r>
      <w:r>
        <w:rPr>
          <w:rFonts w:ascii="Times New Roman"/>
          <w:b/>
          <w:i w:val="false"/>
          <w:color w:val="000000"/>
        </w:rPr>
        <w:t>1. Жалпы ережелер</w:t>
      </w:r>
    </w:p>
    <w:bookmarkEnd w:id="73"/>
    <w:bookmarkStart w:name="z78" w:id="74"/>
    <w:p>
      <w:pPr>
        <w:spacing w:after="0"/>
        <w:ind w:left="0"/>
        <w:jc w:val="both"/>
      </w:pPr>
      <w:r>
        <w:rPr>
          <w:rFonts w:ascii="Times New Roman"/>
          <w:b w:val="false"/>
          <w:i w:val="false"/>
          <w:color w:val="000000"/>
          <w:sz w:val="28"/>
        </w:rPr>
        <w:t>
      1. "Астана қаласы "Сарыарқа" ауданы әкімінің аппараты" мемлекеттік мекемесі (бұдан әрі - Аппарат) Астана қаласы "Сарыарқа" ауданының аумағында мемлекеттік басқару саласындағы басшылықты жүзеге асыратын Қазақстан Республикасының мемлекеттік органы болып табылады.</w:t>
      </w:r>
    </w:p>
    <w:bookmarkEnd w:id="74"/>
    <w:bookmarkStart w:name="z79" w:id="75"/>
    <w:p>
      <w:pPr>
        <w:spacing w:after="0"/>
        <w:ind w:left="0"/>
        <w:jc w:val="both"/>
      </w:pPr>
      <w:r>
        <w:rPr>
          <w:rFonts w:ascii="Times New Roman"/>
          <w:b w:val="false"/>
          <w:i w:val="false"/>
          <w:color w:val="000000"/>
          <w:sz w:val="28"/>
        </w:rPr>
        <w:t>
      2. Аппараттың ведомстволық ұйымдары жоқ.</w:t>
      </w:r>
    </w:p>
    <w:bookmarkEnd w:id="75"/>
    <w:bookmarkStart w:name="z80" w:id="76"/>
    <w:p>
      <w:pPr>
        <w:spacing w:after="0"/>
        <w:ind w:left="0"/>
        <w:jc w:val="both"/>
      </w:pPr>
      <w:r>
        <w:rPr>
          <w:rFonts w:ascii="Times New Roman"/>
          <w:b w:val="false"/>
          <w:i w:val="false"/>
          <w:color w:val="000000"/>
          <w:sz w:val="28"/>
        </w:rPr>
        <w:t xml:space="preserve">
      3. Аппарат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76"/>
    <w:bookmarkStart w:name="z81" w:id="77"/>
    <w:p>
      <w:pPr>
        <w:spacing w:after="0"/>
        <w:ind w:left="0"/>
        <w:jc w:val="both"/>
      </w:pPr>
      <w:r>
        <w:rPr>
          <w:rFonts w:ascii="Times New Roman"/>
          <w:b w:val="false"/>
          <w:i w:val="false"/>
          <w:color w:val="000000"/>
          <w:sz w:val="28"/>
        </w:rPr>
        <w:t>
      4. Аппарат мемлекеттік мекеме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77"/>
    <w:bookmarkStart w:name="z82" w:id="78"/>
    <w:p>
      <w:pPr>
        <w:spacing w:after="0"/>
        <w:ind w:left="0"/>
        <w:jc w:val="both"/>
      </w:pPr>
      <w:r>
        <w:rPr>
          <w:rFonts w:ascii="Times New Roman"/>
          <w:b w:val="false"/>
          <w:i w:val="false"/>
          <w:color w:val="000000"/>
          <w:sz w:val="28"/>
        </w:rPr>
        <w:t>
      5. Аппарат азаматтық-құқықтық қатынастарға өз атынан түседі.</w:t>
      </w:r>
    </w:p>
    <w:bookmarkEnd w:id="78"/>
    <w:bookmarkStart w:name="z83" w:id="79"/>
    <w:p>
      <w:pPr>
        <w:spacing w:after="0"/>
        <w:ind w:left="0"/>
        <w:jc w:val="both"/>
      </w:pPr>
      <w:r>
        <w:rPr>
          <w:rFonts w:ascii="Times New Roman"/>
          <w:b w:val="false"/>
          <w:i w:val="false"/>
          <w:color w:val="000000"/>
          <w:sz w:val="28"/>
        </w:rPr>
        <w:t>
      6. Аппарат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79"/>
    <w:bookmarkStart w:name="z84" w:id="80"/>
    <w:p>
      <w:pPr>
        <w:spacing w:after="0"/>
        <w:ind w:left="0"/>
        <w:jc w:val="both"/>
      </w:pPr>
      <w:r>
        <w:rPr>
          <w:rFonts w:ascii="Times New Roman"/>
          <w:b w:val="false"/>
          <w:i w:val="false"/>
          <w:color w:val="000000"/>
          <w:sz w:val="28"/>
        </w:rPr>
        <w:t>
      7. Аппарат өз құзыретінің мәселелері бойынша Қазақстан Республикасының заңнамасында белгіленген тәртіппен Астана қаласы "Сарыарқа" ауданы әкімінің (бұдан әрі – аудан әкімі) өкімі және шешімі түрінде рәсімделетін шешімдер қабылдайды.</w:t>
      </w:r>
    </w:p>
    <w:bookmarkEnd w:id="80"/>
    <w:bookmarkStart w:name="z85" w:id="81"/>
    <w:p>
      <w:pPr>
        <w:spacing w:after="0"/>
        <w:ind w:left="0"/>
        <w:jc w:val="both"/>
      </w:pPr>
      <w:r>
        <w:rPr>
          <w:rFonts w:ascii="Times New Roman"/>
          <w:b w:val="false"/>
          <w:i w:val="false"/>
          <w:color w:val="000000"/>
          <w:sz w:val="28"/>
        </w:rPr>
        <w:t>
      8. Аппараттың құрылымы мен штат санының лимиті Қазақстан Республикасының қолданыстағы заңнамасына сәйкес бекітіледі.</w:t>
      </w:r>
    </w:p>
    <w:bookmarkEnd w:id="81"/>
    <w:bookmarkStart w:name="z86" w:id="82"/>
    <w:p>
      <w:pPr>
        <w:spacing w:after="0"/>
        <w:ind w:left="0"/>
        <w:jc w:val="both"/>
      </w:pPr>
      <w:r>
        <w:rPr>
          <w:rFonts w:ascii="Times New Roman"/>
          <w:b w:val="false"/>
          <w:i w:val="false"/>
          <w:color w:val="000000"/>
          <w:sz w:val="28"/>
        </w:rPr>
        <w:t>
      9. Аппараттың орналасқан жері: Қазақстан Республикасы, 010000, Астана қаласы, "Сарыарқа" ауданы, Сарыарқа даңғылы, № 13.</w:t>
      </w:r>
    </w:p>
    <w:bookmarkEnd w:id="82"/>
    <w:bookmarkStart w:name="z87" w:id="83"/>
    <w:p>
      <w:pPr>
        <w:spacing w:after="0"/>
        <w:ind w:left="0"/>
        <w:jc w:val="both"/>
      </w:pPr>
      <w:r>
        <w:rPr>
          <w:rFonts w:ascii="Times New Roman"/>
          <w:b w:val="false"/>
          <w:i w:val="false"/>
          <w:color w:val="000000"/>
          <w:sz w:val="28"/>
        </w:rPr>
        <w:t>
      10. Мемлекеттік органның толық атауы - "Астана қаласы "Сарыарқа" ауданы әкімінің аппараты" мемлекеттік мекемесі.</w:t>
      </w:r>
    </w:p>
    <w:bookmarkEnd w:id="83"/>
    <w:bookmarkStart w:name="z88" w:id="84"/>
    <w:p>
      <w:pPr>
        <w:spacing w:after="0"/>
        <w:ind w:left="0"/>
        <w:jc w:val="both"/>
      </w:pPr>
      <w:r>
        <w:rPr>
          <w:rFonts w:ascii="Times New Roman"/>
          <w:b w:val="false"/>
          <w:i w:val="false"/>
          <w:color w:val="000000"/>
          <w:sz w:val="28"/>
        </w:rPr>
        <w:t>
      11. Осы Ереже Аппараттың құрылтай құжаты болып табылады.</w:t>
      </w:r>
    </w:p>
    <w:bookmarkEnd w:id="84"/>
    <w:bookmarkStart w:name="z89" w:id="85"/>
    <w:p>
      <w:pPr>
        <w:spacing w:after="0"/>
        <w:ind w:left="0"/>
        <w:jc w:val="both"/>
      </w:pPr>
      <w:r>
        <w:rPr>
          <w:rFonts w:ascii="Times New Roman"/>
          <w:b w:val="false"/>
          <w:i w:val="false"/>
          <w:color w:val="000000"/>
          <w:sz w:val="28"/>
        </w:rPr>
        <w:t>
      12. Аппараттың қызметін қаржыландыру республикалық және жергілікті бюджеттерден жүзеге асырылады.</w:t>
      </w:r>
    </w:p>
    <w:bookmarkEnd w:id="85"/>
    <w:bookmarkStart w:name="z90" w:id="86"/>
    <w:p>
      <w:pPr>
        <w:spacing w:after="0"/>
        <w:ind w:left="0"/>
        <w:jc w:val="both"/>
      </w:pPr>
      <w:r>
        <w:rPr>
          <w:rFonts w:ascii="Times New Roman"/>
          <w:b w:val="false"/>
          <w:i w:val="false"/>
          <w:color w:val="000000"/>
          <w:sz w:val="28"/>
        </w:rPr>
        <w:t>
      13. Аппаратқа кәсіпкерлік субъектілерімен Аппараттың функциялары болып табылатын міндеттерді орындау тұрғысында шарттық қатынастарға түсуге тыйым салынады.</w:t>
      </w:r>
    </w:p>
    <w:bookmarkEnd w:id="86"/>
    <w:p>
      <w:pPr>
        <w:spacing w:after="0"/>
        <w:ind w:left="0"/>
        <w:jc w:val="both"/>
      </w:pPr>
      <w:r>
        <w:rPr>
          <w:rFonts w:ascii="Times New Roman"/>
          <w:b w:val="false"/>
          <w:i w:val="false"/>
          <w:color w:val="000000"/>
          <w:sz w:val="28"/>
        </w:rPr>
        <w:t>
      Егер Аппаратқа заңнамалық актілермен кірістер әкелетін қызметті жүзеге асыру құқығы берілсе, онда осындай қызметтен алынған кірістер республикалық бюджеттік кірісіне жіберіледі.</w:t>
      </w:r>
    </w:p>
    <w:bookmarkStart w:name="z91" w:id="87"/>
    <w:p>
      <w:pPr>
        <w:spacing w:after="0"/>
        <w:ind w:left="0"/>
        <w:jc w:val="left"/>
      </w:pPr>
      <w:r>
        <w:rPr>
          <w:rFonts w:ascii="Times New Roman"/>
          <w:b/>
          <w:i w:val="false"/>
          <w:color w:val="000000"/>
        </w:rPr>
        <w:t xml:space="preserve"> 2. Аппараттың миссиясы, негізгі міндеттері,</w:t>
      </w:r>
      <w:r>
        <w:br/>
      </w:r>
      <w:r>
        <w:rPr>
          <w:rFonts w:ascii="Times New Roman"/>
          <w:b/>
          <w:i w:val="false"/>
          <w:color w:val="000000"/>
        </w:rPr>
        <w:t>функциялары, құқықтары мен міндеттері</w:t>
      </w:r>
    </w:p>
    <w:bookmarkEnd w:id="87"/>
    <w:bookmarkStart w:name="z92" w:id="88"/>
    <w:p>
      <w:pPr>
        <w:spacing w:after="0"/>
        <w:ind w:left="0"/>
        <w:jc w:val="both"/>
      </w:pPr>
      <w:r>
        <w:rPr>
          <w:rFonts w:ascii="Times New Roman"/>
          <w:b w:val="false"/>
          <w:i w:val="false"/>
          <w:color w:val="000000"/>
          <w:sz w:val="28"/>
        </w:rPr>
        <w:t>
      14. Аппараттың миссиясы:</w:t>
      </w:r>
    </w:p>
    <w:bookmarkEnd w:id="88"/>
    <w:p>
      <w:pPr>
        <w:spacing w:after="0"/>
        <w:ind w:left="0"/>
        <w:jc w:val="both"/>
      </w:pPr>
      <w:r>
        <w:rPr>
          <w:rFonts w:ascii="Times New Roman"/>
          <w:b w:val="false"/>
          <w:i w:val="false"/>
          <w:color w:val="000000"/>
          <w:sz w:val="28"/>
        </w:rPr>
        <w:t>
      Астана қаласының "Сарыарқа" ауданы аумағындағы мүдделер мен қажеттіліктерге сәйкес атқарушы биліктің жалпы мемлекеттік саясатын жүргізу үшін аудан әкімінің қызметін қамтамасыз ету.</w:t>
      </w:r>
    </w:p>
    <w:bookmarkStart w:name="z93" w:id="89"/>
    <w:p>
      <w:pPr>
        <w:spacing w:after="0"/>
        <w:ind w:left="0"/>
        <w:jc w:val="both"/>
      </w:pPr>
      <w:r>
        <w:rPr>
          <w:rFonts w:ascii="Times New Roman"/>
          <w:b w:val="false"/>
          <w:i w:val="false"/>
          <w:color w:val="000000"/>
          <w:sz w:val="28"/>
        </w:rPr>
        <w:t>
      15. Міндеттері:</w:t>
      </w:r>
    </w:p>
    <w:bookmarkEnd w:id="89"/>
    <w:p>
      <w:pPr>
        <w:spacing w:after="0"/>
        <w:ind w:left="0"/>
        <w:jc w:val="both"/>
      </w:pPr>
      <w:r>
        <w:rPr>
          <w:rFonts w:ascii="Times New Roman"/>
          <w:b w:val="false"/>
          <w:i w:val="false"/>
          <w:color w:val="000000"/>
          <w:sz w:val="28"/>
        </w:rPr>
        <w:t>
      Қазақстан Республикасының заңнамалық актілерімен, жергілікті атқарушы және өкілеттік органдардың, Астана қаласы әкімінің (бұдан әрі – қала әкімі) нормативтік құқықтық актілерімен және осы Ережемен белгіленген:</w:t>
      </w:r>
    </w:p>
    <w:p>
      <w:pPr>
        <w:spacing w:after="0"/>
        <w:ind w:left="0"/>
        <w:jc w:val="both"/>
      </w:pPr>
      <w:r>
        <w:rPr>
          <w:rFonts w:ascii="Times New Roman"/>
          <w:b w:val="false"/>
          <w:i w:val="false"/>
          <w:color w:val="000000"/>
          <w:sz w:val="28"/>
        </w:rPr>
        <w:t xml:space="preserve">
      1) азаматтар мен заңды тұлғалардың Астана қаласы "Сарыарқа" ауданы аумағында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органдардың нормативтік</w:t>
      </w:r>
      <w:r>
        <w:rPr>
          <w:rFonts w:ascii="Times New Roman"/>
          <w:b/>
          <w:i w:val="false"/>
          <w:color w:val="000000"/>
          <w:sz w:val="28"/>
        </w:rPr>
        <w:t>-</w:t>
      </w:r>
      <w:r>
        <w:rPr>
          <w:rFonts w:ascii="Times New Roman"/>
          <w:b w:val="false"/>
          <w:i w:val="false"/>
          <w:color w:val="000000"/>
          <w:sz w:val="28"/>
        </w:rPr>
        <w:t>құқықтық актілерінің нормаларын орындауға жәрдемдесу;</w:t>
      </w:r>
    </w:p>
    <w:p>
      <w:pPr>
        <w:spacing w:after="0"/>
        <w:ind w:left="0"/>
        <w:jc w:val="both"/>
      </w:pPr>
      <w:r>
        <w:rPr>
          <w:rFonts w:ascii="Times New Roman"/>
          <w:b w:val="false"/>
          <w:i w:val="false"/>
          <w:color w:val="000000"/>
          <w:sz w:val="28"/>
        </w:rPr>
        <w:t xml:space="preserve">
      2) қала әкімінің аппаратымен, қаланың өкілетті органы </w:t>
      </w:r>
      <w:r>
        <w:rPr>
          <w:rFonts w:ascii="Times New Roman"/>
          <w:b/>
          <w:i w:val="false"/>
          <w:color w:val="000000"/>
          <w:sz w:val="28"/>
        </w:rPr>
        <w:t xml:space="preserve">- </w:t>
      </w:r>
      <w:r>
        <w:rPr>
          <w:rFonts w:ascii="Times New Roman"/>
          <w:b w:val="false"/>
          <w:i w:val="false"/>
          <w:color w:val="000000"/>
          <w:sz w:val="28"/>
        </w:rPr>
        <w:t>Астана қаласының мәслихатымен (бұдан әрі – мәслихат) қаланың атқарушы органдарымен, бұқаралық ақпарат құралдарымен, мекемелермен, ұйымдар және азаматтармен өзара іс-қимылды жүзеге асырады;</w:t>
      </w:r>
    </w:p>
    <w:p>
      <w:pPr>
        <w:spacing w:after="0"/>
        <w:ind w:left="0"/>
        <w:jc w:val="both"/>
      </w:pPr>
      <w:r>
        <w:rPr>
          <w:rFonts w:ascii="Times New Roman"/>
          <w:b w:val="false"/>
          <w:i w:val="false"/>
          <w:color w:val="000000"/>
          <w:sz w:val="28"/>
        </w:rPr>
        <w:t>
      3) қала әкімінің, аудан әкімінің актілері мен тапсырмаларын орындау, Астана қаласы "Сарыарқа" ауданы аумағында орналасқан мекемелердің, кәсіпорындар мен ұйымдарының қызметтерін жетілдіру жөнінде қала әкіміне ұсыныстар енгізу;</w:t>
      </w:r>
    </w:p>
    <w:p>
      <w:pPr>
        <w:spacing w:after="0"/>
        <w:ind w:left="0"/>
        <w:jc w:val="both"/>
      </w:pPr>
      <w:r>
        <w:rPr>
          <w:rFonts w:ascii="Times New Roman"/>
          <w:b w:val="false"/>
          <w:i w:val="false"/>
          <w:color w:val="000000"/>
          <w:sz w:val="28"/>
        </w:rPr>
        <w:t>
      4) Қазақстан Республикасының қолданыстағы заңнамасымен белгіленген басқа да міндеттерді жүзеге асыру.</w:t>
      </w:r>
    </w:p>
    <w:bookmarkStart w:name="z94" w:id="90"/>
    <w:p>
      <w:pPr>
        <w:spacing w:after="0"/>
        <w:ind w:left="0"/>
        <w:jc w:val="both"/>
      </w:pPr>
      <w:r>
        <w:rPr>
          <w:rFonts w:ascii="Times New Roman"/>
          <w:b w:val="false"/>
          <w:i w:val="false"/>
          <w:color w:val="000000"/>
          <w:sz w:val="28"/>
        </w:rPr>
        <w:t>
      16. Функциясы:</w:t>
      </w:r>
    </w:p>
    <w:bookmarkEnd w:id="90"/>
    <w:p>
      <w:pPr>
        <w:spacing w:after="0"/>
        <w:ind w:left="0"/>
        <w:jc w:val="both"/>
      </w:pPr>
      <w:r>
        <w:rPr>
          <w:rFonts w:ascii="Times New Roman"/>
          <w:b w:val="false"/>
          <w:i w:val="false"/>
          <w:color w:val="000000"/>
          <w:sz w:val="28"/>
        </w:rPr>
        <w:t>
      1) азаматтардың үндеу, өтініш, арыз-шағымдарын қарастырады және олардың құқықтары мен бостандықтарын қорғауда шара қолданады;</w:t>
      </w:r>
    </w:p>
    <w:p>
      <w:pPr>
        <w:spacing w:after="0"/>
        <w:ind w:left="0"/>
        <w:jc w:val="both"/>
      </w:pPr>
      <w:r>
        <w:rPr>
          <w:rFonts w:ascii="Times New Roman"/>
          <w:b w:val="false"/>
          <w:i w:val="false"/>
          <w:color w:val="000000"/>
          <w:sz w:val="28"/>
        </w:rPr>
        <w:t>
      2) бюджетке тиесілі салым және басқа да міндетті төлемдерді жинақтауға жәрдемдеседі;</w:t>
      </w:r>
    </w:p>
    <w:p>
      <w:pPr>
        <w:spacing w:after="0"/>
        <w:ind w:left="0"/>
        <w:jc w:val="both"/>
      </w:pPr>
      <w:r>
        <w:rPr>
          <w:rFonts w:ascii="Times New Roman"/>
          <w:b w:val="false"/>
          <w:i w:val="false"/>
          <w:color w:val="000000"/>
          <w:sz w:val="28"/>
        </w:rPr>
        <w:t>
      3) әкімшісі Аппарат болып табылатын бюджеттік бағдарламаларды өңдейді және мәслихаттың бекітуі үшін Астана қаласының әкімдігіне енгізеді;</w:t>
      </w:r>
    </w:p>
    <w:p>
      <w:pPr>
        <w:spacing w:after="0"/>
        <w:ind w:left="0"/>
        <w:jc w:val="both"/>
      </w:pPr>
      <w:r>
        <w:rPr>
          <w:rFonts w:ascii="Times New Roman"/>
          <w:b w:val="false"/>
          <w:i w:val="false"/>
          <w:color w:val="000000"/>
          <w:sz w:val="28"/>
        </w:rPr>
        <w:t>
      4) азаматтардың және заңды тұлғалардың Қазақстан Республикасының Конституциясын, заңдарын, Қазақстан Республикасы Президентінің және Үкіметінің актілерін, орталық және жергілікті мемлекеттік органдардың нормативті құқықтық актілерін орындауға жәрдемдеседі;</w:t>
      </w:r>
    </w:p>
    <w:p>
      <w:pPr>
        <w:spacing w:after="0"/>
        <w:ind w:left="0"/>
        <w:jc w:val="both"/>
      </w:pPr>
      <w:r>
        <w:rPr>
          <w:rFonts w:ascii="Times New Roman"/>
          <w:b w:val="false"/>
          <w:i w:val="false"/>
          <w:color w:val="000000"/>
          <w:sz w:val="28"/>
        </w:rPr>
        <w:t>
      5) Аппараттың құзыреті шегінде кәсіпкерлік қызметтің дамуына ықпал етеді және жер қатынастарын реттеуді жүзеге асырады;</w:t>
      </w:r>
    </w:p>
    <w:p>
      <w:pPr>
        <w:spacing w:after="0"/>
        <w:ind w:left="0"/>
        <w:jc w:val="both"/>
      </w:pPr>
      <w:r>
        <w:rPr>
          <w:rFonts w:ascii="Times New Roman"/>
          <w:b w:val="false"/>
          <w:i w:val="false"/>
          <w:color w:val="000000"/>
          <w:sz w:val="28"/>
        </w:rPr>
        <w:t>
      6) Аппараттың құзыреті шегінде әскери міндеттілік және әскери қызмет, азаматтық қорғаныс, жұмылдыру дайындығы мен жұмылдыру мәселелері бойынша, сондай-ақ азаматтық қорғаныс саласында Қазақстан Республикасы заңнамасының орындалуын ұйымдастырады және қамтамасыз етеді;</w:t>
      </w:r>
    </w:p>
    <w:p>
      <w:pPr>
        <w:spacing w:after="0"/>
        <w:ind w:left="0"/>
        <w:jc w:val="both"/>
      </w:pPr>
      <w:r>
        <w:rPr>
          <w:rFonts w:ascii="Times New Roman"/>
          <w:b w:val="false"/>
          <w:i w:val="false"/>
          <w:color w:val="000000"/>
          <w:sz w:val="28"/>
        </w:rPr>
        <w:t>
      7) Қазақстан Республикасы заңнамасында белгіленген тәртіппен азаматтық хал актілерін тіркеуді ұйымдастырады;</w:t>
      </w:r>
    </w:p>
    <w:p>
      <w:pPr>
        <w:spacing w:after="0"/>
        <w:ind w:left="0"/>
        <w:jc w:val="both"/>
      </w:pPr>
      <w:r>
        <w:rPr>
          <w:rFonts w:ascii="Times New Roman"/>
          <w:b w:val="false"/>
          <w:i w:val="false"/>
          <w:color w:val="000000"/>
          <w:sz w:val="28"/>
        </w:rPr>
        <w:t>
      8) тарихи және мәдени мұраны сақтау жұмыстарын ұйымдастырады;</w:t>
      </w:r>
    </w:p>
    <w:p>
      <w:pPr>
        <w:spacing w:after="0"/>
        <w:ind w:left="0"/>
        <w:jc w:val="both"/>
      </w:pPr>
      <w:r>
        <w:rPr>
          <w:rFonts w:ascii="Times New Roman"/>
          <w:b w:val="false"/>
          <w:i w:val="false"/>
          <w:color w:val="000000"/>
          <w:sz w:val="28"/>
        </w:rPr>
        <w:t>
      9) әлеуметтік қорғалмаған азаматтарды анықтайды, жоғары органдарға жұмыспен қамтуды ұсынады, жалғыз басты қарттарға және жұмысқа қабілетсіз азаматтарға үйлеріне барып қызмет көрсетуді ұйымдастырады;</w:t>
      </w:r>
    </w:p>
    <w:p>
      <w:pPr>
        <w:spacing w:after="0"/>
        <w:ind w:left="0"/>
        <w:jc w:val="both"/>
      </w:pPr>
      <w:r>
        <w:rPr>
          <w:rFonts w:ascii="Times New Roman"/>
          <w:b w:val="false"/>
          <w:i w:val="false"/>
          <w:color w:val="000000"/>
          <w:sz w:val="28"/>
        </w:rPr>
        <w:t>
      10) жергілікті әлеуметтік инфрақұрылымды дамытуға жәрдемдеседі;</w:t>
      </w:r>
    </w:p>
    <w:p>
      <w:pPr>
        <w:spacing w:after="0"/>
        <w:ind w:left="0"/>
        <w:jc w:val="both"/>
      </w:pPr>
      <w:r>
        <w:rPr>
          <w:rFonts w:ascii="Times New Roman"/>
          <w:b w:val="false"/>
          <w:i w:val="false"/>
          <w:color w:val="000000"/>
          <w:sz w:val="28"/>
        </w:rPr>
        <w:t>
      11) жергілікті өзін-өзі басқару органдарымен өзара байланысады;</w:t>
      </w:r>
    </w:p>
    <w:p>
      <w:pPr>
        <w:spacing w:after="0"/>
        <w:ind w:left="0"/>
        <w:jc w:val="both"/>
      </w:pPr>
      <w:r>
        <w:rPr>
          <w:rFonts w:ascii="Times New Roman"/>
          <w:b w:val="false"/>
          <w:i w:val="false"/>
          <w:color w:val="000000"/>
          <w:sz w:val="28"/>
        </w:rPr>
        <w:t>
      12) жергілікті бюджетті бекіту (нақтылау) кезінде мәслихат сессиясының жұмысына қатысады;</w:t>
      </w:r>
    </w:p>
    <w:p>
      <w:pPr>
        <w:spacing w:after="0"/>
        <w:ind w:left="0"/>
        <w:jc w:val="both"/>
      </w:pPr>
      <w:r>
        <w:rPr>
          <w:rFonts w:ascii="Times New Roman"/>
          <w:b w:val="false"/>
          <w:i w:val="false"/>
          <w:color w:val="000000"/>
          <w:sz w:val="28"/>
        </w:rPr>
        <w:t>
      13) мектепке дейінгі тәрбие және оқыту ұйымдарының қызметін қамтамасыз етеді;</w:t>
      </w:r>
    </w:p>
    <w:p>
      <w:pPr>
        <w:spacing w:after="0"/>
        <w:ind w:left="0"/>
        <w:jc w:val="both"/>
      </w:pPr>
      <w:r>
        <w:rPr>
          <w:rFonts w:ascii="Times New Roman"/>
          <w:b w:val="false"/>
          <w:i w:val="false"/>
          <w:color w:val="000000"/>
          <w:sz w:val="28"/>
        </w:rPr>
        <w:t>
      14) Аппараттың құзыретi шегiнде сумен жабдықтауды ұйымдастырады және су пайдалану мәселелерiн реттейдi;</w:t>
      </w:r>
    </w:p>
    <w:p>
      <w:pPr>
        <w:spacing w:after="0"/>
        <w:ind w:left="0"/>
        <w:jc w:val="both"/>
      </w:pPr>
      <w:r>
        <w:rPr>
          <w:rFonts w:ascii="Times New Roman"/>
          <w:b w:val="false"/>
          <w:i w:val="false"/>
          <w:color w:val="000000"/>
          <w:sz w:val="28"/>
        </w:rPr>
        <w:t>
      15) абаттандыру, жарықтандыру, көгалдандыру және елді мекендерде санитарлық тазалау жұмыстарын ұйымдастырады;</w:t>
      </w:r>
    </w:p>
    <w:p>
      <w:pPr>
        <w:spacing w:after="0"/>
        <w:ind w:left="0"/>
        <w:jc w:val="both"/>
      </w:pPr>
      <w:r>
        <w:rPr>
          <w:rFonts w:ascii="Times New Roman"/>
          <w:b w:val="false"/>
          <w:i w:val="false"/>
          <w:color w:val="000000"/>
          <w:sz w:val="28"/>
        </w:rPr>
        <w:t>
      16)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17) Астана қаласының коммуналдық меншігіндегі тарихи ескерткіштер және мәдени мұраны тиісті бюджеттік бағдарламамен бекітілген қаражат шегінде ұстауды жүзеге асыру;</w:t>
      </w:r>
    </w:p>
    <w:p>
      <w:pPr>
        <w:spacing w:after="0"/>
        <w:ind w:left="0"/>
        <w:jc w:val="both"/>
      </w:pPr>
      <w:r>
        <w:rPr>
          <w:rFonts w:ascii="Times New Roman"/>
          <w:b w:val="false"/>
          <w:i w:val="false"/>
          <w:color w:val="000000"/>
          <w:sz w:val="28"/>
        </w:rPr>
        <w:t>
      18) спорт мекемелерін материалдық-техникалық қамтамасыз етуде қолдау және көмек көрсету, аудан аумағында азаматтардың тұрғылықты жерінде және бұқаралық демалу орындарында дене шынықтыру және спортты дамытуға жағдай жасау, сондай-ақ дене шынықтыру және спорт саласындағы уәкілетті органмен және мүгедектердің қоғамдық бірлестіктерімен бірлесіп, мүгедектер арасында сауықтыру және спорттық іс-шаралар өткізуді ұйымдастыру;</w:t>
      </w:r>
    </w:p>
    <w:p>
      <w:pPr>
        <w:spacing w:after="0"/>
        <w:ind w:left="0"/>
        <w:jc w:val="both"/>
      </w:pPr>
      <w:r>
        <w:rPr>
          <w:rFonts w:ascii="Times New Roman"/>
          <w:b w:val="false"/>
          <w:i w:val="false"/>
          <w:color w:val="000000"/>
          <w:sz w:val="28"/>
        </w:rPr>
        <w:t>
      19) өз құзыретi шегiнде жаттықтырушы, әдiскер, нұсқаушы-спортшы және спорт төрешiсi біліктілік санаттарын және спортшыларға спорттық разрядтарын беру;</w:t>
      </w:r>
    </w:p>
    <w:p>
      <w:pPr>
        <w:spacing w:after="0"/>
        <w:ind w:left="0"/>
        <w:jc w:val="both"/>
      </w:pPr>
      <w:r>
        <w:rPr>
          <w:rFonts w:ascii="Times New Roman"/>
          <w:b w:val="false"/>
          <w:i w:val="false"/>
          <w:color w:val="000000"/>
          <w:sz w:val="28"/>
        </w:rPr>
        <w:t>
      20) аудан аумағында мемлекеттік көрсетілетін қызмет сапасын арттыруына жәрдемдеседі;</w:t>
      </w:r>
    </w:p>
    <w:p>
      <w:pPr>
        <w:spacing w:after="0"/>
        <w:ind w:left="0"/>
        <w:jc w:val="both"/>
      </w:pPr>
      <w:r>
        <w:rPr>
          <w:rFonts w:ascii="Times New Roman"/>
          <w:b w:val="false"/>
          <w:i w:val="false"/>
          <w:color w:val="000000"/>
          <w:sz w:val="28"/>
        </w:rPr>
        <w:t>
      21) кәсіпқой емес медиаторлардың тізілімін жүргізеді;</w:t>
      </w:r>
    </w:p>
    <w:p>
      <w:pPr>
        <w:spacing w:after="0"/>
        <w:ind w:left="0"/>
        <w:jc w:val="both"/>
      </w:pPr>
      <w:r>
        <w:rPr>
          <w:rFonts w:ascii="Times New Roman"/>
          <w:b w:val="false"/>
          <w:i w:val="false"/>
          <w:color w:val="000000"/>
          <w:sz w:val="28"/>
        </w:rPr>
        <w:t>
      22) Қазақстан Республикасының заңнамасында белгіленген басқа да функцияларды жүзеге асырады.</w:t>
      </w:r>
    </w:p>
    <w:bookmarkStart w:name="z95" w:id="91"/>
    <w:p>
      <w:pPr>
        <w:spacing w:after="0"/>
        <w:ind w:left="0"/>
        <w:jc w:val="both"/>
      </w:pPr>
      <w:r>
        <w:rPr>
          <w:rFonts w:ascii="Times New Roman"/>
          <w:b w:val="false"/>
          <w:i w:val="false"/>
          <w:color w:val="000000"/>
          <w:sz w:val="28"/>
        </w:rPr>
        <w:t>
      17. Құқықтары мен міндеттері:</w:t>
      </w:r>
    </w:p>
    <w:bookmarkEnd w:id="91"/>
    <w:p>
      <w:pPr>
        <w:spacing w:after="0"/>
        <w:ind w:left="0"/>
        <w:jc w:val="both"/>
      </w:pPr>
      <w:r>
        <w:rPr>
          <w:rFonts w:ascii="Times New Roman"/>
          <w:b w:val="false"/>
          <w:i w:val="false"/>
          <w:color w:val="000000"/>
          <w:sz w:val="28"/>
        </w:rPr>
        <w:t>
      1) соттарға талапкер және жауапкер ретінде қатысу;</w:t>
      </w:r>
    </w:p>
    <w:p>
      <w:pPr>
        <w:spacing w:after="0"/>
        <w:ind w:left="0"/>
        <w:jc w:val="both"/>
      </w:pPr>
      <w:r>
        <w:rPr>
          <w:rFonts w:ascii="Times New Roman"/>
          <w:b w:val="false"/>
          <w:i w:val="false"/>
          <w:color w:val="000000"/>
          <w:sz w:val="28"/>
        </w:rPr>
        <w:t>
      2) мемлекеттік органдардан, сондай-ақ басқа да ұйымдардан Аппаратқа жүктелген функцияларды жүзеге асыру үшін қажетті құжаттар, тұжырымдамалар, анықтамалар мен басқа да ақпараттарды сұрау;</w:t>
      </w:r>
    </w:p>
    <w:p>
      <w:pPr>
        <w:spacing w:after="0"/>
        <w:ind w:left="0"/>
        <w:jc w:val="both"/>
      </w:pPr>
      <w:r>
        <w:rPr>
          <w:rFonts w:ascii="Times New Roman"/>
          <w:b w:val="false"/>
          <w:i w:val="false"/>
          <w:color w:val="000000"/>
          <w:sz w:val="28"/>
        </w:rPr>
        <w:t>
      3) Аппарат құзыретіне жататын мәселелер бойынша қала әкіміне ұсыныстарды енгізу;</w:t>
      </w:r>
    </w:p>
    <w:p>
      <w:pPr>
        <w:spacing w:after="0"/>
        <w:ind w:left="0"/>
        <w:jc w:val="both"/>
      </w:pPr>
      <w:r>
        <w:rPr>
          <w:rFonts w:ascii="Times New Roman"/>
          <w:b w:val="false"/>
          <w:i w:val="false"/>
          <w:color w:val="000000"/>
          <w:sz w:val="28"/>
        </w:rPr>
        <w:t>
      4) Аппарат құзыретіне кіретін мәселелер бойынша ауданның мемлекеттік органдарымен, әлеуметтік қызметтермен, ұйымдармен, кәсіпорындармен және шаруашылық субъектілерімен өзара қарым-қатынаста болу;</w:t>
      </w:r>
    </w:p>
    <w:p>
      <w:pPr>
        <w:spacing w:after="0"/>
        <w:ind w:left="0"/>
        <w:jc w:val="both"/>
      </w:pPr>
      <w:r>
        <w:rPr>
          <w:rFonts w:ascii="Times New Roman"/>
          <w:b w:val="false"/>
          <w:i w:val="false"/>
          <w:color w:val="000000"/>
          <w:sz w:val="28"/>
        </w:rPr>
        <w:t>
      5) берілген құзыреті шегінде аудандық маңызы бар мәселелерді шешуін қамтамасыз ету, Қазақстан Республикасының қолданыстағы заңнамасында қарастырылған міндеттерді орындау.</w:t>
      </w:r>
    </w:p>
    <w:bookmarkStart w:name="z96" w:id="92"/>
    <w:p>
      <w:pPr>
        <w:spacing w:after="0"/>
        <w:ind w:left="0"/>
        <w:jc w:val="left"/>
      </w:pPr>
      <w:r>
        <w:rPr>
          <w:rFonts w:ascii="Times New Roman"/>
          <w:b/>
          <w:i w:val="false"/>
          <w:color w:val="000000"/>
        </w:rPr>
        <w:t xml:space="preserve"> 3. Аппараттың қызметін ұйымдастыру</w:t>
      </w:r>
    </w:p>
    <w:bookmarkEnd w:id="92"/>
    <w:bookmarkStart w:name="z97" w:id="93"/>
    <w:p>
      <w:pPr>
        <w:spacing w:after="0"/>
        <w:ind w:left="0"/>
        <w:jc w:val="both"/>
      </w:pPr>
      <w:r>
        <w:rPr>
          <w:rFonts w:ascii="Times New Roman"/>
          <w:b w:val="false"/>
          <w:i w:val="false"/>
          <w:color w:val="000000"/>
          <w:sz w:val="28"/>
        </w:rPr>
        <w:t>
      18. Аппаратқа басшылықты ол Аппаратқа жүктелген міндеттердің орындалуына және оның функцияларын жүзеге асыруға және жемқорлыққа қарсы әрекет жасауға дербес жауапты болатын аудан әкімі жүзеге асырады.</w:t>
      </w:r>
    </w:p>
    <w:bookmarkEnd w:id="93"/>
    <w:bookmarkStart w:name="z98" w:id="94"/>
    <w:p>
      <w:pPr>
        <w:spacing w:after="0"/>
        <w:ind w:left="0"/>
        <w:jc w:val="both"/>
      </w:pPr>
      <w:r>
        <w:rPr>
          <w:rFonts w:ascii="Times New Roman"/>
          <w:b w:val="false"/>
          <w:i w:val="false"/>
          <w:color w:val="000000"/>
          <w:sz w:val="28"/>
        </w:rPr>
        <w:t>
      19. Аудан әкімі Қазақстан Республикасы Президентімен белгіленген тәртіпте қызметке тағайындалады және қызметтен босатылады.</w:t>
      </w:r>
    </w:p>
    <w:bookmarkEnd w:id="94"/>
    <w:bookmarkStart w:name="z99" w:id="95"/>
    <w:p>
      <w:pPr>
        <w:spacing w:after="0"/>
        <w:ind w:left="0"/>
        <w:jc w:val="both"/>
      </w:pPr>
      <w:r>
        <w:rPr>
          <w:rFonts w:ascii="Times New Roman"/>
          <w:b w:val="false"/>
          <w:i w:val="false"/>
          <w:color w:val="000000"/>
          <w:sz w:val="28"/>
        </w:rPr>
        <w:t>
      20. Аудан әкімінің Қазақстан Республикасының заңнамасына сәйкес қызметке тағайындалатын және қызметтен босатылатын орынбасарлары болады.</w:t>
      </w:r>
    </w:p>
    <w:bookmarkEnd w:id="95"/>
    <w:bookmarkStart w:name="z100" w:id="96"/>
    <w:p>
      <w:pPr>
        <w:spacing w:after="0"/>
        <w:ind w:left="0"/>
        <w:jc w:val="both"/>
      </w:pPr>
      <w:r>
        <w:rPr>
          <w:rFonts w:ascii="Times New Roman"/>
          <w:b w:val="false"/>
          <w:i w:val="false"/>
          <w:color w:val="000000"/>
          <w:sz w:val="28"/>
        </w:rPr>
        <w:t>
      21. Аудан әкімінің өкілеттігі:</w:t>
      </w:r>
    </w:p>
    <w:bookmarkEnd w:id="96"/>
    <w:p>
      <w:pPr>
        <w:spacing w:after="0"/>
        <w:ind w:left="0"/>
        <w:jc w:val="both"/>
      </w:pPr>
      <w:r>
        <w:rPr>
          <w:rFonts w:ascii="Times New Roman"/>
          <w:b w:val="false"/>
          <w:i w:val="false"/>
          <w:color w:val="000000"/>
          <w:sz w:val="28"/>
        </w:rPr>
        <w:t>
      1) мемлекеттік органдармен, түрлі меншік нысанындағы ұйымдармен, жергілікті өзін-өзі басқару органдармен және азаматтармен азаматтық-құқықтық қарым-қатынас жасауға құқығы бар;</w:t>
      </w:r>
    </w:p>
    <w:p>
      <w:pPr>
        <w:spacing w:after="0"/>
        <w:ind w:left="0"/>
        <w:jc w:val="both"/>
      </w:pPr>
      <w:r>
        <w:rPr>
          <w:rFonts w:ascii="Times New Roman"/>
          <w:b w:val="false"/>
          <w:i w:val="false"/>
          <w:color w:val="000000"/>
          <w:sz w:val="28"/>
        </w:rPr>
        <w:t>
      2) нормативтік-құқықтық сипаттағы шешімдер және әкімшілік-өкімдік, жедел және жеке сипаттағы мәселелер бойынша өкімдер шығарады;</w:t>
      </w:r>
    </w:p>
    <w:p>
      <w:pPr>
        <w:spacing w:after="0"/>
        <w:ind w:left="0"/>
        <w:jc w:val="both"/>
      </w:pPr>
      <w:r>
        <w:rPr>
          <w:rFonts w:ascii="Times New Roman"/>
          <w:b w:val="false"/>
          <w:i w:val="false"/>
          <w:color w:val="000000"/>
          <w:sz w:val="28"/>
        </w:rPr>
        <w:t>
      3) аудан әкімнің өз құзыреті шегінде қабылдаған актілерінің тиісті әкімшілік-аумақтық бөліністің бүкіл аумағында міндетті күші болады;</w:t>
      </w:r>
    </w:p>
    <w:p>
      <w:pPr>
        <w:spacing w:after="0"/>
        <w:ind w:left="0"/>
        <w:jc w:val="both"/>
      </w:pPr>
      <w:r>
        <w:rPr>
          <w:rFonts w:ascii="Times New Roman"/>
          <w:b w:val="false"/>
          <w:i w:val="false"/>
          <w:color w:val="000000"/>
          <w:sz w:val="28"/>
        </w:rPr>
        <w:t>
      4) Қазақстан Республикасының заңнамасында белгіленген тәртіпте Аппаратта гендерлік тепе-теңдікті жүзеге асырады.</w:t>
      </w:r>
    </w:p>
    <w:p>
      <w:pPr>
        <w:spacing w:after="0"/>
        <w:ind w:left="0"/>
        <w:jc w:val="both"/>
      </w:pPr>
      <w:r>
        <w:rPr>
          <w:rFonts w:ascii="Times New Roman"/>
          <w:b w:val="false"/>
          <w:i w:val="false"/>
          <w:color w:val="000000"/>
          <w:sz w:val="28"/>
        </w:rPr>
        <w:t>
      Аудан әкімі болмаған жағдайда, оның өкілеттігін орындау қала әкімімен жүктелген аудан әкімінің орынбасарларының бірі атқарады.</w:t>
      </w:r>
    </w:p>
    <w:bookmarkStart w:name="z101" w:id="97"/>
    <w:p>
      <w:pPr>
        <w:spacing w:after="0"/>
        <w:ind w:left="0"/>
        <w:jc w:val="both"/>
      </w:pPr>
      <w:r>
        <w:rPr>
          <w:rFonts w:ascii="Times New Roman"/>
          <w:b w:val="false"/>
          <w:i w:val="false"/>
          <w:color w:val="000000"/>
          <w:sz w:val="28"/>
        </w:rPr>
        <w:t>
      22. Аудан әкімі өз орынбасарларының өкілеттіктерін қолданыстағы заңнамаға сәйкес белгілейді.</w:t>
      </w:r>
    </w:p>
    <w:bookmarkEnd w:id="97"/>
    <w:bookmarkStart w:name="z102" w:id="98"/>
    <w:p>
      <w:pPr>
        <w:spacing w:after="0"/>
        <w:ind w:left="0"/>
        <w:jc w:val="both"/>
      </w:pPr>
      <w:r>
        <w:rPr>
          <w:rFonts w:ascii="Times New Roman"/>
          <w:b w:val="false"/>
          <w:i w:val="false"/>
          <w:color w:val="000000"/>
          <w:sz w:val="28"/>
        </w:rPr>
        <w:t>
      23. Аппарат Қазақстан Республикасының қолданыстағы заңнамасына сәйкес қызметке тағайындалатын және қызметтен босатылатын басшымен басқарылады.</w:t>
      </w:r>
    </w:p>
    <w:bookmarkEnd w:id="98"/>
    <w:bookmarkStart w:name="z103" w:id="99"/>
    <w:p>
      <w:pPr>
        <w:spacing w:after="0"/>
        <w:ind w:left="0"/>
        <w:jc w:val="left"/>
      </w:pPr>
      <w:r>
        <w:rPr>
          <w:rFonts w:ascii="Times New Roman"/>
          <w:b/>
          <w:i w:val="false"/>
          <w:color w:val="000000"/>
        </w:rPr>
        <w:t xml:space="preserve"> 4. Аппараттың мүлкі</w:t>
      </w:r>
    </w:p>
    <w:bookmarkEnd w:id="99"/>
    <w:bookmarkStart w:name="z104" w:id="100"/>
    <w:p>
      <w:pPr>
        <w:spacing w:after="0"/>
        <w:ind w:left="0"/>
        <w:jc w:val="both"/>
      </w:pPr>
      <w:r>
        <w:rPr>
          <w:rFonts w:ascii="Times New Roman"/>
          <w:b w:val="false"/>
          <w:i w:val="false"/>
          <w:color w:val="000000"/>
          <w:sz w:val="28"/>
        </w:rPr>
        <w:t>
      24. Аппараттың мүлкі мемлекеттік меншік болып табылады және оған жедел басқару құқығында тиесілі.</w:t>
      </w:r>
    </w:p>
    <w:bookmarkEnd w:id="100"/>
    <w:p>
      <w:pPr>
        <w:spacing w:after="0"/>
        <w:ind w:left="0"/>
        <w:jc w:val="both"/>
      </w:pPr>
      <w:r>
        <w:rPr>
          <w:rFonts w:ascii="Times New Roman"/>
          <w:b w:val="false"/>
          <w:i w:val="false"/>
          <w:color w:val="000000"/>
          <w:sz w:val="28"/>
        </w:rPr>
        <w:t>
      Аппараттың мүлкi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105" w:id="101"/>
    <w:p>
      <w:pPr>
        <w:spacing w:after="0"/>
        <w:ind w:left="0"/>
        <w:jc w:val="both"/>
      </w:pPr>
      <w:r>
        <w:rPr>
          <w:rFonts w:ascii="Times New Roman"/>
          <w:b w:val="false"/>
          <w:i w:val="false"/>
          <w:color w:val="000000"/>
          <w:sz w:val="28"/>
        </w:rPr>
        <w:t>
      25. Аппаратқа бекітілген мүлік Астана қаласының коммуналдық меншігіне жатады.</w:t>
      </w:r>
    </w:p>
    <w:bookmarkEnd w:id="101"/>
    <w:bookmarkStart w:name="z106" w:id="102"/>
    <w:p>
      <w:pPr>
        <w:spacing w:after="0"/>
        <w:ind w:left="0"/>
        <w:jc w:val="both"/>
      </w:pPr>
      <w:r>
        <w:rPr>
          <w:rFonts w:ascii="Times New Roman"/>
          <w:b w:val="false"/>
          <w:i w:val="false"/>
          <w:color w:val="000000"/>
          <w:sz w:val="28"/>
        </w:rPr>
        <w:t>
      26. Егер Қазақстан Республикасының заңңамасында өзгеше көзделмесе, Аппарат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2"/>
    <w:bookmarkStart w:name="z107" w:id="103"/>
    <w:p>
      <w:pPr>
        <w:spacing w:after="0"/>
        <w:ind w:left="0"/>
        <w:jc w:val="left"/>
      </w:pPr>
      <w:r>
        <w:rPr>
          <w:rFonts w:ascii="Times New Roman"/>
          <w:b/>
          <w:i w:val="false"/>
          <w:color w:val="000000"/>
        </w:rPr>
        <w:t xml:space="preserve"> 5. Аппаратты қайта ұйымдастыру және тарату</w:t>
      </w:r>
    </w:p>
    <w:bookmarkEnd w:id="103"/>
    <w:bookmarkStart w:name="z108" w:id="104"/>
    <w:p>
      <w:pPr>
        <w:spacing w:after="0"/>
        <w:ind w:left="0"/>
        <w:jc w:val="both"/>
      </w:pPr>
      <w:r>
        <w:rPr>
          <w:rFonts w:ascii="Times New Roman"/>
          <w:b w:val="false"/>
          <w:i w:val="false"/>
          <w:color w:val="000000"/>
          <w:sz w:val="28"/>
        </w:rPr>
        <w:t>
      27. Аппартты қайта ұйымдастыру және тарату Қазақстан Республикасының заңнамасына сәйкес жүзеге асырылады.</w:t>
      </w:r>
    </w:p>
    <w:bookmarkEnd w:id="1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