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5cab" w14:textId="28a5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2013 жылғы 13 желтоқсандағы № 5С-20-2 "2014-2016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2014 жылғы 5 наурыздағы № 5С-22-2 шешімі. Ақмола облысының Әділет департаментінде 2014 жылғы 6 наурызда № 4027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облыстық мәслихатының «2014-2016 жылдарға арналған облыстық бюджет туралы» 2013 жылғы 13 желтоқсандағы № 5С-20-2 (Нормативтік құқықтық актілерді мемлекеттік тіркеудің тізілімінде № 3935 тіркелген, 2014 жылдың 9 қаңтарында «Арқа ажары» газетінде, 2014 жылдың 9 қаңтарында «Акмолинская правда»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облыстық бюджет тиісінше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131 414 434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13 307 751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550 333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117 555 350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132 316 069,6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2 097 585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2 728 036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630 451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9 537,2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-3 008 757,8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3 008 757,8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Ж.Мусин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Б.Малғаждаров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облыстық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наурыздағы № 5С-22-2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 № 5С-20-2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78"/>
        <w:gridCol w:w="604"/>
        <w:gridCol w:w="9261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131 414 434,0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13 307 751,0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11 707 146,0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11 707 146,0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1 600 605,0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1 600 605,0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550 333,0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7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416 499,0</w:t>
            </w:r>
          </w:p>
        </w:tc>
      </w:tr>
      <w:tr>
        <w:trPr>
          <w:trHeight w:val="21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416 499,0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87 970,0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117 555 350,0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7 263 447,0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7 263 447,0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110 291 903,0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110 291 903,0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9266"/>
        <w:gridCol w:w="2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132 316 069,6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1 133 024,8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641 486,8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555 937,9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44 518,9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133 687,0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164 853,0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157 650,0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249 112,4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227 935,4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30 294,1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64 278,8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133 362,5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7 919 044,1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5 352 835,1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4 879 473,0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260 590,1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тәртiппен тұтқындалған адамдарды ұстауды ұйымдастыру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36 196,0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2 566 209,0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iстер органдарының объектiлерiн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94 956,4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19 552 680,2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199 985,0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178 884,0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12 218 932,0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723 873,0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беретін мекемелерінде білім беру жүйесін ақпараттандыру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634 735,0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118 596,0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4 961 175,0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1 825 304,0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71 509,0</w:t>
            </w:r>
          </w:p>
        </w:tc>
      </w:tr>
      <w:tr>
        <w:trPr>
          <w:trHeight w:val="16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білімді жан басына шаққандағы қаржыландыруды сынақтан өткізуге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1 597 856,0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311 660,0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615 035,0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850 360,0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5 846 145,2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қайта жаңғыртуға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5 618 521,2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қайта жаңғырту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227 624,0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1 146 722,0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930 863,0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215 859,0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24 291 974,1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21 998 376,0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102 313,0</w:t>
            </w:r>
          </w:p>
        </w:tc>
      </w:tr>
      <w:tr>
        <w:trPr>
          <w:trHeight w:val="23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117 536,0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486 538,0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184 517,0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3 311 559,0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селоның денсаулық сақтау субъектілерінің көрсететіндерін қоспағанда, жедел медициналық көмек көрсету және санитарлық авиация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468 031,0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651 235,0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ауыратындарды диабетке қарсы препараттармен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703 504,0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1 106 811,0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11 508 147,0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1 174 108,0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2 293 598,1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объектiлерiн салу және қайта жаңғырту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2 286 098,1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3 446 553,3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және әлеуметтік бағдарламаларды үйлестіру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1 826 924,3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79 046,3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452 162,0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433 231,0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266 141,0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Өрлеу жобасы бойынша келісілген қаржылай көмекті енгізуге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1 528 299,0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1 480 124,0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5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54 827,0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17 152 468,9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8 911 618,3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2 209 098,1</w:t>
            </w:r>
          </w:p>
        </w:tc>
      </w:tr>
      <w:tr>
        <w:trPr>
          <w:trHeight w:val="16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3 581 140,0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3 118 404,2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8 240 850,6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3 451 341,0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арналған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3 376 097,0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1 303 166,6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4 447 858,5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212 598,0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842 796,3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43 486,2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172 983,1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601 430,5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138 237,0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459 693,5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85 532,0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780 650,7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160 467,7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396 643,0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1 710 121,0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1 494 652,0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115 011,0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3 642 252,0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3 642 252,0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3 315 628,0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17 504 103,0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368 281,0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40 881,0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1 456 791,0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540 563,0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714 080,0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- Щучинск» учаскесінде «Астана – Щучинск» автомобиль жолының бойында орман екпе ағаштарын отырғызу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14 737 824,0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1 306 339,0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Пестицидтердi (улы химикаттарды) залалсыздандыру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0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5 169 351,0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19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45 138,4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1 239 802,0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941 207,0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941 207,0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331 128,0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209 617,0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154 068,0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4 142 279,0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4 142 279,0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615 246,0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көлік инфрақұрылымын дамытуға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441 210,0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1 651 473,0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3 765 346,6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15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1 866 350,0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мөлшерлемелерді субсидиялау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1 639 627,0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бизнесті жүргізуді сервистік қолдау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700 145,0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459 339,6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175 536,6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15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24 737 250,7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24 737 250,7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896 977,7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2 097 585,0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2 728 036,0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890 820,0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890 820,0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890 820,0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активтерiне жасалатын операциялар бойынша сальдо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-3 008 757,8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3 008 757,8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облыстық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наурыздағы № 5С-22-2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 № 5С-20-2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аудандар (облыстық маңызы бар қалалар) бюджеттерiне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7"/>
        <w:gridCol w:w="2753"/>
      </w:tblGrid>
      <w:tr>
        <w:trPr>
          <w:trHeight w:val="5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11 707 530,1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5 620 671,6</w:t>
            </w:r>
          </w:p>
        </w:tc>
      </w:tr>
      <w:tr>
        <w:trPr>
          <w:trHeight w:val="37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бiлiм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943 560,0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нысандарына құрастырмалы-модульдік қазандықтар сатып алуға және орнатуға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759 037,0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мектептеріне спорттық құралдар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62 433,0</w:t>
            </w:r>
          </w:p>
        </w:tc>
      </w:tr>
      <w:tr>
        <w:trPr>
          <w:trHeight w:val="85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54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Макинск қаласының футбол алаңы үшін жасанды жабын төсеу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8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объектiлерiнің базасын материалды-техникалық нығайту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1 994 941,0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1 651 473,0</w:t>
            </w:r>
          </w:p>
        </w:tc>
      </w:tr>
      <w:tr>
        <w:trPr>
          <w:trHeight w:val="96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ағымды 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1 455 166,6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1 263 166,6</w:t>
            </w:r>
          </w:p>
        </w:tc>
      </w:tr>
      <w:tr>
        <w:trPr>
          <w:trHeight w:val="9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нысаналы жайластыруға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ағымды 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96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ұсақ малдарға санитарлық союды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(50 %-ға дейін)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6 086 858,5</w:t>
            </w:r>
          </w:p>
        </w:tc>
      </w:tr>
      <w:tr>
        <w:trPr>
          <w:trHeight w:val="40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6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4 360 422,5</w:t>
            </w:r>
          </w:p>
        </w:tc>
      </w:tr>
      <w:tr>
        <w:trPr>
          <w:trHeight w:val="54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жаңғыртуға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2 743 547,2</w:t>
            </w:r>
          </w:p>
        </w:tc>
      </w:tr>
      <w:tr>
        <w:trPr>
          <w:trHeight w:val="495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347 693,2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396 643,0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592 490,1</w:t>
            </w:r>
          </w:p>
        </w:tc>
      </w:tr>
      <w:tr>
        <w:trPr>
          <w:trHeight w:val="69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Ақмол ауылындағы әкімшілік ғимараттың құрылысына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69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Қосшы ауылында мемлекеттік органдар үшін ғимаратты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</w:tr>
      <w:tr>
        <w:trPr>
          <w:trHeight w:val="48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1 522 055,0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208 055,0</w:t>
            </w:r>
          </w:p>
        </w:tc>
      </w:tr>
      <w:tr>
        <w:trPr>
          <w:trHeight w:val="30" w:hRule="atLeast"/>
        </w:trPr>
        <w:tc>
          <w:tcPr>
            <w:tcW w:w="10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