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3914" w14:textId="b6a3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20 наурыздағы № А-3/97 қаулысы. Ақмола облысының Әділет департаментінде 2014 жылғы 28 сәуірде № 4130 болып тіркелді. Күші жойылды - Ақмола облысы әкімдігінің 2015 жылғы 11 маусымдағы № А-6/266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11.06.2015 </w:t>
      </w:r>
      <w:r>
        <w:rPr>
          <w:rFonts w:ascii="Times New Roman"/>
          <w:b w:val="false"/>
          <w:i w:val="false"/>
          <w:color w:val="ff0000"/>
          <w:sz w:val="28"/>
        </w:rPr>
        <w:t>№ А-6/266</w:t>
      </w:r>
      <w:r>
        <w:rPr>
          <w:rFonts w:ascii="Times New Roman"/>
          <w:b w:val="false"/>
          <w:i w:val="false"/>
          <w:color w:val="ff0000"/>
          <w:sz w:val="28"/>
        </w:rPr>
        <w:t xml:space="preserve"> (ресми жарияланған күннен бастап он күнтізбелік күн өткеннен кейін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«Миссионерлік кызметті</w:t>
      </w:r>
      <w:r>
        <w:rPr>
          <w:rFonts w:ascii="Times New Roman"/>
          <w:b w:val="false"/>
          <w:i w:val="false"/>
          <w:color w:val="000000"/>
          <w:sz w:val="28"/>
        </w:rPr>
        <w:t xml:space="preserve"> жүзеге асыратын тұлғаларды тіркеу және қайта тіркеуді жүргізу»;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«Діни әдебиеттерді</w:t>
      </w:r>
      <w:r>
        <w:rPr>
          <w:rFonts w:ascii="Times New Roman"/>
          <w:b w:val="false"/>
          <w:i w:val="false"/>
          <w:color w:val="000000"/>
          <w:sz w:val="28"/>
        </w:rPr>
        <w:t xml:space="preserve"> және басқа да діни мазмұндағы ақпараттық материалдарды, діни заттарды таратуға арналған арнайы санитарлы үй-жайлардың орналасу жерін бекіту туралы шешімін беру»;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«Діни ғимараттардан</w:t>
      </w:r>
      <w:r>
        <w:rPr>
          <w:rFonts w:ascii="Times New Roman"/>
          <w:b w:val="false"/>
          <w:i w:val="false"/>
          <w:color w:val="000000"/>
          <w:sz w:val="28"/>
        </w:rPr>
        <w:t xml:space="preserve"> тыс діни іс-шараларды өткізетін үй-жайлардың орналасатын жері туралы келісу шешімін беру» мемлекеттік көрсетілетін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облысы әкімінің орынбасары Д.З.Әділбековке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 аяқталған соң, алайда «Діни қызмет саласындағы мемлекеттік көрсетілетін қызметтер стандарттарын бекіту туралы» Қазақстан Республикасы Үкіметінің 2014 жылғы 24 ақпандағы № 137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енгізілгенінен кейін қолданысқа енгізіледі.</w:t>
      </w:r>
    </w:p>
    <w:bookmarkEnd w:id="0"/>
    <w:p>
      <w:pPr>
        <w:spacing w:after="0"/>
        <w:ind w:left="0"/>
        <w:jc w:val="both"/>
      </w:pPr>
      <w:r>
        <w:rPr>
          <w:rFonts w:ascii="Times New Roman"/>
          <w:b w:val="false"/>
          <w:i/>
          <w:color w:val="000000"/>
          <w:sz w:val="28"/>
        </w:rPr>
        <w:t>      Облыс әкімі                                Қ.Айтмұхаметов</w:t>
      </w:r>
    </w:p>
    <w:bookmarkStart w:name="z8"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20 наурыздағы № А-3/97</w:t>
      </w:r>
      <w:r>
        <w:br/>
      </w:r>
      <w:r>
        <w:rPr>
          <w:rFonts w:ascii="Times New Roman"/>
          <w:b w:val="false"/>
          <w:i w:val="false"/>
          <w:color w:val="000000"/>
          <w:sz w:val="28"/>
        </w:rPr>
        <w:t xml:space="preserve">
қаулысымен бекітілді      </w:t>
      </w:r>
    </w:p>
    <w:bookmarkEnd w:id="1"/>
    <w:bookmarkStart w:name="z9" w:id="2"/>
    <w:p>
      <w:pPr>
        <w:spacing w:after="0"/>
        <w:ind w:left="0"/>
        <w:jc w:val="left"/>
      </w:pPr>
      <w:r>
        <w:rPr>
          <w:rFonts w:ascii="Times New Roman"/>
          <w:b/>
          <w:i w:val="false"/>
          <w:color w:val="000000"/>
        </w:rPr>
        <w:t xml:space="preserve"> 
«Миссионерлік қызметті жүзеге асыратын тұлғаларды тіркеу және қайта тіркеуді жүргізу» мемлекеттік көрсетілетін қызметтің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«Миссионерлік қызметті жүзеге асыратын тұлғаларды тіркеу және қайта тіркеуді жүргізу» мемлекеттік көрсетілетін қызмет (бұдан әрі – мемлекеттік көрсетілетін қызмет) «Ақмола облысының дін істері басқармасы» мемлекеттік мекемесімен (бұдан әрі – көрсетілетін қызмет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нысаны – қағаз жүзінде.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нәтижесі - миссионерлік қызметті жүзеге асыратын тұлғаларды тіркеу және қайта тіркеу туралы куәлік беру (бұдан әрі – куәлік) немесе қызмет көрсетушінің Қазақстан Республикасының заңнамасымен бекітілген негіздер бойынша мемлекеттік қызмет көрсетуден бас тарту туралы дәлелді жазбаша жауап.</w:t>
      </w:r>
    </w:p>
    <w:bookmarkEnd w:id="4"/>
    <w:bookmarkStart w:name="z14" w:id="5"/>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бөлімшесінің (қызметшілерінің) әрекет тәртібінің сипаттамасы</w:t>
      </w:r>
    </w:p>
    <w:bookmarkEnd w:id="5"/>
    <w:bookmarkStart w:name="z15" w:id="6"/>
    <w:p>
      <w:pPr>
        <w:spacing w:after="0"/>
        <w:ind w:left="0"/>
        <w:jc w:val="both"/>
      </w:pPr>
      <w:r>
        <w:rPr>
          <w:rFonts w:ascii="Times New Roman"/>
          <w:b w:val="false"/>
          <w:i w:val="false"/>
          <w:color w:val="000000"/>
          <w:sz w:val="28"/>
        </w:rPr>
        <w:t>
      4. Мемлекеттік қызмет алу үшін көрсетілетін қызмет алушы Қазақстан Республикасы Үкіметінің 2013 жылғы 24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«Миссионерлік қызметті жүзеге асыратын тұлғаларды тіркеу және қайта тіркеуді жүргізу»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процесінің құрамына кіретін әр рәсімнің (әрекеттің)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қызмет беруші кеңсесі өтініштер мен құжаттарды қабылдауды жүзеге асырады - 20 минут. Нәтиже – мөр басылған, құжаттар қабылдау күні мен уақыты бар, құжаттарды қабылдаушының тегі, аты, әкесінің аты көрсетілген қызмет алушы өтінішінің көшірмесі;</w:t>
      </w:r>
      <w:r>
        <w:br/>
      </w:r>
      <w:r>
        <w:rPr>
          <w:rFonts w:ascii="Times New Roman"/>
          <w:b w:val="false"/>
          <w:i w:val="false"/>
          <w:color w:val="000000"/>
          <w:sz w:val="28"/>
        </w:rPr>
        <w:t>
</w:t>
      </w:r>
      <w:r>
        <w:rPr>
          <w:rFonts w:ascii="Times New Roman"/>
          <w:b w:val="false"/>
          <w:i w:val="false"/>
          <w:color w:val="000000"/>
          <w:sz w:val="28"/>
        </w:rPr>
        <w:t>
      2) қызмет беруші кеңсесі өтініштер мен құжаттарды тіркеу үшін және облыс әкімі бұрыштама салу үшін облыс әкімдігінің кеңсесіне жібереді – 1 күнтізбелік күн. Нәтиже – қызметті алушы өтінішін (құжаттарын) тіркеу;</w:t>
      </w:r>
      <w:r>
        <w:br/>
      </w:r>
      <w:r>
        <w:rPr>
          <w:rFonts w:ascii="Times New Roman"/>
          <w:b w:val="false"/>
          <w:i w:val="false"/>
          <w:color w:val="000000"/>
          <w:sz w:val="28"/>
        </w:rPr>
        <w:t>
</w:t>
      </w:r>
      <w:r>
        <w:rPr>
          <w:rFonts w:ascii="Times New Roman"/>
          <w:b w:val="false"/>
          <w:i w:val="false"/>
          <w:color w:val="000000"/>
          <w:sz w:val="28"/>
        </w:rPr>
        <w:t>
      3) облыс әкімі құжаттармен танысады және бұрыштама салады – 1 күнтізбелік күн. Нәтиже – қызмет берушіні анықтау;</w:t>
      </w:r>
      <w:r>
        <w:br/>
      </w:r>
      <w:r>
        <w:rPr>
          <w:rFonts w:ascii="Times New Roman"/>
          <w:b w:val="false"/>
          <w:i w:val="false"/>
          <w:color w:val="000000"/>
          <w:sz w:val="28"/>
        </w:rPr>
        <w:t>
</w:t>
      </w:r>
      <w:r>
        <w:rPr>
          <w:rFonts w:ascii="Times New Roman"/>
          <w:b w:val="false"/>
          <w:i w:val="false"/>
          <w:color w:val="000000"/>
          <w:sz w:val="28"/>
        </w:rPr>
        <w:t>
      4) қызмет беруші кеңсесі өтінішті және құжаттарды тіркейді және бұрыштама салу үшін басшылыққа жолдайды - 30 минут. Нәтиже – қызметті алушы мен қызмет берушінің тіркелген құжаттары;</w:t>
      </w:r>
      <w:r>
        <w:br/>
      </w:r>
      <w:r>
        <w:rPr>
          <w:rFonts w:ascii="Times New Roman"/>
          <w:b w:val="false"/>
          <w:i w:val="false"/>
          <w:color w:val="000000"/>
          <w:sz w:val="28"/>
        </w:rPr>
        <w:t>
</w:t>
      </w:r>
      <w:r>
        <w:rPr>
          <w:rFonts w:ascii="Times New Roman"/>
          <w:b w:val="false"/>
          <w:i w:val="false"/>
          <w:color w:val="000000"/>
          <w:sz w:val="28"/>
        </w:rPr>
        <w:t>
      5) қызмет беруші басшылығы мемлекеттік қызметтер ұсынуға жауапты орындаушы бұрыштамасын көрсете отырып, түскен құжаттарды тексереді – 30 минут. Нәтиже – қызмет берушінің жауапты орындаушысын анықтау;</w:t>
      </w:r>
      <w:r>
        <w:br/>
      </w:r>
      <w:r>
        <w:rPr>
          <w:rFonts w:ascii="Times New Roman"/>
          <w:b w:val="false"/>
          <w:i w:val="false"/>
          <w:color w:val="000000"/>
          <w:sz w:val="28"/>
        </w:rPr>
        <w:t>
</w:t>
      </w:r>
      <w:r>
        <w:rPr>
          <w:rFonts w:ascii="Times New Roman"/>
          <w:b w:val="false"/>
          <w:i w:val="false"/>
          <w:color w:val="000000"/>
          <w:sz w:val="28"/>
        </w:rPr>
        <w:t>
      6) қызмет берушінің жауапты орындаушысы түскен құжаттарды тексереді және куәлік немесе куәлік беруден бас тарту туралы дәлелді жауап дайындайды - 27 күнтізбелік күн. Нәтиже – куәлік немесе куәлік беруден бас тарту туралы дәлелді жауап беру.</w:t>
      </w:r>
      <w:r>
        <w:br/>
      </w:r>
      <w:r>
        <w:rPr>
          <w:rFonts w:ascii="Times New Roman"/>
          <w:b w:val="false"/>
          <w:i w:val="false"/>
          <w:color w:val="000000"/>
          <w:sz w:val="28"/>
        </w:rPr>
        <w:t>
</w:t>
      </w:r>
      <w:r>
        <w:rPr>
          <w:rFonts w:ascii="Times New Roman"/>
          <w:b w:val="false"/>
          <w:i w:val="false"/>
          <w:color w:val="000000"/>
          <w:sz w:val="28"/>
        </w:rPr>
        <w:t>
      Тіркеу немесе қайта тіркеудің мерзімі мемлекеттік қызмет алушының ұсынған материалдар бойынша қорытынды алу үшін дінтану сараптамасын жүргізген кезде уақытша тоқтатылады;</w:t>
      </w:r>
      <w:r>
        <w:br/>
      </w:r>
      <w:r>
        <w:rPr>
          <w:rFonts w:ascii="Times New Roman"/>
          <w:b w:val="false"/>
          <w:i w:val="false"/>
          <w:color w:val="000000"/>
          <w:sz w:val="28"/>
        </w:rPr>
        <w:t>
</w:t>
      </w:r>
      <w:r>
        <w:rPr>
          <w:rFonts w:ascii="Times New Roman"/>
          <w:b w:val="false"/>
          <w:i w:val="false"/>
          <w:color w:val="000000"/>
          <w:sz w:val="28"/>
        </w:rPr>
        <w:t>
      7) қызмет беруші басшылығы құжаттармен танысады – 1 күн. Нәтиже – куәлікке қол қояды және елтаңбалы мөрмен растайды, не болмаса куәлік беруден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
      8) қызмет берушінің жауапты орындаушысы куәлікті тіркеу журналына қызметті алушының қол қоюымен миссионерді тіркеу немесе қайта тіркеу туралы куәлік беру журналына тіркейді - 40 минут. Нәтиже журналға қызмет алушының қолын қоя отырып, қызмет алушыға куәлік немесе куәлік беруден бас тарту туралы дәлелді жауап беру.</w:t>
      </w:r>
    </w:p>
    <w:bookmarkEnd w:id="6"/>
    <w:bookmarkStart w:name="z26" w:id="7"/>
    <w:p>
      <w:pPr>
        <w:spacing w:after="0"/>
        <w:ind w:left="0"/>
        <w:jc w:val="left"/>
      </w:pPr>
      <w:r>
        <w:rPr>
          <w:rFonts w:ascii="Times New Roman"/>
          <w:b/>
          <w:i w:val="false"/>
          <w:color w:val="000000"/>
        </w:rPr>
        <w:t xml:space="preserve"> 
3. Мемлекеттік қызметті көрсету процесінде көрсетілетін қызмет берушінің құрылымдық бөлімшесінің (қызметшілерінің) өзара әрекет тәртібінің сипаттамасы</w:t>
      </w:r>
    </w:p>
    <w:bookmarkEnd w:id="7"/>
    <w:bookmarkStart w:name="z27" w:id="8"/>
    <w:p>
      <w:pPr>
        <w:spacing w:after="0"/>
        <w:ind w:left="0"/>
        <w:jc w:val="both"/>
      </w:pPr>
      <w:r>
        <w:rPr>
          <w:rFonts w:ascii="Times New Roman"/>
          <w:b w:val="false"/>
          <w:i w:val="false"/>
          <w:color w:val="000000"/>
          <w:sz w:val="28"/>
        </w:rPr>
        <w:t>
      6. Көрсетілетін қызмет берушінің мемлекеттік қызмет көрсету процесінде қатысатын құрылымдық бөлімшелерінің (қызметшілерінің) тізбесі:</w:t>
      </w:r>
      <w:r>
        <w:br/>
      </w:r>
      <w:r>
        <w:rPr>
          <w:rFonts w:ascii="Times New Roman"/>
          <w:b w:val="false"/>
          <w:i w:val="false"/>
          <w:color w:val="000000"/>
          <w:sz w:val="28"/>
        </w:rPr>
        <w:t>
</w:t>
      </w:r>
      <w:r>
        <w:rPr>
          <w:rFonts w:ascii="Times New Roman"/>
          <w:b w:val="false"/>
          <w:i w:val="false"/>
          <w:color w:val="000000"/>
          <w:sz w:val="28"/>
        </w:rPr>
        <w:t>
      1) қызмет көрсетушінің кеңсесі;</w:t>
      </w:r>
      <w:r>
        <w:br/>
      </w:r>
      <w:r>
        <w:rPr>
          <w:rFonts w:ascii="Times New Roman"/>
          <w:b w:val="false"/>
          <w:i w:val="false"/>
          <w:color w:val="000000"/>
          <w:sz w:val="28"/>
        </w:rPr>
        <w:t>
</w:t>
      </w:r>
      <w:r>
        <w:rPr>
          <w:rFonts w:ascii="Times New Roman"/>
          <w:b w:val="false"/>
          <w:i w:val="false"/>
          <w:color w:val="000000"/>
          <w:sz w:val="28"/>
        </w:rPr>
        <w:t>
      2) қызмет көрсетушінің басшылығы;</w:t>
      </w:r>
      <w:r>
        <w:br/>
      </w:r>
      <w:r>
        <w:rPr>
          <w:rFonts w:ascii="Times New Roman"/>
          <w:b w:val="false"/>
          <w:i w:val="false"/>
          <w:color w:val="000000"/>
          <w:sz w:val="28"/>
        </w:rPr>
        <w:t>
</w:t>
      </w:r>
      <w:r>
        <w:rPr>
          <w:rFonts w:ascii="Times New Roman"/>
          <w:b w:val="false"/>
          <w:i w:val="false"/>
          <w:color w:val="000000"/>
          <w:sz w:val="28"/>
        </w:rPr>
        <w:t>
      3) қызмет көрсетушінің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 рәсімнің (әрекеттің) орындау ұзақтығының көрсетілуімен, қызметшілердің өзара әрекеті тәртібінің сипаттамасы:</w:t>
      </w:r>
      <w:r>
        <w:br/>
      </w:r>
      <w:r>
        <w:rPr>
          <w:rFonts w:ascii="Times New Roman"/>
          <w:b w:val="false"/>
          <w:i w:val="false"/>
          <w:color w:val="000000"/>
          <w:sz w:val="28"/>
        </w:rPr>
        <w:t>
</w:t>
      </w:r>
      <w:r>
        <w:rPr>
          <w:rFonts w:ascii="Times New Roman"/>
          <w:b w:val="false"/>
          <w:i w:val="false"/>
          <w:color w:val="000000"/>
          <w:sz w:val="28"/>
        </w:rPr>
        <w:t>
      1) қызмет беруші кеңсесі өтініштер мен құжаттарды қабылдауды жүзеге асырады - 20 минут;</w:t>
      </w:r>
      <w:r>
        <w:br/>
      </w:r>
      <w:r>
        <w:rPr>
          <w:rFonts w:ascii="Times New Roman"/>
          <w:b w:val="false"/>
          <w:i w:val="false"/>
          <w:color w:val="000000"/>
          <w:sz w:val="28"/>
        </w:rPr>
        <w:t>
</w:t>
      </w:r>
      <w:r>
        <w:rPr>
          <w:rFonts w:ascii="Times New Roman"/>
          <w:b w:val="false"/>
          <w:i w:val="false"/>
          <w:color w:val="000000"/>
          <w:sz w:val="28"/>
        </w:rPr>
        <w:t>
      2) қызмет беруші кеңсесі өтініштер мен құжаттарды тіркеу үшін және облыс әкімі бұрыштама салу үшін облыс әкімдігінің кеңсесіне жібереді – 30 минут;</w:t>
      </w:r>
      <w:r>
        <w:br/>
      </w:r>
      <w:r>
        <w:rPr>
          <w:rFonts w:ascii="Times New Roman"/>
          <w:b w:val="false"/>
          <w:i w:val="false"/>
          <w:color w:val="000000"/>
          <w:sz w:val="28"/>
        </w:rPr>
        <w:t>
</w:t>
      </w:r>
      <w:r>
        <w:rPr>
          <w:rFonts w:ascii="Times New Roman"/>
          <w:b w:val="false"/>
          <w:i w:val="false"/>
          <w:color w:val="000000"/>
          <w:sz w:val="28"/>
        </w:rPr>
        <w:t>
      3) облыс әкімі құжаттармен танысады және бұрыштама салады – 1 күнтізбелік күн;</w:t>
      </w:r>
      <w:r>
        <w:br/>
      </w:r>
      <w:r>
        <w:rPr>
          <w:rFonts w:ascii="Times New Roman"/>
          <w:b w:val="false"/>
          <w:i w:val="false"/>
          <w:color w:val="000000"/>
          <w:sz w:val="28"/>
        </w:rPr>
        <w:t>
</w:t>
      </w:r>
      <w:r>
        <w:rPr>
          <w:rFonts w:ascii="Times New Roman"/>
          <w:b w:val="false"/>
          <w:i w:val="false"/>
          <w:color w:val="000000"/>
          <w:sz w:val="28"/>
        </w:rPr>
        <w:t>
      4) қызмет беруші кеңсесі өтінішті және құжаттарды тіркейді және бұрыштама салу үшін басшылыққа жолдайды - 30 минут;</w:t>
      </w:r>
      <w:r>
        <w:br/>
      </w:r>
      <w:r>
        <w:rPr>
          <w:rFonts w:ascii="Times New Roman"/>
          <w:b w:val="false"/>
          <w:i w:val="false"/>
          <w:color w:val="000000"/>
          <w:sz w:val="28"/>
        </w:rPr>
        <w:t>
</w:t>
      </w:r>
      <w:r>
        <w:rPr>
          <w:rFonts w:ascii="Times New Roman"/>
          <w:b w:val="false"/>
          <w:i w:val="false"/>
          <w:color w:val="000000"/>
          <w:sz w:val="28"/>
        </w:rPr>
        <w:t>
      5) қызмет беруші басшылығы бұрыштама салады, құжаттарды қызмет берушінің жауапты орындаушысына жолдайды - 30 минут;</w:t>
      </w:r>
      <w:r>
        <w:br/>
      </w:r>
      <w:r>
        <w:rPr>
          <w:rFonts w:ascii="Times New Roman"/>
          <w:b w:val="false"/>
          <w:i w:val="false"/>
          <w:color w:val="000000"/>
          <w:sz w:val="28"/>
        </w:rPr>
        <w:t>
</w:t>
      </w:r>
      <w:r>
        <w:rPr>
          <w:rFonts w:ascii="Times New Roman"/>
          <w:b w:val="false"/>
          <w:i w:val="false"/>
          <w:color w:val="000000"/>
          <w:sz w:val="28"/>
        </w:rPr>
        <w:t>
      6) қызмет берушінің жауапты орындаушысы түскен құжаттарды тексереді және куәлік не болмаса куәлік беруден бас тарту туралы дәлелді жауап дайындайды – 27 күнтізбелік күн;</w:t>
      </w:r>
      <w:r>
        <w:br/>
      </w:r>
      <w:r>
        <w:rPr>
          <w:rFonts w:ascii="Times New Roman"/>
          <w:b w:val="false"/>
          <w:i w:val="false"/>
          <w:color w:val="000000"/>
          <w:sz w:val="28"/>
        </w:rPr>
        <w:t>
</w:t>
      </w:r>
      <w:r>
        <w:rPr>
          <w:rFonts w:ascii="Times New Roman"/>
          <w:b w:val="false"/>
          <w:i w:val="false"/>
          <w:color w:val="000000"/>
          <w:sz w:val="28"/>
        </w:rPr>
        <w:t>
      7) қызмет беруші басшылығы құжаттармен танысады – 1 күн;</w:t>
      </w:r>
      <w:r>
        <w:br/>
      </w:r>
      <w:r>
        <w:rPr>
          <w:rFonts w:ascii="Times New Roman"/>
          <w:b w:val="false"/>
          <w:i w:val="false"/>
          <w:color w:val="000000"/>
          <w:sz w:val="28"/>
        </w:rPr>
        <w:t>
</w:t>
      </w:r>
      <w:r>
        <w:rPr>
          <w:rFonts w:ascii="Times New Roman"/>
          <w:b w:val="false"/>
          <w:i w:val="false"/>
          <w:color w:val="000000"/>
          <w:sz w:val="28"/>
        </w:rPr>
        <w:t>
      8) қызмет берушінің жауапты орындаушысы куәлікті тіркеу журналына қызметті алушының қол қоюымен миссионерді тіркеу немесе қайта тіркеу туралы куәлік беру журналына тіркейді - 40 минут.</w:t>
      </w:r>
      <w:r>
        <w:br/>
      </w:r>
      <w:r>
        <w:rPr>
          <w:rFonts w:ascii="Times New Roman"/>
          <w:b w:val="false"/>
          <w:i w:val="false"/>
          <w:color w:val="000000"/>
          <w:sz w:val="28"/>
        </w:rPr>
        <w:t>
</w:t>
      </w:r>
      <w:r>
        <w:rPr>
          <w:rFonts w:ascii="Times New Roman"/>
          <w:b w:val="false"/>
          <w:i w:val="false"/>
          <w:color w:val="000000"/>
          <w:sz w:val="28"/>
        </w:rPr>
        <w:t>
      8. Рәсімдер (әрекеттер) кезектілігінің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әкімдігінің 20.08.2014 </w:t>
      </w:r>
      <w:r>
        <w:rPr>
          <w:rFonts w:ascii="Times New Roman"/>
          <w:b w:val="false"/>
          <w:i w:val="false"/>
          <w:color w:val="00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9-тармақпен толықтырылды - Ақмола облысы әкімдігінің 20.08.2014 </w:t>
      </w:r>
      <w:r>
        <w:rPr>
          <w:rFonts w:ascii="Times New Roman"/>
          <w:b w:val="false"/>
          <w:i w:val="false"/>
          <w:color w:val="00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p>
    <w:bookmarkEnd w:id="8"/>
    <w:bookmarkStart w:name="z41" w:id="9"/>
    <w:p>
      <w:pPr>
        <w:spacing w:after="0"/>
        <w:ind w:left="0"/>
        <w:jc w:val="both"/>
      </w:pPr>
      <w:r>
        <w:rPr>
          <w:rFonts w:ascii="Times New Roman"/>
          <w:b w:val="false"/>
          <w:i w:val="false"/>
          <w:color w:val="000000"/>
          <w:sz w:val="28"/>
        </w:rPr>
        <w:t xml:space="preserve">
«Миссионерлік қызметті жүзеге  </w:t>
      </w:r>
      <w:r>
        <w:br/>
      </w:r>
      <w:r>
        <w:rPr>
          <w:rFonts w:ascii="Times New Roman"/>
          <w:b w:val="false"/>
          <w:i w:val="false"/>
          <w:color w:val="000000"/>
          <w:sz w:val="28"/>
        </w:rPr>
        <w:t xml:space="preserve">
асыратын тұлғаларды тіркеу    </w:t>
      </w:r>
      <w:r>
        <w:br/>
      </w:r>
      <w:r>
        <w:rPr>
          <w:rFonts w:ascii="Times New Roman"/>
          <w:b w:val="false"/>
          <w:i w:val="false"/>
          <w:color w:val="000000"/>
          <w:sz w:val="28"/>
        </w:rPr>
        <w:t xml:space="preserve">
және қайта тіркеуді жүргізу»   </w:t>
      </w:r>
      <w:r>
        <w:br/>
      </w:r>
      <w:r>
        <w:rPr>
          <w:rFonts w:ascii="Times New Roman"/>
          <w:b w:val="false"/>
          <w:i w:val="false"/>
          <w:color w:val="000000"/>
          <w:sz w:val="28"/>
        </w:rPr>
        <w:t>
мемлекеттік көрсетілетін қызметтің</w:t>
      </w:r>
      <w:r>
        <w:br/>
      </w:r>
      <w:r>
        <w:rPr>
          <w:rFonts w:ascii="Times New Roman"/>
          <w:b w:val="false"/>
          <w:i w:val="false"/>
          <w:color w:val="000000"/>
          <w:sz w:val="28"/>
        </w:rPr>
        <w:t xml:space="preserve">
регламентіне 1 қосымша      </w:t>
      </w:r>
    </w:p>
    <w:bookmarkEnd w:id="9"/>
    <w:bookmarkStart w:name="z42" w:id="10"/>
    <w:p>
      <w:pPr>
        <w:spacing w:after="0"/>
        <w:ind w:left="0"/>
        <w:jc w:val="left"/>
      </w:pPr>
      <w:r>
        <w:rPr>
          <w:rFonts w:ascii="Times New Roman"/>
          <w:b/>
          <w:i w:val="false"/>
          <w:color w:val="000000"/>
        </w:rPr>
        <w:t xml:space="preserve"> 
Рәсімдер (әрекеттер) кезектілігінің сипаттамасы</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әкімдігінің 20.08.2014 </w:t>
      </w:r>
      <w:r>
        <w:rPr>
          <w:rFonts w:ascii="Times New Roman"/>
          <w:b w:val="false"/>
          <w:i w:val="false"/>
          <w:color w:val="ff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100584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058400" cy="76835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 функционалдық бірлігі</w:t>
      </w:r>
    </w:p>
    <w:bookmarkStart w:name="z124" w:id="11"/>
    <w:p>
      <w:pPr>
        <w:spacing w:after="0"/>
        <w:ind w:left="0"/>
        <w:jc w:val="both"/>
      </w:pPr>
      <w:r>
        <w:rPr>
          <w:rFonts w:ascii="Times New Roman"/>
          <w:b w:val="false"/>
          <w:i w:val="false"/>
          <w:color w:val="000000"/>
          <w:sz w:val="28"/>
        </w:rPr>
        <w:t xml:space="preserve">
«Миссионерлік кызметті жүзеге   </w:t>
      </w:r>
      <w:r>
        <w:br/>
      </w:r>
      <w:r>
        <w:rPr>
          <w:rFonts w:ascii="Times New Roman"/>
          <w:b w:val="false"/>
          <w:i w:val="false"/>
          <w:color w:val="000000"/>
          <w:sz w:val="28"/>
        </w:rPr>
        <w:t xml:space="preserve">
асыратын тұлғаларды тіркеу және  </w:t>
      </w:r>
      <w:r>
        <w:br/>
      </w:r>
      <w:r>
        <w:rPr>
          <w:rFonts w:ascii="Times New Roman"/>
          <w:b w:val="false"/>
          <w:i w:val="false"/>
          <w:color w:val="000000"/>
          <w:sz w:val="28"/>
        </w:rPr>
        <w:t>
қайта тіркеуді жүргізу» мемлекеттік</w:t>
      </w:r>
      <w:r>
        <w:br/>
      </w:r>
      <w:r>
        <w:rPr>
          <w:rFonts w:ascii="Times New Roman"/>
          <w:b w:val="false"/>
          <w:i w:val="false"/>
          <w:color w:val="000000"/>
          <w:sz w:val="28"/>
        </w:rPr>
        <w:t xml:space="preserve">
көрсетілетін қызметтің      </w:t>
      </w:r>
      <w:r>
        <w:br/>
      </w:r>
      <w:r>
        <w:rPr>
          <w:rFonts w:ascii="Times New Roman"/>
          <w:b w:val="false"/>
          <w:i w:val="false"/>
          <w:color w:val="000000"/>
          <w:sz w:val="28"/>
        </w:rPr>
        <w:t xml:space="preserve">
регламентіне 2-қосымша      </w:t>
      </w:r>
    </w:p>
    <w:bookmarkEnd w:id="11"/>
    <w:bookmarkStart w:name="z125" w:id="12"/>
    <w:p>
      <w:pPr>
        <w:spacing w:after="0"/>
        <w:ind w:left="0"/>
        <w:jc w:val="left"/>
      </w:pPr>
      <w:r>
        <w:rPr>
          <w:rFonts w:ascii="Times New Roman"/>
          <w:b/>
          <w:i w:val="false"/>
          <w:color w:val="000000"/>
        </w:rPr>
        <w:t xml:space="preserve"> 
«Миссионерлік кызметті жүзеге асыратын тұлғаларды тіркеу және қайта тіркеуді жүргізу» мемлекеттік көрсетілетін қызметтің бизнес-процестерінің анықтамалығы</w:t>
      </w:r>
    </w:p>
    <w:bookmarkEnd w:id="12"/>
    <w:p>
      <w:pPr>
        <w:spacing w:after="0"/>
        <w:ind w:left="0"/>
        <w:jc w:val="both"/>
      </w:pPr>
      <w:r>
        <w:rPr>
          <w:rFonts w:ascii="Times New Roman"/>
          <w:b w:val="false"/>
          <w:i w:val="false"/>
          <w:color w:val="ff0000"/>
          <w:sz w:val="28"/>
        </w:rPr>
        <w:t xml:space="preserve">      Ескерту. Регламент 2-қосымшамен толықтырылды - Ақмола облысы әкімдігінің 20.08.2014 </w:t>
      </w:r>
      <w:r>
        <w:rPr>
          <w:rFonts w:ascii="Times New Roman"/>
          <w:b w:val="false"/>
          <w:i w:val="false"/>
          <w:color w:val="ff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80518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51800" cy="78359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pPr>
        <w:spacing w:after="0"/>
        <w:ind w:left="0"/>
        <w:jc w:val="both"/>
      </w:pPr>
      <w:r>
        <w:drawing>
          <wp:inline distT="0" distB="0" distL="0" distR="0">
            <wp:extent cx="69342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34200" cy="2921000"/>
                    </a:xfrm>
                    <a:prstGeom prst="rect">
                      <a:avLst/>
                    </a:prstGeom>
                  </pic:spPr>
                </pic:pic>
              </a:graphicData>
            </a:graphic>
          </wp:inline>
        </w:drawing>
      </w:r>
    </w:p>
    <w:bookmarkStart w:name="z43" w:id="13"/>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20 наурыздағы № А-3/97</w:t>
      </w:r>
      <w:r>
        <w:br/>
      </w:r>
      <w:r>
        <w:rPr>
          <w:rFonts w:ascii="Times New Roman"/>
          <w:b w:val="false"/>
          <w:i w:val="false"/>
          <w:color w:val="000000"/>
          <w:sz w:val="28"/>
        </w:rPr>
        <w:t xml:space="preserve">
қаулысымен бекітілді      </w:t>
      </w:r>
    </w:p>
    <w:bookmarkEnd w:id="13"/>
    <w:bookmarkStart w:name="z44" w:id="14"/>
    <w:p>
      <w:pPr>
        <w:spacing w:after="0"/>
        <w:ind w:left="0"/>
        <w:jc w:val="left"/>
      </w:pPr>
      <w:r>
        <w:rPr>
          <w:rFonts w:ascii="Times New Roman"/>
          <w:b/>
          <w:i w:val="false"/>
          <w:color w:val="000000"/>
        </w:rPr>
        <w:t xml:space="preserve"> 
«Діни әдебиеттерді және басқа да діни мазмұндағы ақпараттық материалдарды, діни заттарды таратуға арналған арнайы санитарлы үй-жайлардың орналасу жерін бекіту туралы шешімін беру» мемлекеттік көрсетілетін қызметтің регламенті</w:t>
      </w:r>
    </w:p>
    <w:bookmarkEnd w:id="14"/>
    <w:bookmarkStart w:name="z45" w:id="15"/>
    <w:p>
      <w:pPr>
        <w:spacing w:after="0"/>
        <w:ind w:left="0"/>
        <w:jc w:val="left"/>
      </w:pPr>
      <w:r>
        <w:rPr>
          <w:rFonts w:ascii="Times New Roman"/>
          <w:b/>
          <w:i w:val="false"/>
          <w:color w:val="000000"/>
        </w:rPr>
        <w:t xml:space="preserve"> 
1. Жалпы ережелер</w:t>
      </w:r>
    </w:p>
    <w:bookmarkEnd w:id="15"/>
    <w:bookmarkStart w:name="z46" w:id="16"/>
    <w:p>
      <w:pPr>
        <w:spacing w:after="0"/>
        <w:ind w:left="0"/>
        <w:jc w:val="both"/>
      </w:pPr>
      <w:r>
        <w:rPr>
          <w:rFonts w:ascii="Times New Roman"/>
          <w:b w:val="false"/>
          <w:i w:val="false"/>
          <w:color w:val="000000"/>
          <w:sz w:val="28"/>
        </w:rPr>
        <w:t>
      1. «Діни әдебиеттерді және басқа да діни мазмұндағы ақпараттық материалдарды, діни заттарды таратуға арналған арнайы санитарлы үй-жайлардың орналасу жерін бекіту туралы шешімін беру» мемлекеттік көрсетілетін қызмет (бұдан әрі – мемлекеттік көрсетілетін қызмет) «Ақмола облысының дін істері басқармасы» мемлекеттік мекемесімен (бұдан әрі – көрсетілетін қызмет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қағаз жүзінде.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нәтижесі - діни әдебиеттерді және басқа да діни мазмұндағы ақпараттық материалдарды, діни заттарды таратуға арналған арнайы санитарлы үй-жайлардың орналасу жерін бекіту туралы шешім (бұдан әрі - шешім).</w:t>
      </w:r>
    </w:p>
    <w:bookmarkEnd w:id="16"/>
    <w:bookmarkStart w:name="z49" w:id="17"/>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бөлімшесінің (қызметшілерінің) әрекет тәртібінің сипаттамасы</w:t>
      </w:r>
    </w:p>
    <w:bookmarkEnd w:id="17"/>
    <w:bookmarkStart w:name="z50" w:id="18"/>
    <w:p>
      <w:pPr>
        <w:spacing w:after="0"/>
        <w:ind w:left="0"/>
        <w:jc w:val="both"/>
      </w:pPr>
      <w:r>
        <w:rPr>
          <w:rFonts w:ascii="Times New Roman"/>
          <w:b w:val="false"/>
          <w:i w:val="false"/>
          <w:color w:val="000000"/>
          <w:sz w:val="28"/>
        </w:rPr>
        <w:t>
      4. Мемлекеттік қызмет алу үшін көрсетілетін қызметті алушы Қазақстан Республикасы Үкіметінің 2014 жылғы 24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«Діни әдебиеттерді және басқа да діни мазмұндағы ақпараттық материалдарды, діни заттарды таратуға арналған арнайы санитарлы үй-жайлардың орналасу жерін бекіту туралы шешімін беру» мемлекеттік көрсетілетін қызметі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 рәсімнің (әрекеттің)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қызмет беруші кеңсесі өтініштер мен құжаттарды қабылдауды жүзеге асырады - 20 минут. Нәтиже – мөр басылған, құжаттар қабылдау күні мен уақыты бар, құжаттарды қабылдаушының тегі, аты, әкесінің аты көрсетілген қызмет алушы өтінішінің көшірмесі;</w:t>
      </w:r>
      <w:r>
        <w:br/>
      </w:r>
      <w:r>
        <w:rPr>
          <w:rFonts w:ascii="Times New Roman"/>
          <w:b w:val="false"/>
          <w:i w:val="false"/>
          <w:color w:val="000000"/>
          <w:sz w:val="28"/>
        </w:rPr>
        <w:t>
</w:t>
      </w:r>
      <w:r>
        <w:rPr>
          <w:rFonts w:ascii="Times New Roman"/>
          <w:b w:val="false"/>
          <w:i w:val="false"/>
          <w:color w:val="000000"/>
          <w:sz w:val="28"/>
        </w:rPr>
        <w:t>
      2) қызмет беруші кеңсесі өтініштер мен құжаттарды тіркеу үшін және облыс әкімі бұрыштама салу үшін облыс әкімдігінің кеңсесіне жібереді – 1 күнтізбелік күн. Нәтиже – қызметті алушы өтінішін (құжаттарын) тіркеу;</w:t>
      </w:r>
      <w:r>
        <w:br/>
      </w:r>
      <w:r>
        <w:rPr>
          <w:rFonts w:ascii="Times New Roman"/>
          <w:b w:val="false"/>
          <w:i w:val="false"/>
          <w:color w:val="000000"/>
          <w:sz w:val="28"/>
        </w:rPr>
        <w:t>
</w:t>
      </w:r>
      <w:r>
        <w:rPr>
          <w:rFonts w:ascii="Times New Roman"/>
          <w:b w:val="false"/>
          <w:i w:val="false"/>
          <w:color w:val="000000"/>
          <w:sz w:val="28"/>
        </w:rPr>
        <w:t>
      3) облыс әкімі құжаттармен танысады және бұрыштама салады – 1 күнтізбелік күн. Нәтиже – қызмет берушіні анықтау;</w:t>
      </w:r>
      <w:r>
        <w:br/>
      </w:r>
      <w:r>
        <w:rPr>
          <w:rFonts w:ascii="Times New Roman"/>
          <w:b w:val="false"/>
          <w:i w:val="false"/>
          <w:color w:val="000000"/>
          <w:sz w:val="28"/>
        </w:rPr>
        <w:t>
</w:t>
      </w:r>
      <w:r>
        <w:rPr>
          <w:rFonts w:ascii="Times New Roman"/>
          <w:b w:val="false"/>
          <w:i w:val="false"/>
          <w:color w:val="000000"/>
          <w:sz w:val="28"/>
        </w:rPr>
        <w:t>
      4) қызмет беруші кеңсесі өтінішті және құжаттарды тіркейді және бұрыштама салу үшін басшылыққа жолдайды - 15 минут. Нәтиже – қызметті алушы мен қызмет берушінің тіркелген құжаттары;</w:t>
      </w:r>
      <w:r>
        <w:br/>
      </w:r>
      <w:r>
        <w:rPr>
          <w:rFonts w:ascii="Times New Roman"/>
          <w:b w:val="false"/>
          <w:i w:val="false"/>
          <w:color w:val="000000"/>
          <w:sz w:val="28"/>
        </w:rPr>
        <w:t>
</w:t>
      </w:r>
      <w:r>
        <w:rPr>
          <w:rFonts w:ascii="Times New Roman"/>
          <w:b w:val="false"/>
          <w:i w:val="false"/>
          <w:color w:val="000000"/>
          <w:sz w:val="28"/>
        </w:rPr>
        <w:t>
      5) қызмет беруші басшылығы бұрыштама салады, құжаттарды қызмет берушінің жауапты орындаушысына жолдайды - 30 минут. Нәтиже – қызмет берушінің жауапты орындаушысын анықтау;</w:t>
      </w:r>
      <w:r>
        <w:br/>
      </w:r>
      <w:r>
        <w:rPr>
          <w:rFonts w:ascii="Times New Roman"/>
          <w:b w:val="false"/>
          <w:i w:val="false"/>
          <w:color w:val="000000"/>
          <w:sz w:val="28"/>
        </w:rPr>
        <w:t>
</w:t>
      </w:r>
      <w:r>
        <w:rPr>
          <w:rFonts w:ascii="Times New Roman"/>
          <w:b w:val="false"/>
          <w:i w:val="false"/>
          <w:color w:val="000000"/>
          <w:sz w:val="28"/>
        </w:rPr>
        <w:t>
      6) қызмет берушінің жауапты орындаушысы түскен құжаттарды тексереді және қаулы жобасын басшылыққа береді – 5 күнтізбелік күн. Нәтиже – қаулы жобасын дайындау;</w:t>
      </w:r>
      <w:r>
        <w:br/>
      </w:r>
      <w:r>
        <w:rPr>
          <w:rFonts w:ascii="Times New Roman"/>
          <w:b w:val="false"/>
          <w:i w:val="false"/>
          <w:color w:val="000000"/>
          <w:sz w:val="28"/>
        </w:rPr>
        <w:t>
</w:t>
      </w:r>
      <w:r>
        <w:rPr>
          <w:rFonts w:ascii="Times New Roman"/>
          <w:b w:val="false"/>
          <w:i w:val="false"/>
          <w:color w:val="000000"/>
          <w:sz w:val="28"/>
        </w:rPr>
        <w:t>
      7) қызмет беруші басшылығы соңынан келісу үшін қаулы жобасымен танысады - 20 минут. Нәтиже – қаулы жобасын келісу;</w:t>
      </w:r>
      <w:r>
        <w:br/>
      </w:r>
      <w:r>
        <w:rPr>
          <w:rFonts w:ascii="Times New Roman"/>
          <w:b w:val="false"/>
          <w:i w:val="false"/>
          <w:color w:val="000000"/>
          <w:sz w:val="28"/>
        </w:rPr>
        <w:t>
</w:t>
      </w:r>
      <w:r>
        <w:rPr>
          <w:rFonts w:ascii="Times New Roman"/>
          <w:b w:val="false"/>
          <w:i w:val="false"/>
          <w:color w:val="000000"/>
          <w:sz w:val="28"/>
        </w:rPr>
        <w:t>
      8) қызмет берушінің жауапты орындаушысы әкімдіктің мүшелерімен қаулы жобасын келісуді жүргізеді – 5 күн. Нәтиже – келісілген қаулы жобасы;</w:t>
      </w:r>
      <w:r>
        <w:br/>
      </w:r>
      <w:r>
        <w:rPr>
          <w:rFonts w:ascii="Times New Roman"/>
          <w:b w:val="false"/>
          <w:i w:val="false"/>
          <w:color w:val="000000"/>
          <w:sz w:val="28"/>
        </w:rPr>
        <w:t>
</w:t>
      </w:r>
      <w:r>
        <w:rPr>
          <w:rFonts w:ascii="Times New Roman"/>
          <w:b w:val="false"/>
          <w:i w:val="false"/>
          <w:color w:val="000000"/>
          <w:sz w:val="28"/>
        </w:rPr>
        <w:t>
      9) қызмет беруші кеңсесі қаулы жобасын облыс әкімдігінің кеңсесіне жолдайды - 20 минут. Нәтиже – қаулы жобасы;</w:t>
      </w:r>
      <w:r>
        <w:br/>
      </w:r>
      <w:r>
        <w:rPr>
          <w:rFonts w:ascii="Times New Roman"/>
          <w:b w:val="false"/>
          <w:i w:val="false"/>
          <w:color w:val="000000"/>
          <w:sz w:val="28"/>
        </w:rPr>
        <w:t>
</w:t>
      </w:r>
      <w:r>
        <w:rPr>
          <w:rFonts w:ascii="Times New Roman"/>
          <w:b w:val="false"/>
          <w:i w:val="false"/>
          <w:color w:val="000000"/>
          <w:sz w:val="28"/>
        </w:rPr>
        <w:t>
      10) облыс әкімі қаулыға қол қояды және Ақмола облысы Әділет департаментіне тіркеу үшін жолдайды – 17 күнтізбелік күн. Нәтиже – қаулыны тіркеу;</w:t>
      </w:r>
      <w:r>
        <w:br/>
      </w:r>
      <w:r>
        <w:rPr>
          <w:rFonts w:ascii="Times New Roman"/>
          <w:b w:val="false"/>
          <w:i w:val="false"/>
          <w:color w:val="000000"/>
          <w:sz w:val="28"/>
        </w:rPr>
        <w:t>
</w:t>
      </w:r>
      <w:r>
        <w:rPr>
          <w:rFonts w:ascii="Times New Roman"/>
          <w:b w:val="false"/>
          <w:i w:val="false"/>
          <w:color w:val="000000"/>
          <w:sz w:val="28"/>
        </w:rPr>
        <w:t>
      11) қызмет беруші кеңсесі қызмет алушыға мемлекеттік қызметтер шешімін береді – 1 сағат. Нәтиже – қаулыны беру.</w:t>
      </w:r>
    </w:p>
    <w:bookmarkEnd w:id="18"/>
    <w:bookmarkStart w:name="z63" w:id="19"/>
    <w:p>
      <w:pPr>
        <w:spacing w:after="0"/>
        <w:ind w:left="0"/>
        <w:jc w:val="left"/>
      </w:pPr>
      <w:r>
        <w:rPr>
          <w:rFonts w:ascii="Times New Roman"/>
          <w:b/>
          <w:i w:val="false"/>
          <w:color w:val="000000"/>
        </w:rPr>
        <w:t xml:space="preserve"> 
3. Мемлекеттік қызметті көрсету процесінде көрсетілетін қызмет берушінің құрылымдық бөлімшесінің (қызметшілерінің) өзара әрекеті тәртібінің сипаттамасы</w:t>
      </w:r>
    </w:p>
    <w:bookmarkEnd w:id="19"/>
    <w:bookmarkStart w:name="z64" w:id="20"/>
    <w:p>
      <w:pPr>
        <w:spacing w:after="0"/>
        <w:ind w:left="0"/>
        <w:jc w:val="both"/>
      </w:pPr>
      <w:r>
        <w:rPr>
          <w:rFonts w:ascii="Times New Roman"/>
          <w:b w:val="false"/>
          <w:i w:val="false"/>
          <w:color w:val="000000"/>
          <w:sz w:val="28"/>
        </w:rPr>
        <w:t>
      6. Қызмет көрсетушінің көрсетілетін мемлекеттік қызмет процесіне қатысатын құрылымдық бөлімшелерінің (қызметшілерінің) тізбесі:</w:t>
      </w:r>
      <w:r>
        <w:br/>
      </w:r>
      <w:r>
        <w:rPr>
          <w:rFonts w:ascii="Times New Roman"/>
          <w:b w:val="false"/>
          <w:i w:val="false"/>
          <w:color w:val="000000"/>
          <w:sz w:val="28"/>
        </w:rPr>
        <w:t>
</w:t>
      </w:r>
      <w:r>
        <w:rPr>
          <w:rFonts w:ascii="Times New Roman"/>
          <w:b w:val="false"/>
          <w:i w:val="false"/>
          <w:color w:val="000000"/>
          <w:sz w:val="28"/>
        </w:rPr>
        <w:t>
      1) қызмет көрсетушінің кеңсесі;</w:t>
      </w:r>
      <w:r>
        <w:br/>
      </w:r>
      <w:r>
        <w:rPr>
          <w:rFonts w:ascii="Times New Roman"/>
          <w:b w:val="false"/>
          <w:i w:val="false"/>
          <w:color w:val="000000"/>
          <w:sz w:val="28"/>
        </w:rPr>
        <w:t>
</w:t>
      </w:r>
      <w:r>
        <w:rPr>
          <w:rFonts w:ascii="Times New Roman"/>
          <w:b w:val="false"/>
          <w:i w:val="false"/>
          <w:color w:val="000000"/>
          <w:sz w:val="28"/>
        </w:rPr>
        <w:t>
      2) қызмет көрсетушінің басшылығы;</w:t>
      </w:r>
      <w:r>
        <w:br/>
      </w:r>
      <w:r>
        <w:rPr>
          <w:rFonts w:ascii="Times New Roman"/>
          <w:b w:val="false"/>
          <w:i w:val="false"/>
          <w:color w:val="000000"/>
          <w:sz w:val="28"/>
        </w:rPr>
        <w:t>
</w:t>
      </w:r>
      <w:r>
        <w:rPr>
          <w:rFonts w:ascii="Times New Roman"/>
          <w:b w:val="false"/>
          <w:i w:val="false"/>
          <w:color w:val="000000"/>
          <w:sz w:val="28"/>
        </w:rPr>
        <w:t>
      3) қызмет көрсетушінің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 рәсімнің (әрекеттің) орындау ұзақтығының көрсетілуімен, қызметшілердің өзара әрекеті тәртібінің сипаттамасы:</w:t>
      </w:r>
      <w:r>
        <w:br/>
      </w:r>
      <w:r>
        <w:rPr>
          <w:rFonts w:ascii="Times New Roman"/>
          <w:b w:val="false"/>
          <w:i w:val="false"/>
          <w:color w:val="000000"/>
          <w:sz w:val="28"/>
        </w:rPr>
        <w:t>
</w:t>
      </w:r>
      <w:r>
        <w:rPr>
          <w:rFonts w:ascii="Times New Roman"/>
          <w:b w:val="false"/>
          <w:i w:val="false"/>
          <w:color w:val="000000"/>
          <w:sz w:val="28"/>
        </w:rPr>
        <w:t>
      1) қызмет беруші кеңсесі өтініштер мен құжаттарды қабылдауды жүзеге асырады - 20 минут;</w:t>
      </w:r>
      <w:r>
        <w:br/>
      </w:r>
      <w:r>
        <w:rPr>
          <w:rFonts w:ascii="Times New Roman"/>
          <w:b w:val="false"/>
          <w:i w:val="false"/>
          <w:color w:val="000000"/>
          <w:sz w:val="28"/>
        </w:rPr>
        <w:t>
</w:t>
      </w:r>
      <w:r>
        <w:rPr>
          <w:rFonts w:ascii="Times New Roman"/>
          <w:b w:val="false"/>
          <w:i w:val="false"/>
          <w:color w:val="000000"/>
          <w:sz w:val="28"/>
        </w:rPr>
        <w:t>
      2) қызмет беруші кеңсесі өтініштер мен құжаттарды тіркеу үшін және облыс әкімі бұрыштама салу үшін облыс әкімдігінің кеңсесіне жібереді – 1 күнтізбелік күн;</w:t>
      </w:r>
      <w:r>
        <w:br/>
      </w:r>
      <w:r>
        <w:rPr>
          <w:rFonts w:ascii="Times New Roman"/>
          <w:b w:val="false"/>
          <w:i w:val="false"/>
          <w:color w:val="000000"/>
          <w:sz w:val="28"/>
        </w:rPr>
        <w:t>
</w:t>
      </w:r>
      <w:r>
        <w:rPr>
          <w:rFonts w:ascii="Times New Roman"/>
          <w:b w:val="false"/>
          <w:i w:val="false"/>
          <w:color w:val="000000"/>
          <w:sz w:val="28"/>
        </w:rPr>
        <w:t>
      3) облыс әкімі құжаттармен танысады және бұрыштама салады – 1 күнтізбелік күн;</w:t>
      </w:r>
      <w:r>
        <w:br/>
      </w:r>
      <w:r>
        <w:rPr>
          <w:rFonts w:ascii="Times New Roman"/>
          <w:b w:val="false"/>
          <w:i w:val="false"/>
          <w:color w:val="000000"/>
          <w:sz w:val="28"/>
        </w:rPr>
        <w:t>
</w:t>
      </w:r>
      <w:r>
        <w:rPr>
          <w:rFonts w:ascii="Times New Roman"/>
          <w:b w:val="false"/>
          <w:i w:val="false"/>
          <w:color w:val="000000"/>
          <w:sz w:val="28"/>
        </w:rPr>
        <w:t>
      4) қызмет беруші кеңсесі өтінішті және құжаттарды тіркейді және бұрыштама салу үшін басшылыққа жолдайды - 15 минут;</w:t>
      </w:r>
      <w:r>
        <w:br/>
      </w:r>
      <w:r>
        <w:rPr>
          <w:rFonts w:ascii="Times New Roman"/>
          <w:b w:val="false"/>
          <w:i w:val="false"/>
          <w:color w:val="000000"/>
          <w:sz w:val="28"/>
        </w:rPr>
        <w:t>
</w:t>
      </w:r>
      <w:r>
        <w:rPr>
          <w:rFonts w:ascii="Times New Roman"/>
          <w:b w:val="false"/>
          <w:i w:val="false"/>
          <w:color w:val="000000"/>
          <w:sz w:val="28"/>
        </w:rPr>
        <w:t>
      5) қызмет беруші басшылығы бұрыштама салады, құжаттарды қызмет берушінің жауапты орындаушысына жолдайды - 30 минут;</w:t>
      </w:r>
      <w:r>
        <w:br/>
      </w:r>
      <w:r>
        <w:rPr>
          <w:rFonts w:ascii="Times New Roman"/>
          <w:b w:val="false"/>
          <w:i w:val="false"/>
          <w:color w:val="000000"/>
          <w:sz w:val="28"/>
        </w:rPr>
        <w:t>
</w:t>
      </w:r>
      <w:r>
        <w:rPr>
          <w:rFonts w:ascii="Times New Roman"/>
          <w:b w:val="false"/>
          <w:i w:val="false"/>
          <w:color w:val="000000"/>
          <w:sz w:val="28"/>
        </w:rPr>
        <w:t>
      6) қызмет берушінің жауапты орындаушысы түскен құжаттарды тексереді және қаулы жобасын басшылыққа береді – 5 күнтізбелік күн;</w:t>
      </w:r>
      <w:r>
        <w:br/>
      </w:r>
      <w:r>
        <w:rPr>
          <w:rFonts w:ascii="Times New Roman"/>
          <w:b w:val="false"/>
          <w:i w:val="false"/>
          <w:color w:val="000000"/>
          <w:sz w:val="28"/>
        </w:rPr>
        <w:t>
</w:t>
      </w:r>
      <w:r>
        <w:rPr>
          <w:rFonts w:ascii="Times New Roman"/>
          <w:b w:val="false"/>
          <w:i w:val="false"/>
          <w:color w:val="000000"/>
          <w:sz w:val="28"/>
        </w:rPr>
        <w:t>
      7) қызмет беруші басшылығы соңынан келісу үшін қаулы жобасымен танысады - 20 минут;</w:t>
      </w:r>
      <w:r>
        <w:br/>
      </w:r>
      <w:r>
        <w:rPr>
          <w:rFonts w:ascii="Times New Roman"/>
          <w:b w:val="false"/>
          <w:i w:val="false"/>
          <w:color w:val="000000"/>
          <w:sz w:val="28"/>
        </w:rPr>
        <w:t>
</w:t>
      </w:r>
      <w:r>
        <w:rPr>
          <w:rFonts w:ascii="Times New Roman"/>
          <w:b w:val="false"/>
          <w:i w:val="false"/>
          <w:color w:val="000000"/>
          <w:sz w:val="28"/>
        </w:rPr>
        <w:t>
      8) қызмет берушінің жауапты орындаушысы әкімдіктің мүшелерімен қаулы жобасын келісуді жүргізеді – 5 күн;</w:t>
      </w:r>
      <w:r>
        <w:br/>
      </w:r>
      <w:r>
        <w:rPr>
          <w:rFonts w:ascii="Times New Roman"/>
          <w:b w:val="false"/>
          <w:i w:val="false"/>
          <w:color w:val="000000"/>
          <w:sz w:val="28"/>
        </w:rPr>
        <w:t>
</w:t>
      </w:r>
      <w:r>
        <w:rPr>
          <w:rFonts w:ascii="Times New Roman"/>
          <w:b w:val="false"/>
          <w:i w:val="false"/>
          <w:color w:val="000000"/>
          <w:sz w:val="28"/>
        </w:rPr>
        <w:t>
      9) қызмет беруші кеңсесі қаулы жобасын облыс әкімдігінің кеңсесіне жолдайды - 20 минут;</w:t>
      </w:r>
      <w:r>
        <w:br/>
      </w:r>
      <w:r>
        <w:rPr>
          <w:rFonts w:ascii="Times New Roman"/>
          <w:b w:val="false"/>
          <w:i w:val="false"/>
          <w:color w:val="000000"/>
          <w:sz w:val="28"/>
        </w:rPr>
        <w:t>
</w:t>
      </w:r>
      <w:r>
        <w:rPr>
          <w:rFonts w:ascii="Times New Roman"/>
          <w:b w:val="false"/>
          <w:i w:val="false"/>
          <w:color w:val="000000"/>
          <w:sz w:val="28"/>
        </w:rPr>
        <w:t>
      10) облыс әкімі қаулыға қол қояды және Ақмола облысы Әділет департаментіне тіркеу үшін жолдайды – 17 күнтізбелік күн;</w:t>
      </w:r>
      <w:r>
        <w:br/>
      </w:r>
      <w:r>
        <w:rPr>
          <w:rFonts w:ascii="Times New Roman"/>
          <w:b w:val="false"/>
          <w:i w:val="false"/>
          <w:color w:val="000000"/>
          <w:sz w:val="28"/>
        </w:rPr>
        <w:t>
</w:t>
      </w:r>
      <w:r>
        <w:rPr>
          <w:rFonts w:ascii="Times New Roman"/>
          <w:b w:val="false"/>
          <w:i w:val="false"/>
          <w:color w:val="000000"/>
          <w:sz w:val="28"/>
        </w:rPr>
        <w:t>
      11) қызмет беруші кеңсесі қызмет алушыға мемлекеттік қызметтер шешімін береді – 1 сағат.</w:t>
      </w:r>
      <w:r>
        <w:br/>
      </w:r>
      <w:r>
        <w:rPr>
          <w:rFonts w:ascii="Times New Roman"/>
          <w:b w:val="false"/>
          <w:i w:val="false"/>
          <w:color w:val="000000"/>
          <w:sz w:val="28"/>
        </w:rPr>
        <w:t>
</w:t>
      </w:r>
      <w:r>
        <w:rPr>
          <w:rFonts w:ascii="Times New Roman"/>
          <w:b w:val="false"/>
          <w:i w:val="false"/>
          <w:color w:val="000000"/>
          <w:sz w:val="28"/>
        </w:rPr>
        <w:t>
      8. Рәсімдер (әрекеттер) кезектілігінің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әкімдігінің 20.08.2014 </w:t>
      </w:r>
      <w:r>
        <w:rPr>
          <w:rFonts w:ascii="Times New Roman"/>
          <w:b w:val="false"/>
          <w:i w:val="false"/>
          <w:color w:val="00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9-тармақпен толықтырылды - Ақмола облысы әкімдігінің 20.08.2014 </w:t>
      </w:r>
      <w:r>
        <w:rPr>
          <w:rFonts w:ascii="Times New Roman"/>
          <w:b w:val="false"/>
          <w:i w:val="false"/>
          <w:color w:val="00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p>
    <w:bookmarkEnd w:id="20"/>
    <w:bookmarkStart w:name="z81" w:id="21"/>
    <w:p>
      <w:pPr>
        <w:spacing w:after="0"/>
        <w:ind w:left="0"/>
        <w:jc w:val="both"/>
      </w:pPr>
      <w:r>
        <w:rPr>
          <w:rFonts w:ascii="Times New Roman"/>
          <w:b w:val="false"/>
          <w:i w:val="false"/>
          <w:color w:val="000000"/>
          <w:sz w:val="28"/>
        </w:rPr>
        <w:t xml:space="preserve">
«Діни әдебиеттерді және басқа да     </w:t>
      </w:r>
      <w:r>
        <w:br/>
      </w:r>
      <w:r>
        <w:rPr>
          <w:rFonts w:ascii="Times New Roman"/>
          <w:b w:val="false"/>
          <w:i w:val="false"/>
          <w:color w:val="000000"/>
          <w:sz w:val="28"/>
        </w:rPr>
        <w:t>
діни мазмұндағы ақпараттық материалдарды,</w:t>
      </w:r>
      <w:r>
        <w:br/>
      </w:r>
      <w:r>
        <w:rPr>
          <w:rFonts w:ascii="Times New Roman"/>
          <w:b w:val="false"/>
          <w:i w:val="false"/>
          <w:color w:val="000000"/>
          <w:sz w:val="28"/>
        </w:rPr>
        <w:t xml:space="preserve">
діни заттарды таратуға арналған арнайы  </w:t>
      </w:r>
      <w:r>
        <w:br/>
      </w:r>
      <w:r>
        <w:rPr>
          <w:rFonts w:ascii="Times New Roman"/>
          <w:b w:val="false"/>
          <w:i w:val="false"/>
          <w:color w:val="000000"/>
          <w:sz w:val="28"/>
        </w:rPr>
        <w:t xml:space="preserve">
санитарлы үй-жайлардың орналасу жерін  </w:t>
      </w:r>
      <w:r>
        <w:br/>
      </w:r>
      <w:r>
        <w:rPr>
          <w:rFonts w:ascii="Times New Roman"/>
          <w:b w:val="false"/>
          <w:i w:val="false"/>
          <w:color w:val="000000"/>
          <w:sz w:val="28"/>
        </w:rPr>
        <w:t xml:space="preserve">
бекіту туралы шешімін беру»       </w:t>
      </w:r>
      <w:r>
        <w:br/>
      </w:r>
      <w:r>
        <w:rPr>
          <w:rFonts w:ascii="Times New Roman"/>
          <w:b w:val="false"/>
          <w:i w:val="false"/>
          <w:color w:val="000000"/>
          <w:sz w:val="28"/>
        </w:rPr>
        <w:t xml:space="preserve">
мемлекеттік көрсетілетін қызметінің  </w:t>
      </w:r>
      <w:r>
        <w:br/>
      </w:r>
      <w:r>
        <w:rPr>
          <w:rFonts w:ascii="Times New Roman"/>
          <w:b w:val="false"/>
          <w:i w:val="false"/>
          <w:color w:val="000000"/>
          <w:sz w:val="28"/>
        </w:rPr>
        <w:t xml:space="preserve">
регламентіне 1 қосымша          </w:t>
      </w:r>
    </w:p>
    <w:bookmarkEnd w:id="21"/>
    <w:bookmarkStart w:name="z82" w:id="22"/>
    <w:p>
      <w:pPr>
        <w:spacing w:after="0"/>
        <w:ind w:left="0"/>
        <w:jc w:val="left"/>
      </w:pPr>
      <w:r>
        <w:rPr>
          <w:rFonts w:ascii="Times New Roman"/>
          <w:b/>
          <w:i w:val="false"/>
          <w:color w:val="000000"/>
        </w:rPr>
        <w:t xml:space="preserve"> 
Рәсімдер (әрекеттер) кезектілігінің сипаттамасы</w:t>
      </w:r>
    </w:p>
    <w:bookmarkEnd w:id="22"/>
    <w:p>
      <w:pPr>
        <w:spacing w:after="0"/>
        <w:ind w:left="0"/>
        <w:jc w:val="both"/>
      </w:pPr>
      <w:r>
        <w:rPr>
          <w:rFonts w:ascii="Times New Roman"/>
          <w:b w:val="false"/>
          <w:i w:val="false"/>
          <w:color w:val="ff0000"/>
          <w:sz w:val="28"/>
        </w:rPr>
        <w:t xml:space="preserve">      Ескерту. 1-қосымша жаңа редакцияда - Ақмола облысы әкімдігінің 20.08.2014 </w:t>
      </w:r>
      <w:r>
        <w:rPr>
          <w:rFonts w:ascii="Times New Roman"/>
          <w:b w:val="false"/>
          <w:i w:val="false"/>
          <w:color w:val="ff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85598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59800" cy="74803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 функционалдық бірлігі</w:t>
      </w:r>
    </w:p>
    <w:bookmarkStart w:name="z127" w:id="23"/>
    <w:p>
      <w:pPr>
        <w:spacing w:after="0"/>
        <w:ind w:left="0"/>
        <w:jc w:val="both"/>
      </w:pPr>
      <w:r>
        <w:rPr>
          <w:rFonts w:ascii="Times New Roman"/>
          <w:b w:val="false"/>
          <w:i w:val="false"/>
          <w:color w:val="000000"/>
          <w:sz w:val="28"/>
        </w:rPr>
        <w:t xml:space="preserve">
«Діни әдебиеттерді және басқа да </w:t>
      </w:r>
      <w:r>
        <w:br/>
      </w:r>
      <w:r>
        <w:rPr>
          <w:rFonts w:ascii="Times New Roman"/>
          <w:b w:val="false"/>
          <w:i w:val="false"/>
          <w:color w:val="000000"/>
          <w:sz w:val="28"/>
        </w:rPr>
        <w:t xml:space="preserve">
діни мазмұндағы ақпараттық    </w:t>
      </w:r>
      <w:r>
        <w:br/>
      </w:r>
      <w:r>
        <w:rPr>
          <w:rFonts w:ascii="Times New Roman"/>
          <w:b w:val="false"/>
          <w:i w:val="false"/>
          <w:color w:val="000000"/>
          <w:sz w:val="28"/>
        </w:rPr>
        <w:t xml:space="preserve">
материалдарды, діни заттарды   </w:t>
      </w:r>
      <w:r>
        <w:br/>
      </w:r>
      <w:r>
        <w:rPr>
          <w:rFonts w:ascii="Times New Roman"/>
          <w:b w:val="false"/>
          <w:i w:val="false"/>
          <w:color w:val="000000"/>
          <w:sz w:val="28"/>
        </w:rPr>
        <w:t>
таратуға арналған арнайы санитарлы</w:t>
      </w:r>
      <w:r>
        <w:br/>
      </w:r>
      <w:r>
        <w:rPr>
          <w:rFonts w:ascii="Times New Roman"/>
          <w:b w:val="false"/>
          <w:i w:val="false"/>
          <w:color w:val="000000"/>
          <w:sz w:val="28"/>
        </w:rPr>
        <w:t>
үй-жайлардың орналасу жерін бекіту</w:t>
      </w:r>
      <w:r>
        <w:br/>
      </w:r>
      <w:r>
        <w:rPr>
          <w:rFonts w:ascii="Times New Roman"/>
          <w:b w:val="false"/>
          <w:i w:val="false"/>
          <w:color w:val="000000"/>
          <w:sz w:val="28"/>
        </w:rPr>
        <w:t xml:space="preserve">
туралы шешімін беру» мемлекеттік </w:t>
      </w:r>
      <w:r>
        <w:br/>
      </w:r>
      <w:r>
        <w:rPr>
          <w:rFonts w:ascii="Times New Roman"/>
          <w:b w:val="false"/>
          <w:i w:val="false"/>
          <w:color w:val="000000"/>
          <w:sz w:val="28"/>
        </w:rPr>
        <w:t xml:space="preserve">
көрсетілетін қызметтің     </w:t>
      </w:r>
      <w:r>
        <w:br/>
      </w:r>
      <w:r>
        <w:rPr>
          <w:rFonts w:ascii="Times New Roman"/>
          <w:b w:val="false"/>
          <w:i w:val="false"/>
          <w:color w:val="000000"/>
          <w:sz w:val="28"/>
        </w:rPr>
        <w:t xml:space="preserve">
регламентіне 2-қосымша    </w:t>
      </w:r>
    </w:p>
    <w:bookmarkEnd w:id="23"/>
    <w:bookmarkStart w:name="z128" w:id="24"/>
    <w:p>
      <w:pPr>
        <w:spacing w:after="0"/>
        <w:ind w:left="0"/>
        <w:jc w:val="left"/>
      </w:pPr>
      <w:r>
        <w:rPr>
          <w:rFonts w:ascii="Times New Roman"/>
          <w:b/>
          <w:i w:val="false"/>
          <w:color w:val="000000"/>
        </w:rPr>
        <w:t xml:space="preserve"> 
«Діни әдебиеттерді және басқа да діни мазмұндағы ақпараттық материалдарды, діни заттарды таратуға арналған арнайы санитарлы үй-жайлардың орналасу жерін бекіту туралы шешімін беру» мемлекеттік көрсетілетін қызметтің бизнес-процестерінің анықтамалығы</w:t>
      </w:r>
    </w:p>
    <w:bookmarkEnd w:id="24"/>
    <w:p>
      <w:pPr>
        <w:spacing w:after="0"/>
        <w:ind w:left="0"/>
        <w:jc w:val="both"/>
      </w:pPr>
      <w:r>
        <w:rPr>
          <w:rFonts w:ascii="Times New Roman"/>
          <w:b w:val="false"/>
          <w:i w:val="false"/>
          <w:color w:val="ff0000"/>
          <w:sz w:val="28"/>
        </w:rPr>
        <w:t xml:space="preserve">      Ескерту. Регламент 2-қосымшамен толықтырылды - Ақмола облысы әкімдігінің 20.08.2014 </w:t>
      </w:r>
      <w:r>
        <w:rPr>
          <w:rFonts w:ascii="Times New Roman"/>
          <w:b w:val="false"/>
          <w:i w:val="false"/>
          <w:color w:val="ff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90932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93200" cy="81026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pPr>
        <w:spacing w:after="0"/>
        <w:ind w:left="0"/>
        <w:jc w:val="both"/>
      </w:pPr>
      <w:r>
        <w:drawing>
          <wp:inline distT="0" distB="0" distL="0" distR="0">
            <wp:extent cx="81153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15300" cy="3352800"/>
                    </a:xfrm>
                    <a:prstGeom prst="rect">
                      <a:avLst/>
                    </a:prstGeom>
                  </pic:spPr>
                </pic:pic>
              </a:graphicData>
            </a:graphic>
          </wp:inline>
        </w:drawing>
      </w:r>
    </w:p>
    <w:bookmarkStart w:name="z83" w:id="25"/>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20 наурыздағы № А-3/97</w:t>
      </w:r>
      <w:r>
        <w:br/>
      </w:r>
      <w:r>
        <w:rPr>
          <w:rFonts w:ascii="Times New Roman"/>
          <w:b w:val="false"/>
          <w:i w:val="false"/>
          <w:color w:val="000000"/>
          <w:sz w:val="28"/>
        </w:rPr>
        <w:t xml:space="preserve">
қаулысымен бекітілді      </w:t>
      </w:r>
    </w:p>
    <w:bookmarkEnd w:id="25"/>
    <w:bookmarkStart w:name="z84" w:id="26"/>
    <w:p>
      <w:pPr>
        <w:spacing w:after="0"/>
        <w:ind w:left="0"/>
        <w:jc w:val="left"/>
      </w:pPr>
      <w:r>
        <w:rPr>
          <w:rFonts w:ascii="Times New Roman"/>
          <w:b/>
          <w:i w:val="false"/>
          <w:color w:val="000000"/>
        </w:rPr>
        <w:t xml:space="preserve"> 
«Діни ғимараттардан (имараттардан) тыс діни іс-шараларды өткізетін үй-жайлардың орналасатын жері туралы келісу шешімін беру» мемлекеттік көрсетілетін қызметінің регламенті</w:t>
      </w:r>
    </w:p>
    <w:bookmarkEnd w:id="26"/>
    <w:bookmarkStart w:name="z85" w:id="27"/>
    <w:p>
      <w:pPr>
        <w:spacing w:after="0"/>
        <w:ind w:left="0"/>
        <w:jc w:val="left"/>
      </w:pPr>
      <w:r>
        <w:rPr>
          <w:rFonts w:ascii="Times New Roman"/>
          <w:b/>
          <w:i w:val="false"/>
          <w:color w:val="000000"/>
        </w:rPr>
        <w:t xml:space="preserve"> 
1. Жалпы ережелер</w:t>
      </w:r>
    </w:p>
    <w:bookmarkEnd w:id="27"/>
    <w:bookmarkStart w:name="z86" w:id="28"/>
    <w:p>
      <w:pPr>
        <w:spacing w:after="0"/>
        <w:ind w:left="0"/>
        <w:jc w:val="both"/>
      </w:pPr>
      <w:r>
        <w:rPr>
          <w:rFonts w:ascii="Times New Roman"/>
          <w:b w:val="false"/>
          <w:i w:val="false"/>
          <w:color w:val="000000"/>
          <w:sz w:val="28"/>
        </w:rPr>
        <w:t>
      1. «Діни ғимараттардан (имараттардан) тыс діни іс-шараларды өткізетін үй-жайлардың орналасатын жері туралы келісу шешімін беру» мемлекеттік қызмет (бұдан әрі – мемлекеттік көрсетілетін қызмет) «Ақмола облысының дін істері басқармасы» мемлекеттік мекемесімен (бұдан әрі – көрсетілетін қызмет көрсетуші) көрсетіледі.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қағаз жүзінде.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нәтижесі - діни ғимараттардан (имараттардан) тыс діни іс-шараларды өткізетін үй-жайларды орналастыру туралы келісім хат (бұдан әрі - келісім хат) немесе мемлекеттік көрсетілетін қызметтен дәлелді бас тарту туралы хат.</w:t>
      </w:r>
    </w:p>
    <w:bookmarkEnd w:id="28"/>
    <w:bookmarkStart w:name="z89" w:id="29"/>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бөлімшесінің (қызметшілерінің) әрекет тәртібінің сипаттамасы</w:t>
      </w:r>
    </w:p>
    <w:bookmarkEnd w:id="29"/>
    <w:bookmarkStart w:name="z90" w:id="30"/>
    <w:p>
      <w:pPr>
        <w:spacing w:after="0"/>
        <w:ind w:left="0"/>
        <w:jc w:val="both"/>
      </w:pPr>
      <w:r>
        <w:rPr>
          <w:rFonts w:ascii="Times New Roman"/>
          <w:b w:val="false"/>
          <w:i w:val="false"/>
          <w:color w:val="000000"/>
          <w:sz w:val="28"/>
        </w:rPr>
        <w:t>
      4. Мемлекеттік қызмет алу үшін көрсетілетін қызметті алушы Қазақстан Республикасы Үкіметінің 2014 жылғы 24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«Діни ғимараттардан (имараттардан) тыс діни іс-шараларды өткізетін үй-жайлардың орналасатын жері туралы келісу шешімін беру» мемлекеттік көрсетілетін қызметі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 рәсімнің (әрекеттің)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қызмет беруші кеңсесі өтініштер мен құжаттарды қабылдауды жүзеге асырады - 20 минут. Нәтиже – мөр басылған, құжаттар қабылдау күні мен уақыты бар, құжаттарды қабылдаушының тегі, аты, әкесінің аты көрсетілген қызмет алушы өтінішінің көшірмесі;</w:t>
      </w:r>
      <w:r>
        <w:br/>
      </w:r>
      <w:r>
        <w:rPr>
          <w:rFonts w:ascii="Times New Roman"/>
          <w:b w:val="false"/>
          <w:i w:val="false"/>
          <w:color w:val="000000"/>
          <w:sz w:val="28"/>
        </w:rPr>
        <w:t>
</w:t>
      </w:r>
      <w:r>
        <w:rPr>
          <w:rFonts w:ascii="Times New Roman"/>
          <w:b w:val="false"/>
          <w:i w:val="false"/>
          <w:color w:val="000000"/>
          <w:sz w:val="28"/>
        </w:rPr>
        <w:t>
      2) қызмет беруші кеңсесі өтініштер мен құжаттарды тіркеу үшін және облыс әкімі бұрыштама салу үшін облыс әкімдігінің кеңсесіне жібереді – 1 күнтізбелік күн. Нәтиже – қызметті алушы өтінішін (құжаттарын) тіркеу;</w:t>
      </w:r>
      <w:r>
        <w:br/>
      </w:r>
      <w:r>
        <w:rPr>
          <w:rFonts w:ascii="Times New Roman"/>
          <w:b w:val="false"/>
          <w:i w:val="false"/>
          <w:color w:val="000000"/>
          <w:sz w:val="28"/>
        </w:rPr>
        <w:t>
</w:t>
      </w:r>
      <w:r>
        <w:rPr>
          <w:rFonts w:ascii="Times New Roman"/>
          <w:b w:val="false"/>
          <w:i w:val="false"/>
          <w:color w:val="000000"/>
          <w:sz w:val="28"/>
        </w:rPr>
        <w:t>
      3) облыс әкімі құжаттармен танысады және бұрыштама салады – 1 күнтізбелік күн. Нәтиже – қызмет берушіні анықтау;</w:t>
      </w:r>
      <w:r>
        <w:br/>
      </w:r>
      <w:r>
        <w:rPr>
          <w:rFonts w:ascii="Times New Roman"/>
          <w:b w:val="false"/>
          <w:i w:val="false"/>
          <w:color w:val="000000"/>
          <w:sz w:val="28"/>
        </w:rPr>
        <w:t>
</w:t>
      </w:r>
      <w:r>
        <w:rPr>
          <w:rFonts w:ascii="Times New Roman"/>
          <w:b w:val="false"/>
          <w:i w:val="false"/>
          <w:color w:val="000000"/>
          <w:sz w:val="28"/>
        </w:rPr>
        <w:t>
      4) қызмет беруші кеңсесі өтінішті және құжаттарды тіркейді және бұрыштама салу үшін басшылыққа жолдайды - 15 минут. Нәтиже – қызметті алушы мен қызмет берушінің тіркелген құжаттары;</w:t>
      </w:r>
      <w:r>
        <w:br/>
      </w:r>
      <w:r>
        <w:rPr>
          <w:rFonts w:ascii="Times New Roman"/>
          <w:b w:val="false"/>
          <w:i w:val="false"/>
          <w:color w:val="000000"/>
          <w:sz w:val="28"/>
        </w:rPr>
        <w:t>
</w:t>
      </w:r>
      <w:r>
        <w:rPr>
          <w:rFonts w:ascii="Times New Roman"/>
          <w:b w:val="false"/>
          <w:i w:val="false"/>
          <w:color w:val="000000"/>
          <w:sz w:val="28"/>
        </w:rPr>
        <w:t>
      5) қызмет беруші басшылығы бұрыштама салады, құжаттарды қызмет берушінің жауапты орындаушысына жолдайды - 30 минут. Нәтиже – қызмет берушінің жауапты орындаушысын анықтау;</w:t>
      </w:r>
      <w:r>
        <w:br/>
      </w:r>
      <w:r>
        <w:rPr>
          <w:rFonts w:ascii="Times New Roman"/>
          <w:b w:val="false"/>
          <w:i w:val="false"/>
          <w:color w:val="000000"/>
          <w:sz w:val="28"/>
        </w:rPr>
        <w:t>
</w:t>
      </w:r>
      <w:r>
        <w:rPr>
          <w:rFonts w:ascii="Times New Roman"/>
          <w:b w:val="false"/>
          <w:i w:val="false"/>
          <w:color w:val="000000"/>
          <w:sz w:val="28"/>
        </w:rPr>
        <w:t>
      6) қызмет берушінің жауапты орындаушысы түскен құжаттарды тексереді және қаулы жобасын – келісу хатын не болмаса мемлекеттік қызметтер ұсынудан бас тарту туралы хатты басшылыққа береді – 5 күнтізбелік күн. Нәтиже – қаулы жобасын - келісу хатын не болмаса мемлекеттік қызметтер ұсынудан бас тарту туралы хатты дайындау;</w:t>
      </w:r>
      <w:r>
        <w:br/>
      </w:r>
      <w:r>
        <w:rPr>
          <w:rFonts w:ascii="Times New Roman"/>
          <w:b w:val="false"/>
          <w:i w:val="false"/>
          <w:color w:val="000000"/>
          <w:sz w:val="28"/>
        </w:rPr>
        <w:t>
</w:t>
      </w:r>
      <w:r>
        <w:rPr>
          <w:rFonts w:ascii="Times New Roman"/>
          <w:b w:val="false"/>
          <w:i w:val="false"/>
          <w:color w:val="000000"/>
          <w:sz w:val="28"/>
        </w:rPr>
        <w:t>
      7) қызмет беруші басшылығы соңынан келісу үшін қаулы жобасымен - келісу хатымен не болмаса мемлекеттік қызметтер ұсынудан бас тарту туралы хатпен танысады - 20 минут. Нәтиже – қаулы жобасын - келісу хатын не болмаса мемлекеттік қызметтер ұсынудан бас тарту туралы хатпен келісу;</w:t>
      </w:r>
      <w:r>
        <w:br/>
      </w:r>
      <w:r>
        <w:rPr>
          <w:rFonts w:ascii="Times New Roman"/>
          <w:b w:val="false"/>
          <w:i w:val="false"/>
          <w:color w:val="000000"/>
          <w:sz w:val="28"/>
        </w:rPr>
        <w:t>
</w:t>
      </w:r>
      <w:r>
        <w:rPr>
          <w:rFonts w:ascii="Times New Roman"/>
          <w:b w:val="false"/>
          <w:i w:val="false"/>
          <w:color w:val="000000"/>
          <w:sz w:val="28"/>
        </w:rPr>
        <w:t>
      8) қызмет берушінің жауапты орындаушысы әкімдіктің мүшелерімен қаулы жобасын – келісу хатын келісуді жүргізеді – 5 күн. Нәтиже – келісілген қаулы жобасы – келісу хаты;</w:t>
      </w:r>
      <w:r>
        <w:br/>
      </w:r>
      <w:r>
        <w:rPr>
          <w:rFonts w:ascii="Times New Roman"/>
          <w:b w:val="false"/>
          <w:i w:val="false"/>
          <w:color w:val="000000"/>
          <w:sz w:val="28"/>
        </w:rPr>
        <w:t>
</w:t>
      </w:r>
      <w:r>
        <w:rPr>
          <w:rFonts w:ascii="Times New Roman"/>
          <w:b w:val="false"/>
          <w:i w:val="false"/>
          <w:color w:val="000000"/>
          <w:sz w:val="28"/>
        </w:rPr>
        <w:t>
      9) қызмет беруші кеңсесі қаулы жобасын – келісу хатын облыс әкімдігінің кеңсесіне жолдайды - 20 минут. Нәтиже – қаулы жобасы – келісу хаты;</w:t>
      </w:r>
      <w:r>
        <w:br/>
      </w:r>
      <w:r>
        <w:rPr>
          <w:rFonts w:ascii="Times New Roman"/>
          <w:b w:val="false"/>
          <w:i w:val="false"/>
          <w:color w:val="000000"/>
          <w:sz w:val="28"/>
        </w:rPr>
        <w:t>
</w:t>
      </w:r>
      <w:r>
        <w:rPr>
          <w:rFonts w:ascii="Times New Roman"/>
          <w:b w:val="false"/>
          <w:i w:val="false"/>
          <w:color w:val="000000"/>
          <w:sz w:val="28"/>
        </w:rPr>
        <w:t>
      10) облыс әкімі қаулыға – келісу хатына қол қояды және Ақмола облысы Әділет департаментіне тіркеу үшін жолдайды – 17 күнтізбелік күн. Нәтиже – қаулыны – келісу хатын тіркеу;</w:t>
      </w:r>
      <w:r>
        <w:br/>
      </w:r>
      <w:r>
        <w:rPr>
          <w:rFonts w:ascii="Times New Roman"/>
          <w:b w:val="false"/>
          <w:i w:val="false"/>
          <w:color w:val="000000"/>
          <w:sz w:val="28"/>
        </w:rPr>
        <w:t>
</w:t>
      </w:r>
      <w:r>
        <w:rPr>
          <w:rFonts w:ascii="Times New Roman"/>
          <w:b w:val="false"/>
          <w:i w:val="false"/>
          <w:color w:val="000000"/>
          <w:sz w:val="28"/>
        </w:rPr>
        <w:t>
      11) қызмет беруші кеңсесі қызмет алушыға мемлекеттік қызметтер қаулысын – келісу хатын не болмаса қызметтер көрсетуді ұсынудан бас тарту туралы хатты береді – 1 сағат. Нәтиже – қаулыны - келісу хатын не болмаса қызметтер көрсетуді ұсынудан бас тарту туралы хатты беру.</w:t>
      </w:r>
    </w:p>
    <w:bookmarkEnd w:id="30"/>
    <w:bookmarkStart w:name="z103" w:id="31"/>
    <w:p>
      <w:pPr>
        <w:spacing w:after="0"/>
        <w:ind w:left="0"/>
        <w:jc w:val="left"/>
      </w:pPr>
      <w:r>
        <w:rPr>
          <w:rFonts w:ascii="Times New Roman"/>
          <w:b/>
          <w:i w:val="false"/>
          <w:color w:val="000000"/>
        </w:rPr>
        <w:t xml:space="preserve"> 
3. Мемлекеттік қызметті көрсету процесінде көрсетілетін қызмет берушінің құрылымдық бөлімшесінің (қызметшілерінің) өзара әрекеті тәртібінің сипаттамасы</w:t>
      </w:r>
    </w:p>
    <w:bookmarkEnd w:id="31"/>
    <w:bookmarkStart w:name="z104" w:id="32"/>
    <w:p>
      <w:pPr>
        <w:spacing w:after="0"/>
        <w:ind w:left="0"/>
        <w:jc w:val="both"/>
      </w:pPr>
      <w:r>
        <w:rPr>
          <w:rFonts w:ascii="Times New Roman"/>
          <w:b w:val="false"/>
          <w:i w:val="false"/>
          <w:color w:val="000000"/>
          <w:sz w:val="28"/>
        </w:rPr>
        <w:t>
      6. Қызмет көрсетушінің көрсетілетін мемлекеттік қызмет процесіне қатысатын құрылымдық бөлімшелерінің (қызметшілерінің) тізбесі:</w:t>
      </w:r>
      <w:r>
        <w:br/>
      </w:r>
      <w:r>
        <w:rPr>
          <w:rFonts w:ascii="Times New Roman"/>
          <w:b w:val="false"/>
          <w:i w:val="false"/>
          <w:color w:val="000000"/>
          <w:sz w:val="28"/>
        </w:rPr>
        <w:t>
</w:t>
      </w:r>
      <w:r>
        <w:rPr>
          <w:rFonts w:ascii="Times New Roman"/>
          <w:b w:val="false"/>
          <w:i w:val="false"/>
          <w:color w:val="000000"/>
          <w:sz w:val="28"/>
        </w:rPr>
        <w:t>
      1) қызмет көрсетушінің кеңсесі;</w:t>
      </w:r>
      <w:r>
        <w:br/>
      </w:r>
      <w:r>
        <w:rPr>
          <w:rFonts w:ascii="Times New Roman"/>
          <w:b w:val="false"/>
          <w:i w:val="false"/>
          <w:color w:val="000000"/>
          <w:sz w:val="28"/>
        </w:rPr>
        <w:t>
</w:t>
      </w:r>
      <w:r>
        <w:rPr>
          <w:rFonts w:ascii="Times New Roman"/>
          <w:b w:val="false"/>
          <w:i w:val="false"/>
          <w:color w:val="000000"/>
          <w:sz w:val="28"/>
        </w:rPr>
        <w:t>
      2) қызмет көрсетушінің басшылығы;</w:t>
      </w:r>
      <w:r>
        <w:br/>
      </w:r>
      <w:r>
        <w:rPr>
          <w:rFonts w:ascii="Times New Roman"/>
          <w:b w:val="false"/>
          <w:i w:val="false"/>
          <w:color w:val="000000"/>
          <w:sz w:val="28"/>
        </w:rPr>
        <w:t>
</w:t>
      </w:r>
      <w:r>
        <w:rPr>
          <w:rFonts w:ascii="Times New Roman"/>
          <w:b w:val="false"/>
          <w:i w:val="false"/>
          <w:color w:val="000000"/>
          <w:sz w:val="28"/>
        </w:rPr>
        <w:t>
      3) қызмет көрсетушінің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 рәсімнің (әрекеттің) орындау ұзақтығының көрсетілуімен, қызметшілердің өзара әрекеті тәртібінің сипаттамасы:</w:t>
      </w:r>
      <w:r>
        <w:br/>
      </w:r>
      <w:r>
        <w:rPr>
          <w:rFonts w:ascii="Times New Roman"/>
          <w:b w:val="false"/>
          <w:i w:val="false"/>
          <w:color w:val="000000"/>
          <w:sz w:val="28"/>
        </w:rPr>
        <w:t>
</w:t>
      </w:r>
      <w:r>
        <w:rPr>
          <w:rFonts w:ascii="Times New Roman"/>
          <w:b w:val="false"/>
          <w:i w:val="false"/>
          <w:color w:val="000000"/>
          <w:sz w:val="28"/>
        </w:rPr>
        <w:t>
      1) қызмет беруші кеңсесі өтініштер мен құжаттарды қабылдауды жүзеге асырады - 20 минут;</w:t>
      </w:r>
      <w:r>
        <w:br/>
      </w:r>
      <w:r>
        <w:rPr>
          <w:rFonts w:ascii="Times New Roman"/>
          <w:b w:val="false"/>
          <w:i w:val="false"/>
          <w:color w:val="000000"/>
          <w:sz w:val="28"/>
        </w:rPr>
        <w:t>
</w:t>
      </w:r>
      <w:r>
        <w:rPr>
          <w:rFonts w:ascii="Times New Roman"/>
          <w:b w:val="false"/>
          <w:i w:val="false"/>
          <w:color w:val="000000"/>
          <w:sz w:val="28"/>
        </w:rPr>
        <w:t>
      2) қызмет беруші кеңсесі өтініштер мен құжаттарды тіркеу үшін және облыс әкімі бұрыштама салу үшін облыс әкімдігінің кеңсесіне жібереді – 1 күнтізбелік күн;</w:t>
      </w:r>
      <w:r>
        <w:br/>
      </w:r>
      <w:r>
        <w:rPr>
          <w:rFonts w:ascii="Times New Roman"/>
          <w:b w:val="false"/>
          <w:i w:val="false"/>
          <w:color w:val="000000"/>
          <w:sz w:val="28"/>
        </w:rPr>
        <w:t>
</w:t>
      </w:r>
      <w:r>
        <w:rPr>
          <w:rFonts w:ascii="Times New Roman"/>
          <w:b w:val="false"/>
          <w:i w:val="false"/>
          <w:color w:val="000000"/>
          <w:sz w:val="28"/>
        </w:rPr>
        <w:t>
      3) облыс әкімі құжаттармен танысады және бұрыштама салады – 1 күнтізбелік күн;</w:t>
      </w:r>
      <w:r>
        <w:br/>
      </w:r>
      <w:r>
        <w:rPr>
          <w:rFonts w:ascii="Times New Roman"/>
          <w:b w:val="false"/>
          <w:i w:val="false"/>
          <w:color w:val="000000"/>
          <w:sz w:val="28"/>
        </w:rPr>
        <w:t>
</w:t>
      </w:r>
      <w:r>
        <w:rPr>
          <w:rFonts w:ascii="Times New Roman"/>
          <w:b w:val="false"/>
          <w:i w:val="false"/>
          <w:color w:val="000000"/>
          <w:sz w:val="28"/>
        </w:rPr>
        <w:t>
      4) қызмет беруші кеңсесі өтінішті және құжаттарды тіркейді және бұрыштама салу үшін басшылыққа жолдайды - 15 минут;</w:t>
      </w:r>
      <w:r>
        <w:br/>
      </w:r>
      <w:r>
        <w:rPr>
          <w:rFonts w:ascii="Times New Roman"/>
          <w:b w:val="false"/>
          <w:i w:val="false"/>
          <w:color w:val="000000"/>
          <w:sz w:val="28"/>
        </w:rPr>
        <w:t>
</w:t>
      </w:r>
      <w:r>
        <w:rPr>
          <w:rFonts w:ascii="Times New Roman"/>
          <w:b w:val="false"/>
          <w:i w:val="false"/>
          <w:color w:val="000000"/>
          <w:sz w:val="28"/>
        </w:rPr>
        <w:t>
      5) қызмет беруші басшылығы бұрыштама салады, құжаттарды қызмет берушінің жауапты орындаушысына жолдайды - 30 минут;</w:t>
      </w:r>
      <w:r>
        <w:br/>
      </w:r>
      <w:r>
        <w:rPr>
          <w:rFonts w:ascii="Times New Roman"/>
          <w:b w:val="false"/>
          <w:i w:val="false"/>
          <w:color w:val="000000"/>
          <w:sz w:val="28"/>
        </w:rPr>
        <w:t>
</w:t>
      </w:r>
      <w:r>
        <w:rPr>
          <w:rFonts w:ascii="Times New Roman"/>
          <w:b w:val="false"/>
          <w:i w:val="false"/>
          <w:color w:val="000000"/>
          <w:sz w:val="28"/>
        </w:rPr>
        <w:t>
      6) қызмет берушінің жауапты орындаушысы түскен құжаттарды тексереді және қаулы жобасын – келісу хатын не болмаса қызметтер көрсетуді ұсынудан бас тарту туралы хатты басшылыққа береді – 5 күнтізбелік күн;</w:t>
      </w:r>
      <w:r>
        <w:br/>
      </w:r>
      <w:r>
        <w:rPr>
          <w:rFonts w:ascii="Times New Roman"/>
          <w:b w:val="false"/>
          <w:i w:val="false"/>
          <w:color w:val="000000"/>
          <w:sz w:val="28"/>
        </w:rPr>
        <w:t>
</w:t>
      </w:r>
      <w:r>
        <w:rPr>
          <w:rFonts w:ascii="Times New Roman"/>
          <w:b w:val="false"/>
          <w:i w:val="false"/>
          <w:color w:val="000000"/>
          <w:sz w:val="28"/>
        </w:rPr>
        <w:t>
      7) қызмет беруші басшылығы соңынан келісу үшін қаулы жобасымен – келісу хатымен не болмаса қызметтер көрсетуді ұсынудан бас тарту туралы хатпен танысады - 20 минут;</w:t>
      </w:r>
      <w:r>
        <w:br/>
      </w:r>
      <w:r>
        <w:rPr>
          <w:rFonts w:ascii="Times New Roman"/>
          <w:b w:val="false"/>
          <w:i w:val="false"/>
          <w:color w:val="000000"/>
          <w:sz w:val="28"/>
        </w:rPr>
        <w:t>
</w:t>
      </w:r>
      <w:r>
        <w:rPr>
          <w:rFonts w:ascii="Times New Roman"/>
          <w:b w:val="false"/>
          <w:i w:val="false"/>
          <w:color w:val="000000"/>
          <w:sz w:val="28"/>
        </w:rPr>
        <w:t>
      8) қызмет берушінің жауапты орындаушысы әкімдіктің мүшелерімен қаулы жобасын – келісу хатын келісуді жүргізеді – 5 күн;</w:t>
      </w:r>
      <w:r>
        <w:br/>
      </w:r>
      <w:r>
        <w:rPr>
          <w:rFonts w:ascii="Times New Roman"/>
          <w:b w:val="false"/>
          <w:i w:val="false"/>
          <w:color w:val="000000"/>
          <w:sz w:val="28"/>
        </w:rPr>
        <w:t>
</w:t>
      </w:r>
      <w:r>
        <w:rPr>
          <w:rFonts w:ascii="Times New Roman"/>
          <w:b w:val="false"/>
          <w:i w:val="false"/>
          <w:color w:val="000000"/>
          <w:sz w:val="28"/>
        </w:rPr>
        <w:t>
      9) қызмет беруші кеңсесі қаулы жобасын – келісу хатын облыс әкімдігінің кеңсесіне жолдайды - 20 минут;</w:t>
      </w:r>
      <w:r>
        <w:br/>
      </w:r>
      <w:r>
        <w:rPr>
          <w:rFonts w:ascii="Times New Roman"/>
          <w:b w:val="false"/>
          <w:i w:val="false"/>
          <w:color w:val="000000"/>
          <w:sz w:val="28"/>
        </w:rPr>
        <w:t>
</w:t>
      </w:r>
      <w:r>
        <w:rPr>
          <w:rFonts w:ascii="Times New Roman"/>
          <w:b w:val="false"/>
          <w:i w:val="false"/>
          <w:color w:val="000000"/>
          <w:sz w:val="28"/>
        </w:rPr>
        <w:t>
      10) облыс әкімі қаулыға – келісу хатына қол қояды және Ақмола облысы Әділет департаментіне тіркеу үшін жолдайды – 17 күнтізбелік күн;</w:t>
      </w:r>
      <w:r>
        <w:br/>
      </w:r>
      <w:r>
        <w:rPr>
          <w:rFonts w:ascii="Times New Roman"/>
          <w:b w:val="false"/>
          <w:i w:val="false"/>
          <w:color w:val="000000"/>
          <w:sz w:val="28"/>
        </w:rPr>
        <w:t>
</w:t>
      </w:r>
      <w:r>
        <w:rPr>
          <w:rFonts w:ascii="Times New Roman"/>
          <w:b w:val="false"/>
          <w:i w:val="false"/>
          <w:color w:val="000000"/>
          <w:sz w:val="28"/>
        </w:rPr>
        <w:t>
      11) қызмет беруші кеңсесі қызмет алушыға мемлекеттік қызметтер қаулысын - келісу хатын не болмаса қызметтер көрсетуді ұсынудан бас тарту туралы хатты береді – 1 сағат.</w:t>
      </w:r>
      <w:r>
        <w:br/>
      </w:r>
      <w:r>
        <w:rPr>
          <w:rFonts w:ascii="Times New Roman"/>
          <w:b w:val="false"/>
          <w:i w:val="false"/>
          <w:color w:val="000000"/>
          <w:sz w:val="28"/>
        </w:rPr>
        <w:t>
</w:t>
      </w:r>
      <w:r>
        <w:rPr>
          <w:rFonts w:ascii="Times New Roman"/>
          <w:b w:val="false"/>
          <w:i w:val="false"/>
          <w:color w:val="000000"/>
          <w:sz w:val="28"/>
        </w:rPr>
        <w:t>
      8. Рәсімдер (әрекеттер) кезектілігінің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әкімдігінің 20.08.2014 </w:t>
      </w:r>
      <w:r>
        <w:rPr>
          <w:rFonts w:ascii="Times New Roman"/>
          <w:b w:val="false"/>
          <w:i w:val="false"/>
          <w:color w:val="00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9-тармақпен толықтырылды - Ақмола облысы әкімдігінің 20.08.2014 </w:t>
      </w:r>
      <w:r>
        <w:rPr>
          <w:rFonts w:ascii="Times New Roman"/>
          <w:b w:val="false"/>
          <w:i w:val="false"/>
          <w:color w:val="00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p>
    <w:bookmarkEnd w:id="32"/>
    <w:bookmarkStart w:name="z122" w:id="33"/>
    <w:p>
      <w:pPr>
        <w:spacing w:after="0"/>
        <w:ind w:left="0"/>
        <w:jc w:val="both"/>
      </w:pPr>
      <w:r>
        <w:rPr>
          <w:rFonts w:ascii="Times New Roman"/>
          <w:b w:val="false"/>
          <w:i w:val="false"/>
          <w:color w:val="000000"/>
          <w:sz w:val="28"/>
        </w:rPr>
        <w:t>
«Діни ғимараттардан тыс діни іс-шараларды</w:t>
      </w:r>
      <w:r>
        <w:br/>
      </w:r>
      <w:r>
        <w:rPr>
          <w:rFonts w:ascii="Times New Roman"/>
          <w:b w:val="false"/>
          <w:i w:val="false"/>
          <w:color w:val="000000"/>
          <w:sz w:val="28"/>
        </w:rPr>
        <w:t xml:space="preserve">
өткізетін үй-жайлардың орналасатын жері </w:t>
      </w:r>
      <w:r>
        <w:br/>
      </w:r>
      <w:r>
        <w:rPr>
          <w:rFonts w:ascii="Times New Roman"/>
          <w:b w:val="false"/>
          <w:i w:val="false"/>
          <w:color w:val="000000"/>
          <w:sz w:val="28"/>
        </w:rPr>
        <w:t xml:space="preserve">
туралы келісу шешімін беру»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1 қосымша          </w:t>
      </w:r>
    </w:p>
    <w:bookmarkEnd w:id="33"/>
    <w:bookmarkStart w:name="z129" w:id="34"/>
    <w:p>
      <w:pPr>
        <w:spacing w:after="0"/>
        <w:ind w:left="0"/>
        <w:jc w:val="left"/>
      </w:pPr>
      <w:r>
        <w:rPr>
          <w:rFonts w:ascii="Times New Roman"/>
          <w:b/>
          <w:i w:val="false"/>
          <w:color w:val="000000"/>
        </w:rPr>
        <w:t xml:space="preserve"> 
Әрекет тәртібінің сипаттамасы</w:t>
      </w:r>
    </w:p>
    <w:bookmarkEnd w:id="34"/>
    <w:p>
      <w:pPr>
        <w:spacing w:after="0"/>
        <w:ind w:left="0"/>
        <w:jc w:val="both"/>
      </w:pPr>
      <w:r>
        <w:rPr>
          <w:rFonts w:ascii="Times New Roman"/>
          <w:b w:val="false"/>
          <w:i w:val="false"/>
          <w:color w:val="ff0000"/>
          <w:sz w:val="28"/>
        </w:rPr>
        <w:t xml:space="preserve">      Ескерту. 1-қосымша жаңа редакцияда - Ақмола облысы әкімдігінің 20.08.2014 </w:t>
      </w:r>
      <w:r>
        <w:rPr>
          <w:rFonts w:ascii="Times New Roman"/>
          <w:b w:val="false"/>
          <w:i w:val="false"/>
          <w:color w:val="ff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82042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204200" cy="74168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 функционалдық бірлігі</w:t>
      </w:r>
    </w:p>
    <w:bookmarkStart w:name="z130" w:id="35"/>
    <w:p>
      <w:pPr>
        <w:spacing w:after="0"/>
        <w:ind w:left="0"/>
        <w:jc w:val="both"/>
      </w:pPr>
      <w:r>
        <w:rPr>
          <w:rFonts w:ascii="Times New Roman"/>
          <w:b w:val="false"/>
          <w:i w:val="false"/>
          <w:color w:val="000000"/>
          <w:sz w:val="28"/>
        </w:rPr>
        <w:t xml:space="preserve">
«Діни ғимараттардан тыс діни       </w:t>
      </w:r>
      <w:r>
        <w:br/>
      </w:r>
      <w:r>
        <w:rPr>
          <w:rFonts w:ascii="Times New Roman"/>
          <w:b w:val="false"/>
          <w:i w:val="false"/>
          <w:color w:val="000000"/>
          <w:sz w:val="28"/>
        </w:rPr>
        <w:t xml:space="preserve">
іс-шараларды өткізетін үй-жайлардың   </w:t>
      </w:r>
      <w:r>
        <w:br/>
      </w:r>
      <w:r>
        <w:rPr>
          <w:rFonts w:ascii="Times New Roman"/>
          <w:b w:val="false"/>
          <w:i w:val="false"/>
          <w:color w:val="000000"/>
          <w:sz w:val="28"/>
        </w:rPr>
        <w:t xml:space="preserve">
орналасатын жері туралы келісу шешімін </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қызметтің регламентіне 2-қосымша    </w:t>
      </w:r>
    </w:p>
    <w:bookmarkEnd w:id="35"/>
    <w:bookmarkStart w:name="z131" w:id="36"/>
    <w:p>
      <w:pPr>
        <w:spacing w:after="0"/>
        <w:ind w:left="0"/>
        <w:jc w:val="left"/>
      </w:pPr>
      <w:r>
        <w:rPr>
          <w:rFonts w:ascii="Times New Roman"/>
          <w:b/>
          <w:i w:val="false"/>
          <w:color w:val="000000"/>
        </w:rPr>
        <w:t xml:space="preserve"> 
«Діни ғимараттардан тыс діни іс-шараларды өткізетін үй-жайлардың орналасатын жері туралы келісу шешімін беру» мемлекеттік көрсетілетін қызметтің бизнес-процестерінің анықтамалығы</w:t>
      </w:r>
    </w:p>
    <w:bookmarkEnd w:id="36"/>
    <w:p>
      <w:pPr>
        <w:spacing w:after="0"/>
        <w:ind w:left="0"/>
        <w:jc w:val="both"/>
      </w:pPr>
      <w:r>
        <w:rPr>
          <w:rFonts w:ascii="Times New Roman"/>
          <w:b w:val="false"/>
          <w:i w:val="false"/>
          <w:color w:val="ff0000"/>
          <w:sz w:val="28"/>
        </w:rPr>
        <w:t xml:space="preserve">      Ескерту. Регламент 2-қосымшамен толықтырылды - Ақмола облысы әкімдігінің 20.08.2014 </w:t>
      </w:r>
      <w:r>
        <w:rPr>
          <w:rFonts w:ascii="Times New Roman"/>
          <w:b w:val="false"/>
          <w:i w:val="false"/>
          <w:color w:val="ff0000"/>
          <w:sz w:val="28"/>
        </w:rPr>
        <w:t>№ А-7/379</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84963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496300" cy="77724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pPr>
        <w:spacing w:after="0"/>
        <w:ind w:left="0"/>
        <w:jc w:val="both"/>
      </w:pPr>
      <w:r>
        <w:drawing>
          <wp:inline distT="0" distB="0" distL="0" distR="0">
            <wp:extent cx="70866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86600" cy="2933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