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d086b" w14:textId="b0d08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"Жергілікті маңызы бар балық шаруашылығы су тоғандарының тізбесін бекіту туралы" Ақмола облысы әкімдігінің 2007 жылғы 15 қазандағы  № А-11/351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2014 жылғы 11 сәуірдегі № А-4/135 қаулысы. Ақмола облысының Әділет департаментінде 2014 жылғы 19 мамырда № 4195 болып тіркелді. Күші жойылды - Ақмола облысы әкімдігінің 2015 жылғы 14 желтоқсандағы № А-12/572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әкімдігінің 14.12.2015 </w:t>
      </w:r>
      <w:r>
        <w:rPr>
          <w:rFonts w:ascii="Times New Roman"/>
          <w:b w:val="false"/>
          <w:i w:val="false"/>
          <w:color w:val="ff0000"/>
          <w:sz w:val="28"/>
        </w:rPr>
        <w:t>№ А-12/572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«Жануарлар дүниесiн қорғау, өсiмiн молайту және пайдалану туралы» Қазақстан Республикасының 2004 жылғы 9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«Жергілікті маңызы бар балық шаруашылығы су тоғандарының тізбесін бекіту туралы» Ақмола облысы әкімдігінің 2007 жылғы 15 қазандағы № А-11/351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3237 болып тіркелген, 2007 жылғы 13 қарашада «Акмолинская правда» және «Арқа ажары» газеттерінде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бекітілген жергілікті маңызы бар балық шаруашылығы су тоғандарының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«Аршалы ауданы»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мазмұнды реттік нөмірі 44-жолмен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7509"/>
        <w:gridCol w:w="4878"/>
      </w:tblGrid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Георгиевская бөгеті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«Барлығы: 43» сөзі мен цифрлары «Барлығы: 44» сөзімен және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«12966,2» цифрлары «12976,2»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«Атбасар ауданы»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мазмұнды реттік нөмірі 27-жолмен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8241"/>
        <w:gridCol w:w="4713"/>
      </w:tblGrid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Мариновский әуіті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«Барлығы: 26» сөзі мен цифрлары «Барлығы: 27» сөзімен және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«3168» цифрлары «3308»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«Бурабай ауданы»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мазмұнды реттік нөмірі 38-жолмен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8241"/>
        <w:gridCol w:w="4713"/>
      </w:tblGrid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Зайчанская-3 бөгеті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«Барлығы: 37» сөзі мен цифрлары «Барлығы: 38» сөзімен және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«5263,73» цифрлары «5303,73»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«Есіл ауданы»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1, 2-жолдары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«Барлығы: 12» сөзі мен цифрлары «Барлығы: 10» сөзімен және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«995» цифрлары «635»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«Ерейментау ауданы»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49, 50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8065"/>
        <w:gridCol w:w="4865"/>
      </w:tblGrid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Арай бөгеті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 көлі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«Барлығы: 48» сөзі мен цифрлары «Барлығы: 50» сөзімен және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«8722» цифрлары «12102»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«Жақсы ауданы»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15-жолы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«Барлығы: 17» сөзі мен цифрлары «Барлығы: 16» сөзімен және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«1981» цифрлары «1876»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«Целиноград ауданы»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41-жолы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«Барлығы: 44» сөзі мен цифрлары «Барлығы: 43» сөзімен және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«3959,5» цифрлары «3889,5»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«Барлығы: 455» сөзі мен цифрлары «Барлығы: 456» сөзімен және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«79320,7» цифрлары «82355,7» цифрларымен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бірінші орынбасары Р.Қ. Әкімовке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әкімі                     Қ.Айтмұхаметов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