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342f8" w14:textId="a7342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2014 жылғы 21 сәуірдегі № А-4/154 қаулысы. Ақмола облысының Әділет департаментінде 2014 жылғы 2 маусымда № 4219 болып тіркелді. Күші жойылды - Ақмола облысы әкімдігінің 2015 жылғы 10 шілдедегі № А-7/328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10.07.2015 </w:t>
      </w:r>
      <w:r>
        <w:rPr>
          <w:rFonts w:ascii="Times New Roman"/>
          <w:b w:val="false"/>
          <w:i w:val="false"/>
          <w:color w:val="ff0000"/>
          <w:sz w:val="28"/>
        </w:rPr>
        <w:t>№ А-7/328</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«Медициналық-санитариялық алғашқы көмек көрсететін медициналық ұйымға тіркеу»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«Дәрігердің қабылдауына жазылу»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«Дәрігерді үйге шақыру»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«Наркологиялық диспансерден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«Психоневрологиялық диспансерден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«Туберкулез диспансерінен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«АИТВ-инфекциясының бар-жоғына ерікті түрде жасырын және міндетті түрде құпия медициналық зерттеліп-қаралу»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Ақмола облысы әкімінің бірінші орынбасары Р.Қ.Әкімовке жүктелсін.</w:t>
      </w:r>
      <w:r>
        <w:br/>
      </w:r>
      <w:r>
        <w:rPr>
          <w:rFonts w:ascii="Times New Roman"/>
          <w:b w:val="false"/>
          <w:i w:val="false"/>
          <w:color w:val="000000"/>
          <w:sz w:val="28"/>
        </w:rPr>
        <w:t>
</w:t>
      </w:r>
      <w:r>
        <w:rPr>
          <w:rFonts w:ascii="Times New Roman"/>
          <w:b w:val="false"/>
          <w:i w:val="false"/>
          <w:color w:val="000000"/>
          <w:sz w:val="28"/>
        </w:rPr>
        <w:t>
      3. Облыс әкімдігінің осы қаулысы Ақмола облысының әділет департаментінде мемлекеттік тіркеуден өткен күнінен бастап күшіне енеді және оны ресми жарияланған күнінен кейін, алайда «Денсаулық сақтау саласында мемлекеттік қызмет стандарттарын бекіту туралы» Қазақстан Республикасы Үкіметінің 2014 жылғы 20 наурыздағы № 253 </w:t>
      </w:r>
      <w:r>
        <w:rPr>
          <w:rFonts w:ascii="Times New Roman"/>
          <w:b w:val="false"/>
          <w:i w:val="false"/>
          <w:color w:val="000000"/>
          <w:sz w:val="28"/>
        </w:rPr>
        <w:t>қаулысының</w:t>
      </w:r>
      <w:r>
        <w:rPr>
          <w:rFonts w:ascii="Times New Roman"/>
          <w:b w:val="false"/>
          <w:i w:val="false"/>
          <w:color w:val="000000"/>
          <w:sz w:val="28"/>
        </w:rPr>
        <w:t xml:space="preserve"> қолданысқа енгізілуінен ерте емес 10 күнтізбелік күн өткен соң қолданысқа енгізіледі.</w:t>
      </w:r>
    </w:p>
    <w:bookmarkEnd w:id="0"/>
    <w:p>
      <w:pPr>
        <w:spacing w:after="0"/>
        <w:ind w:left="0"/>
        <w:jc w:val="both"/>
      </w:pPr>
      <w:r>
        <w:rPr>
          <w:rFonts w:ascii="Times New Roman"/>
          <w:b w:val="false"/>
          <w:i/>
          <w:color w:val="000000"/>
          <w:sz w:val="28"/>
        </w:rPr>
        <w:t>      Облыс әкімі                                Қ.Айтмұхаметов</w:t>
      </w:r>
    </w:p>
    <w:bookmarkStart w:name="z12" w:id="1"/>
    <w:p>
      <w:pPr>
        <w:spacing w:after="0"/>
        <w:ind w:left="0"/>
        <w:jc w:val="both"/>
      </w:pPr>
      <w:r>
        <w:rPr>
          <w:rFonts w:ascii="Times New Roman"/>
          <w:b w:val="false"/>
          <w:i w:val="false"/>
          <w:color w:val="000000"/>
          <w:sz w:val="28"/>
        </w:rPr>
        <w:t>
Ақмола облысы әкімінің</w:t>
      </w:r>
      <w:r>
        <w:br/>
      </w:r>
      <w:r>
        <w:rPr>
          <w:rFonts w:ascii="Times New Roman"/>
          <w:b w:val="false"/>
          <w:i w:val="false"/>
          <w:color w:val="000000"/>
          <w:sz w:val="28"/>
        </w:rPr>
        <w:t>
2014 жылғы 21 сәуірдегі</w:t>
      </w:r>
      <w:r>
        <w:br/>
      </w:r>
      <w:r>
        <w:rPr>
          <w:rFonts w:ascii="Times New Roman"/>
          <w:b w:val="false"/>
          <w:i w:val="false"/>
          <w:color w:val="000000"/>
          <w:sz w:val="28"/>
        </w:rPr>
        <w:t xml:space="preserve">
№ А-4/154 қаулысымен </w:t>
      </w:r>
      <w:r>
        <w:br/>
      </w:r>
      <w:r>
        <w:rPr>
          <w:rFonts w:ascii="Times New Roman"/>
          <w:b w:val="false"/>
          <w:i w:val="false"/>
          <w:color w:val="000000"/>
          <w:sz w:val="28"/>
        </w:rPr>
        <w:t xml:space="preserve">
бекітілді       </w:t>
      </w:r>
    </w:p>
    <w:bookmarkEnd w:id="1"/>
    <w:bookmarkStart w:name="z13" w:id="2"/>
    <w:p>
      <w:pPr>
        <w:spacing w:after="0"/>
        <w:ind w:left="0"/>
        <w:jc w:val="left"/>
      </w:pPr>
      <w:r>
        <w:rPr>
          <w:rFonts w:ascii="Times New Roman"/>
          <w:b/>
          <w:i w:val="false"/>
          <w:color w:val="000000"/>
        </w:rPr>
        <w:t xml:space="preserve"> 
«Медициналық-санитариялық алғашқы көмек көрсететін медициналық ұйымға тіркеу» мемлекеттік көрсетілетін қызмет регламенті</w:t>
      </w:r>
    </w:p>
    <w:bookmarkEnd w:id="2"/>
    <w:bookmarkStart w:name="z14" w:id="3"/>
    <w:p>
      <w:pPr>
        <w:spacing w:after="0"/>
        <w:ind w:left="0"/>
        <w:jc w:val="left"/>
      </w:pPr>
      <w:r>
        <w:rPr>
          <w:rFonts w:ascii="Times New Roman"/>
          <w:b/>
          <w:i w:val="false"/>
          <w:color w:val="000000"/>
        </w:rPr>
        <w:t xml:space="preserve"> 
1. Жалпы ережелер</w:t>
      </w:r>
    </w:p>
    <w:bookmarkEnd w:id="3"/>
    <w:bookmarkStart w:name="z15" w:id="4"/>
    <w:p>
      <w:pPr>
        <w:spacing w:after="0"/>
        <w:ind w:left="0"/>
        <w:jc w:val="both"/>
      </w:pPr>
      <w:r>
        <w:rPr>
          <w:rFonts w:ascii="Times New Roman"/>
          <w:b w:val="false"/>
          <w:i w:val="false"/>
          <w:color w:val="000000"/>
          <w:sz w:val="28"/>
        </w:rPr>
        <w:t>
      1. «Медициналық-санитариялық алғашқы көмек көрсететін медициналық ұйымға тіркеу» мемлекеттік көрсетілетін қызмет Ақмола облысының медициналық-санитариялық алғашқы көмек көрсететін медициналық ұйымдарымен (бұдан әрі – көрсетілетін қызметті беруші), сондай-ақ www.egov.kz «электрондық үкімет»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көрсетудің нәтижесі:</w:t>
      </w:r>
      <w:r>
        <w:br/>
      </w:r>
      <w:r>
        <w:rPr>
          <w:rFonts w:ascii="Times New Roman"/>
          <w:b w:val="false"/>
          <w:i w:val="false"/>
          <w:color w:val="000000"/>
          <w:sz w:val="28"/>
        </w:rPr>
        <w:t>
      Тіркеу туралы қағаз түрінде (жазбаша түрінде) анықтама (талон) немесе нысан бойынша көрсетілетін қызметті берушінің электрондық-цифрлық қолтаңбасы (бұдан әрі – ЭЦҚ) қойылған анықтама беру (электрондық түрде) мемлекеттік қызметті көрсетудің нәтижесі болып табылады.</w:t>
      </w:r>
    </w:p>
    <w:bookmarkEnd w:id="4"/>
    <w:bookmarkStart w:name="z18" w:id="5"/>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 қызметкерлерінің әрекет ету тәртібінің сипаттамасы</w:t>
      </w:r>
    </w:p>
    <w:bookmarkEnd w:id="5"/>
    <w:bookmarkStart w:name="z19" w:id="6"/>
    <w:p>
      <w:pPr>
        <w:spacing w:after="0"/>
        <w:ind w:left="0"/>
        <w:jc w:val="both"/>
      </w:pPr>
      <w:r>
        <w:rPr>
          <w:rFonts w:ascii="Times New Roman"/>
          <w:b w:val="false"/>
          <w:i w:val="false"/>
          <w:color w:val="000000"/>
          <w:sz w:val="28"/>
        </w:rPr>
        <w:t>
      4. Мемлекеттік көрсетілетін қызметті алу үшін көрсетілетін қызметті алушы Қазақстан Республикасы Үкіметінің 2014 жылғы 20 наурыздағы № 253 </w:t>
      </w:r>
      <w:r>
        <w:rPr>
          <w:rFonts w:ascii="Times New Roman"/>
          <w:b w:val="false"/>
          <w:i w:val="false"/>
          <w:color w:val="000000"/>
          <w:sz w:val="28"/>
        </w:rPr>
        <w:t>қаулысымен</w:t>
      </w:r>
      <w:r>
        <w:rPr>
          <w:rFonts w:ascii="Times New Roman"/>
          <w:b w:val="false"/>
          <w:i w:val="false"/>
          <w:color w:val="000000"/>
          <w:sz w:val="28"/>
        </w:rPr>
        <w:t xml:space="preserve"> бекітілген «Медициналық-санитариялық алғашқы көмек көрсететін медициналық ұйымға тіркеу»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процесіне кіретін әр рәсімнің (іс-әрекеттің) мазмұны, оны орындау ұзақтығы:</w:t>
      </w:r>
      <w:r>
        <w:br/>
      </w:r>
      <w:r>
        <w:rPr>
          <w:rFonts w:ascii="Times New Roman"/>
          <w:b w:val="false"/>
          <w:i w:val="false"/>
          <w:color w:val="000000"/>
          <w:sz w:val="28"/>
        </w:rPr>
        <w:t>
      1) тіркеу орны медициналық-санитариялық алғашқы көмек көрсететін медициналық ұйымға тіркеу журналына келесі мәліметтерді тіркейді:</w:t>
      </w:r>
      <w:r>
        <w:br/>
      </w:r>
      <w:r>
        <w:rPr>
          <w:rFonts w:ascii="Times New Roman"/>
          <w:b w:val="false"/>
          <w:i w:val="false"/>
          <w:color w:val="000000"/>
          <w:sz w:val="28"/>
        </w:rPr>
        <w:t>
      - пациенттің тегі, аты, әкесінің аты, жасы және жынысы;</w:t>
      </w:r>
      <w:r>
        <w:br/>
      </w:r>
      <w:r>
        <w:rPr>
          <w:rFonts w:ascii="Times New Roman"/>
          <w:b w:val="false"/>
          <w:i w:val="false"/>
          <w:color w:val="000000"/>
          <w:sz w:val="28"/>
        </w:rPr>
        <w:t>
      - тіркелген мекенжайы және байланыс телефоны.</w:t>
      </w:r>
      <w:r>
        <w:br/>
      </w:r>
      <w:r>
        <w:rPr>
          <w:rFonts w:ascii="Times New Roman"/>
          <w:b w:val="false"/>
          <w:i w:val="false"/>
          <w:color w:val="000000"/>
          <w:sz w:val="28"/>
        </w:rPr>
        <w:t>
      Тіркелгені туралы (талон) анықтаманы қағаз түрінде береді. Нәтижесі – көрсетілетін қызметті алушыны тіркеу журналына жазу, тіркелгені туралы (талон) анықтаманы қағаз түрінде беру – 1 жұмыс күні.</w:t>
      </w:r>
    </w:p>
    <w:bookmarkEnd w:id="6"/>
    <w:bookmarkStart w:name="z21" w:id="7"/>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 қызметкерлерінің өзара әрекет ету тәртібінің сипаттамасы</w:t>
      </w:r>
    </w:p>
    <w:bookmarkEnd w:id="7"/>
    <w:bookmarkStart w:name="z22" w:id="8"/>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 қызметкерлерінің тізбесі:</w:t>
      </w:r>
      <w:r>
        <w:br/>
      </w:r>
      <w:r>
        <w:rPr>
          <w:rFonts w:ascii="Times New Roman"/>
          <w:b w:val="false"/>
          <w:i w:val="false"/>
          <w:color w:val="000000"/>
          <w:sz w:val="28"/>
        </w:rPr>
        <w:t>
      тіркеу орны.</w:t>
      </w:r>
      <w:r>
        <w:br/>
      </w:r>
      <w:r>
        <w:rPr>
          <w:rFonts w:ascii="Times New Roman"/>
          <w:b w:val="false"/>
          <w:i w:val="false"/>
          <w:color w:val="000000"/>
          <w:sz w:val="28"/>
        </w:rPr>
        <w:t>
</w:t>
      </w:r>
      <w:r>
        <w:rPr>
          <w:rFonts w:ascii="Times New Roman"/>
          <w:b w:val="false"/>
          <w:i w:val="false"/>
          <w:color w:val="000000"/>
          <w:sz w:val="28"/>
        </w:rPr>
        <w:t>
      7. Әрбір рәсімнің (іс-әрекеттің) ұзақтылығын көрсету арқылы қызметкерлер арасындағы кезеңділіктің сипаттамасы:</w:t>
      </w:r>
      <w:r>
        <w:br/>
      </w:r>
      <w:r>
        <w:rPr>
          <w:rFonts w:ascii="Times New Roman"/>
          <w:b w:val="false"/>
          <w:i w:val="false"/>
          <w:color w:val="000000"/>
          <w:sz w:val="28"/>
        </w:rPr>
        <w:t>
      тіркеу орны медициналық-санитариялық алғашқы көмек көрсететін медициналық ұйымға тіркеу журналына келесі мәліметтерді тіркейді:</w:t>
      </w:r>
      <w:r>
        <w:br/>
      </w:r>
      <w:r>
        <w:rPr>
          <w:rFonts w:ascii="Times New Roman"/>
          <w:b w:val="false"/>
          <w:i w:val="false"/>
          <w:color w:val="000000"/>
          <w:sz w:val="28"/>
        </w:rPr>
        <w:t>
      - пациенттің тегі, аты, әкесінің аты, жасы және жынысы;</w:t>
      </w:r>
      <w:r>
        <w:br/>
      </w:r>
      <w:r>
        <w:rPr>
          <w:rFonts w:ascii="Times New Roman"/>
          <w:b w:val="false"/>
          <w:i w:val="false"/>
          <w:color w:val="000000"/>
          <w:sz w:val="28"/>
        </w:rPr>
        <w:t>
      - тіркелген мекенжайы және байланыс телефоны.</w:t>
      </w:r>
      <w:r>
        <w:br/>
      </w:r>
      <w:r>
        <w:rPr>
          <w:rFonts w:ascii="Times New Roman"/>
          <w:b w:val="false"/>
          <w:i w:val="false"/>
          <w:color w:val="000000"/>
          <w:sz w:val="28"/>
        </w:rPr>
        <w:t>
      Тіркелгені туралы (талон) анықтаманы қағаз түрінде береді. Нәтижесі – көрсетілетін қызметті алушыны тіркеу журналына жазу, тіркелгені туралы (талон) анықтаманы қағаз түрінде беру – 1 жұмыс күні.</w:t>
      </w:r>
      <w:r>
        <w:br/>
      </w:r>
      <w:r>
        <w:rPr>
          <w:rFonts w:ascii="Times New Roman"/>
          <w:b w:val="false"/>
          <w:i w:val="false"/>
          <w:color w:val="000000"/>
          <w:sz w:val="28"/>
        </w:rPr>
        <w:t>
</w:t>
      </w:r>
      <w:r>
        <w:rPr>
          <w:rFonts w:ascii="Times New Roman"/>
          <w:b w:val="false"/>
          <w:i w:val="false"/>
          <w:color w:val="000000"/>
          <w:sz w:val="28"/>
        </w:rPr>
        <w:t>
      8. Рәсімдер (іс-әрекеттер) кезеңділігін сипаттау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сүйемелденеді.</w:t>
      </w:r>
    </w:p>
    <w:bookmarkEnd w:id="8"/>
    <w:bookmarkStart w:name="z25" w:id="9"/>
    <w:p>
      <w:pPr>
        <w:spacing w:after="0"/>
        <w:ind w:left="0"/>
        <w:jc w:val="left"/>
      </w:pPr>
      <w:r>
        <w:rPr>
          <w:rFonts w:ascii="Times New Roman"/>
          <w:b/>
          <w:i w:val="false"/>
          <w:color w:val="000000"/>
        </w:rPr>
        <w:t xml:space="preserve"> 
4. www.e.gov.kz «электрондық үкімет» веб-порталы арқылы өзара әрекет ету тәртібінің, сонымен қатар мемлекеттік қызмет көрсету процесінде ақпараттық жүйелерді қолдану тәртібінің сипаттамасы</w:t>
      </w:r>
    </w:p>
    <w:bookmarkEnd w:id="9"/>
    <w:bookmarkStart w:name="z26" w:id="10"/>
    <w:p>
      <w:pPr>
        <w:spacing w:after="0"/>
        <w:ind w:left="0"/>
        <w:jc w:val="both"/>
      </w:pPr>
      <w:r>
        <w:rPr>
          <w:rFonts w:ascii="Times New Roman"/>
          <w:b w:val="false"/>
          <w:i w:val="false"/>
          <w:color w:val="000000"/>
          <w:sz w:val="28"/>
        </w:rPr>
        <w:t>
      9. Мемлекеттік қызметті алу үшін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құжаттармен қоса өтінішті портал арқылы береді.</w:t>
      </w:r>
      <w:r>
        <w:br/>
      </w:r>
      <w:r>
        <w:rPr>
          <w:rFonts w:ascii="Times New Roman"/>
          <w:b w:val="false"/>
          <w:i w:val="false"/>
          <w:color w:val="000000"/>
          <w:sz w:val="28"/>
        </w:rPr>
        <w:t>
      Көрсетілетін қызметті берушіге немесе портал арқылы өтініш білдірген жағдайда тұлғаны куәландыратын құжаттар туралы мәліметтер, осы көрсетілетін қызметті берушіге бекітілуінің болуын көрсетілетін қызметті алушы уәкілетті лауазымды тұлғалардың ЭЦҚ куәландырылған электрондық құжат нысанында портал арқылы мемлекеттік ақпараттық жүйелерде алады.</w:t>
      </w:r>
      <w:r>
        <w:br/>
      </w:r>
      <w:r>
        <w:rPr>
          <w:rFonts w:ascii="Times New Roman"/>
          <w:b w:val="false"/>
          <w:i w:val="false"/>
          <w:color w:val="000000"/>
          <w:sz w:val="28"/>
        </w:rPr>
        <w:t>
      Мемлекеттік электрондық ақпараттық ресурстары болып табылатын құжаттардың мәліметтерін көрсетілетін қызметті беруші тиісті мемлекеттік ақпараттық жүйелерден электрондық-цифрлық қолтаңба қойылған электрондық құжаттар нысанында орталықтардың ақпараттық жүйелері арқылы алады.</w:t>
      </w:r>
      <w:r>
        <w:br/>
      </w:r>
      <w:r>
        <w:rPr>
          <w:rFonts w:ascii="Times New Roman"/>
          <w:b w:val="false"/>
          <w:i w:val="false"/>
          <w:color w:val="000000"/>
          <w:sz w:val="28"/>
        </w:rPr>
        <w:t>
</w:t>
      </w:r>
      <w:r>
        <w:rPr>
          <w:rFonts w:ascii="Times New Roman"/>
          <w:b w:val="false"/>
          <w:i w:val="false"/>
          <w:color w:val="000000"/>
          <w:sz w:val="28"/>
        </w:rPr>
        <w:t>
      10. Мемлекеттік көрсетілетін қызмет процесінің құрамына кіретін көрсетілетін қызметті берушінің әрбір рәсімнің (іс-әрекеттің) мазмұны, оны орындау ұзақтылығы:</w:t>
      </w:r>
      <w:r>
        <w:br/>
      </w:r>
      <w:r>
        <w:rPr>
          <w:rFonts w:ascii="Times New Roman"/>
          <w:b w:val="false"/>
          <w:i w:val="false"/>
          <w:color w:val="000000"/>
          <w:sz w:val="28"/>
        </w:rPr>
        <w:t>
      1) Порталға кіру үшін пайдаланушымен жеке сәйкестендіру нөмірін (ЖСН), логинді және парольді енгізуі;</w:t>
      </w:r>
      <w:r>
        <w:br/>
      </w:r>
      <w:r>
        <w:rPr>
          <w:rFonts w:ascii="Times New Roman"/>
          <w:b w:val="false"/>
          <w:i w:val="false"/>
          <w:color w:val="000000"/>
          <w:sz w:val="28"/>
        </w:rPr>
        <w:t>
      2)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w:t>
      </w:r>
      <w:r>
        <w:br/>
      </w:r>
      <w:r>
        <w:rPr>
          <w:rFonts w:ascii="Times New Roman"/>
          <w:b w:val="false"/>
          <w:i w:val="false"/>
          <w:color w:val="000000"/>
          <w:sz w:val="28"/>
        </w:rPr>
        <w:t>
      3) «online» қызметіне тапсырыс беру» батырмасының көмегімен қызметке тапсырыс беру;</w:t>
      </w:r>
      <w:r>
        <w:br/>
      </w:r>
      <w:r>
        <w:rPr>
          <w:rFonts w:ascii="Times New Roman"/>
          <w:b w:val="false"/>
          <w:i w:val="false"/>
          <w:color w:val="000000"/>
          <w:sz w:val="28"/>
        </w:rPr>
        <w:t>
      4) сұрау салуды толтыру және электронды түрде қажетті құжаттарды бекіту;</w:t>
      </w:r>
      <w:r>
        <w:br/>
      </w:r>
      <w:r>
        <w:rPr>
          <w:rFonts w:ascii="Times New Roman"/>
          <w:b w:val="false"/>
          <w:i w:val="false"/>
          <w:color w:val="000000"/>
          <w:sz w:val="28"/>
        </w:rPr>
        <w:t>
      порталға пайдаланушы тіркелуінің қорытындысы бойынша ЖСН автоматты түрде таңдалады;</w:t>
      </w:r>
      <w:r>
        <w:br/>
      </w:r>
      <w:r>
        <w:rPr>
          <w:rFonts w:ascii="Times New Roman"/>
          <w:b w:val="false"/>
          <w:i w:val="false"/>
          <w:color w:val="000000"/>
          <w:sz w:val="28"/>
        </w:rPr>
        <w:t>
      пайдаланушы «сұрау салуды жөнелту» батырмасының көмегімен сұрау салу (қол қою) куәлігіне ауысуды жүзеге асырады;</w:t>
      </w:r>
      <w:r>
        <w:br/>
      </w:r>
      <w:r>
        <w:rPr>
          <w:rFonts w:ascii="Times New Roman"/>
          <w:b w:val="false"/>
          <w:i w:val="false"/>
          <w:color w:val="000000"/>
          <w:sz w:val="28"/>
        </w:rPr>
        <w:t>
      5) пайдаланушымен ЭСҚ тіркеу куәлігін таңдау;</w:t>
      </w:r>
      <w:r>
        <w:br/>
      </w:r>
      <w:r>
        <w:rPr>
          <w:rFonts w:ascii="Times New Roman"/>
          <w:b w:val="false"/>
          <w:i w:val="false"/>
          <w:color w:val="000000"/>
          <w:sz w:val="28"/>
        </w:rPr>
        <w:t>
      6) сұрау салудың (қол қою) куәлігі – пайдаланушы «қол қою» батырмасының көмегімен ЭЦҚ сұрау салуды (қол қою) растауды жүзеге асырады, одан кейін сұрау салу көрсетілетін қызметті берушінің автоматтандырылған жұмыс орнына (АЖО) өңдеуге жіберіледі;</w:t>
      </w:r>
      <w:r>
        <w:br/>
      </w:r>
      <w:r>
        <w:rPr>
          <w:rFonts w:ascii="Times New Roman"/>
          <w:b w:val="false"/>
          <w:i w:val="false"/>
          <w:color w:val="000000"/>
          <w:sz w:val="28"/>
        </w:rPr>
        <w:t>
      7) көрсетілетін қызметті берушімен АЖО сұрау салуды өңдеу;</w:t>
      </w:r>
      <w:r>
        <w:br/>
      </w:r>
      <w:r>
        <w:rPr>
          <w:rFonts w:ascii="Times New Roman"/>
          <w:b w:val="false"/>
          <w:i w:val="false"/>
          <w:color w:val="000000"/>
          <w:sz w:val="28"/>
        </w:rPr>
        <w:t>
      8) пайдаланушының экранында келесі ақпарат шығады: ЖСН; сұрау салу нөмірі; қызмет түрі; сұрау салудың мәртебесі; қызмет көрсету мерзімі;</w:t>
      </w:r>
      <w:r>
        <w:br/>
      </w:r>
      <w:r>
        <w:rPr>
          <w:rFonts w:ascii="Times New Roman"/>
          <w:b w:val="false"/>
          <w:i w:val="false"/>
          <w:color w:val="000000"/>
          <w:sz w:val="28"/>
        </w:rPr>
        <w:t>
      «мәртебені жаңарту» батырмасының көмегімен пайдаланушыға сұрау салуды өңдеу нәтижелерін қарауына мүмкіндік ұсынылады;</w:t>
      </w:r>
      <w:r>
        <w:br/>
      </w:r>
      <w:r>
        <w:rPr>
          <w:rFonts w:ascii="Times New Roman"/>
          <w:b w:val="false"/>
          <w:i w:val="false"/>
          <w:color w:val="000000"/>
          <w:sz w:val="28"/>
        </w:rPr>
        <w:t>
      порталда жауапты алу кезінде «нәтижесін қарап шығу» батырмасы пайда болады;</w:t>
      </w:r>
      <w:r>
        <w:br/>
      </w:r>
      <w:r>
        <w:rPr>
          <w:rFonts w:ascii="Times New Roman"/>
          <w:b w:val="false"/>
          <w:i w:val="false"/>
          <w:color w:val="000000"/>
          <w:sz w:val="28"/>
        </w:rPr>
        <w:t>
      сұрау салу өңделгеннен кейін көрсетілетін қызметті алушыға өңдеу нәтижесін қарап шығу мүмкіндігі келесі түрде ұсынылады:</w:t>
      </w:r>
      <w:r>
        <w:br/>
      </w:r>
      <w:r>
        <w:rPr>
          <w:rFonts w:ascii="Times New Roman"/>
          <w:b w:val="false"/>
          <w:i w:val="false"/>
          <w:color w:val="000000"/>
          <w:sz w:val="28"/>
        </w:rPr>
        <w:t>
      «ашу» батырмасын басқаннан кейін – сұрау салу нәтижесі дисплейдің экранына шығарылады;</w:t>
      </w:r>
      <w:r>
        <w:br/>
      </w:r>
      <w:r>
        <w:rPr>
          <w:rFonts w:ascii="Times New Roman"/>
          <w:b w:val="false"/>
          <w:i w:val="false"/>
          <w:color w:val="000000"/>
          <w:sz w:val="28"/>
        </w:rPr>
        <w:t>
      «сақтау» батырмасын басқаннан кейін – сұрау салу нәтижесі Adobe Acrobat форматында алушымен берілген магниттік тасығышта сақталады;</w:t>
      </w:r>
      <w:r>
        <w:br/>
      </w:r>
      <w:r>
        <w:rPr>
          <w:rFonts w:ascii="Times New Roman"/>
          <w:b w:val="false"/>
          <w:i w:val="false"/>
          <w:color w:val="000000"/>
          <w:sz w:val="28"/>
        </w:rPr>
        <w:t>
      қажетті ақпаратты және қызмет көрсету бойынша кеңесті саll–орталығының (1414) телефон нөмірі бойынша алуға болады.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процесінің құрамына кіретін көрсетілетін қызметті берушінің және көрсетілетін қызметті алушының әрбір рәсімдеуінің (іс-әрекетінің) мазмұны, оны орындаудың ұзақтылығы:</w:t>
      </w:r>
      <w:r>
        <w:br/>
      </w:r>
      <w:r>
        <w:rPr>
          <w:rFonts w:ascii="Times New Roman"/>
          <w:b w:val="false"/>
          <w:i w:val="false"/>
          <w:color w:val="000000"/>
          <w:sz w:val="28"/>
        </w:rPr>
        <w:t>
      1) алушы ЖСН және парольдің көмегімен Порталда тіркеуді жүзеге асырады (Порталда тіркелмеген алушылар үшін жүзеге асырылады) – 1 минут. Нәтижесі – сұрау салудың табысты құрастырылғаны туралы хабарламаның көрінуі;</w:t>
      </w:r>
      <w:r>
        <w:br/>
      </w:r>
      <w:r>
        <w:rPr>
          <w:rFonts w:ascii="Times New Roman"/>
          <w:b w:val="false"/>
          <w:i w:val="false"/>
          <w:color w:val="000000"/>
          <w:sz w:val="28"/>
        </w:rPr>
        <w:t>
      2) 1 - үдеріс – алушымен қызметті алуы үшін Порталда ЖСН және парольді (авторизациялау процесі) енгізуі;</w:t>
      </w:r>
      <w:r>
        <w:br/>
      </w:r>
      <w:r>
        <w:rPr>
          <w:rFonts w:ascii="Times New Roman"/>
          <w:b w:val="false"/>
          <w:i w:val="false"/>
          <w:color w:val="000000"/>
          <w:sz w:val="28"/>
        </w:rPr>
        <w:t>
      3) 1 - шарт – ЖСН және пароль арқылы тіркелген алушы туралы мәліметтердің түпнұсқасын Порталда тексеру;</w:t>
      </w:r>
      <w:r>
        <w:br/>
      </w:r>
      <w:r>
        <w:rPr>
          <w:rFonts w:ascii="Times New Roman"/>
          <w:b w:val="false"/>
          <w:i w:val="false"/>
          <w:color w:val="000000"/>
          <w:sz w:val="28"/>
        </w:rPr>
        <w:t>
      4) 2 - үдеріс – алушының мәліметтерінде орын алған бұзушылықтарға байланысты авторизациялаудан бас тарту туралы хабарламаның құрастырылуы – 30 секунд. Нәтижесі – сұратылып отырған электрондық мемлекеттік қызметтен бас тарту туралы хабарламаның құрастырылуы;</w:t>
      </w:r>
      <w:r>
        <w:br/>
      </w:r>
      <w:r>
        <w:rPr>
          <w:rFonts w:ascii="Times New Roman"/>
          <w:b w:val="false"/>
          <w:i w:val="false"/>
          <w:color w:val="000000"/>
          <w:sz w:val="28"/>
        </w:rPr>
        <w:t>
      5) 3 - үдеріс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 көрсету үшін сұрау салу нысанының экранға шығуы және алынған нысанды оның құрылымы мен форматтық талаптарын ескере отырып толтыру (мәліметтерді енгізу), сондай-ақ алушымен сұрау салуды растау үшін ЭЦҚ тіркеу куәлігін таңдауы – 1,5 минут. Нәтижесі – сұрау салудың маршрутизациялануы;</w:t>
      </w:r>
      <w:r>
        <w:br/>
      </w:r>
      <w:r>
        <w:rPr>
          <w:rFonts w:ascii="Times New Roman"/>
          <w:b w:val="false"/>
          <w:i w:val="false"/>
          <w:color w:val="000000"/>
          <w:sz w:val="28"/>
        </w:rPr>
        <w:t>
      6) 2 - шарт – Порталда ЭЦҚ тіркеу куәлігінің қолдану мерзімін және кері қайтарылған (жойылған) тіркеу куәліктердің тізімінде жоқтығын, сондай-ақ сәйкестендіру мәліметтерінің сәйкестілігін (сұрау салуда көрсетілген ЖСН/БИН және ЭСҚ тіркелген куәлігінде көрсетілген ЖСН/БИН арасындағы) тексеру;</w:t>
      </w:r>
      <w:r>
        <w:br/>
      </w:r>
      <w:r>
        <w:rPr>
          <w:rFonts w:ascii="Times New Roman"/>
          <w:b w:val="false"/>
          <w:i w:val="false"/>
          <w:color w:val="000000"/>
          <w:sz w:val="28"/>
        </w:rPr>
        <w:t>
      7) 4 - үдеріс – алушының ЭЦҚ түпнұсқалығының расталмауына байланысты сұратылып отырған қызметтен бас тарту туралы хабарламаның құрастырылуы – 1,5 минут. Нәтижесі – сұратылып отырған электрондық мемлекеттік қызметтен бас тарту туралы хабарламаның құрастырылуы;</w:t>
      </w:r>
      <w:r>
        <w:br/>
      </w:r>
      <w:r>
        <w:rPr>
          <w:rFonts w:ascii="Times New Roman"/>
          <w:b w:val="false"/>
          <w:i w:val="false"/>
          <w:color w:val="000000"/>
          <w:sz w:val="28"/>
        </w:rPr>
        <w:t>
      8) 5 - үдеріс – көрсетілетін қызметті алушының ЭЦҚ арқылы қызмет көрсету үшін сұрау салуды куәландыру және электрондық құжатты (сұрау салуды) көрсетілетін қызметті берушінің АЖО көрсетілетін қызметті берушімен өңдеу үшін жолдау – 1 минут. Нәтижесі – сұрау салудың маршрутизациялануы;</w:t>
      </w:r>
      <w:r>
        <w:br/>
      </w:r>
      <w:r>
        <w:rPr>
          <w:rFonts w:ascii="Times New Roman"/>
          <w:b w:val="false"/>
          <w:i w:val="false"/>
          <w:color w:val="000000"/>
          <w:sz w:val="28"/>
        </w:rPr>
        <w:t>
      9) 6 - үдеріс – электрондық құжатты көрсетілетін қызметті берушінің АЖО тіркеу – 1 минут. Нәтижесі – өтінішке нөмір беру арқылы сұрау салуды тіркеу;</w:t>
      </w:r>
      <w:r>
        <w:br/>
      </w:r>
      <w:r>
        <w:rPr>
          <w:rFonts w:ascii="Times New Roman"/>
          <w:b w:val="false"/>
          <w:i w:val="false"/>
          <w:color w:val="000000"/>
          <w:sz w:val="28"/>
        </w:rPr>
        <w:t>
      10) 3 - үдеріс – көрсетілетін қызметті берушімен электрондық құжаттың (сұрау салудың) қызмет көрсету үшін негіздемелерге сәйкестілігін тексеруі;</w:t>
      </w:r>
      <w:r>
        <w:br/>
      </w:r>
      <w:r>
        <w:rPr>
          <w:rFonts w:ascii="Times New Roman"/>
          <w:b w:val="false"/>
          <w:i w:val="false"/>
          <w:color w:val="000000"/>
          <w:sz w:val="28"/>
        </w:rPr>
        <w:t>
      11) 7 - үдеріс – орын алған бұзушылықтарға байланысты сұратылып отырған қызметтен бас тарту туралы хабарламаның құрастырылуы – 1 жұмыс күні. Нәтижесі – дәлелді бас тартуды құрастыру;</w:t>
      </w:r>
      <w:r>
        <w:br/>
      </w:r>
      <w:r>
        <w:rPr>
          <w:rFonts w:ascii="Times New Roman"/>
          <w:b w:val="false"/>
          <w:i w:val="false"/>
          <w:color w:val="000000"/>
          <w:sz w:val="28"/>
        </w:rPr>
        <w:t>
      12) 8 - үдеріс – көрсетілетін қызметті алушымен көрсетілетін қызметті берушінің АЖО құрастырылған қызмет нәтижесін (электрондық құжат нысанында тіркеу туралы анықтаманы (талонды) беру) алуы. Электрондық құжат көрсетілетін қызметті берушінің уәкілетті тұлғасының ЭЦҚ қолдану арқылы құрастырылады – 1 жұмыс күні. Нәтижесі – шығыс құжатының көрінуі.</w:t>
      </w:r>
      <w:r>
        <w:br/>
      </w:r>
      <w:r>
        <w:rPr>
          <w:rFonts w:ascii="Times New Roman"/>
          <w:b w:val="false"/>
          <w:i w:val="false"/>
          <w:color w:val="000000"/>
          <w:sz w:val="28"/>
        </w:rPr>
        <w:t>
</w:t>
      </w:r>
      <w:r>
        <w:rPr>
          <w:rFonts w:ascii="Times New Roman"/>
          <w:b w:val="false"/>
          <w:i w:val="false"/>
          <w:color w:val="000000"/>
          <w:sz w:val="28"/>
        </w:rPr>
        <w:t>
      12. Көрсетілетін қызметті берушінің қадамдық әрекеттері және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(қызмет көрсету барысында функционалдық өзара әрекет етудің диаграммаларда) көрсетілген:</w:t>
      </w:r>
      <w:r>
        <w:br/>
      </w:r>
      <w:r>
        <w:rPr>
          <w:rFonts w:ascii="Times New Roman"/>
          <w:b w:val="false"/>
          <w:i w:val="false"/>
          <w:color w:val="000000"/>
          <w:sz w:val="28"/>
        </w:rPr>
        <w:t>
      1) 1 - үдеріс – көрсетілетін қызметті берушінің қызметкерімен көрсетілетін қызметті берушінің АЖО қызмет көрсету үшін ЖСН және парольді енгізуі (авторизациялау процесі) – 15 секунд. Нәтижесі – өтінішке нөмір беру арқылы сұрау салуды жүйеде тіркеу;</w:t>
      </w:r>
      <w:r>
        <w:br/>
      </w:r>
      <w:r>
        <w:rPr>
          <w:rFonts w:ascii="Times New Roman"/>
          <w:b w:val="false"/>
          <w:i w:val="false"/>
          <w:color w:val="000000"/>
          <w:sz w:val="28"/>
        </w:rPr>
        <w:t>
      2) 2 - үдеріс – көрсетілетін қызметті берушінің қызметкерімен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қызметтерді таңдауы, қызмет көрсету үшін сұрау салу нысанының экранға шығуы және көрсетілетін қызметті берушінің қызметкерімен алушының мәліметтерін енгізуі – 10 секунд. Нәтижесі – сұрау салудың табысты құрастырылғаны туралы хабарламаның шығуы:</w:t>
      </w:r>
      <w:r>
        <w:br/>
      </w:r>
      <w:r>
        <w:rPr>
          <w:rFonts w:ascii="Times New Roman"/>
          <w:b w:val="false"/>
          <w:i w:val="false"/>
          <w:color w:val="000000"/>
          <w:sz w:val="28"/>
        </w:rPr>
        <w:t>
      3) 3 - үдеріс – сұрау салуды алушының мәліметтері туралы жеке тұлғалардың мемлекеттік деректер базасына электрондық үкімет шлюзі (бұдан әрі – ЖТ МДБ ЭҮШ) арқылы жіберу – 1,5 минут. Нәтижесі – сұрау салуды маршрутизациялау;</w:t>
      </w:r>
      <w:r>
        <w:br/>
      </w:r>
      <w:r>
        <w:rPr>
          <w:rFonts w:ascii="Times New Roman"/>
          <w:b w:val="false"/>
          <w:i w:val="false"/>
          <w:color w:val="000000"/>
          <w:sz w:val="28"/>
        </w:rPr>
        <w:t>
      4) 1 - шарт – алушы мәліметтерінің болуын ЖТ МДБ тексеру;</w:t>
      </w:r>
      <w:r>
        <w:br/>
      </w:r>
      <w:r>
        <w:rPr>
          <w:rFonts w:ascii="Times New Roman"/>
          <w:b w:val="false"/>
          <w:i w:val="false"/>
          <w:color w:val="000000"/>
          <w:sz w:val="28"/>
        </w:rPr>
        <w:t>
      5) 4 - үдеріс – алушы мәліметтерінің ЖТ МДБ болмауына байланысты мәліметтерді алудың мүмкін еместігі туралы хабарламаның құрастырылуы – 15 секунд. Нәтижесі – дәлелді бас тартуды құрастыру;</w:t>
      </w:r>
      <w:r>
        <w:br/>
      </w:r>
      <w:r>
        <w:rPr>
          <w:rFonts w:ascii="Times New Roman"/>
          <w:b w:val="false"/>
          <w:i w:val="false"/>
          <w:color w:val="000000"/>
          <w:sz w:val="28"/>
        </w:rPr>
        <w:t>
      6) 5 - үдеріс – көрсетілетін қызметті берушінің қызметкерімен сұрау салу нысанын толтыруы және қызмет көрсетуге сұрау салудың толтырылған нысанын (мәліметтерді енгізу) ЭЦҚ арқылы растау – 15 секунд. Нәтижесі – сұрау салуды маршрутизациялау;</w:t>
      </w:r>
      <w:r>
        <w:br/>
      </w:r>
      <w:r>
        <w:rPr>
          <w:rFonts w:ascii="Times New Roman"/>
          <w:b w:val="false"/>
          <w:i w:val="false"/>
          <w:color w:val="000000"/>
          <w:sz w:val="28"/>
        </w:rPr>
        <w:t>
      7) 6 - үдеріс – электрондық құжатты көрсетілетін қызметті берушінің АЖО тіркеу – 1,5 минут. Нәтижесі – өтінішке нөмір беру арқылы сұрау салуды тіркеу;</w:t>
      </w:r>
      <w:r>
        <w:br/>
      </w:r>
      <w:r>
        <w:rPr>
          <w:rFonts w:ascii="Times New Roman"/>
          <w:b w:val="false"/>
          <w:i w:val="false"/>
          <w:color w:val="000000"/>
          <w:sz w:val="28"/>
        </w:rPr>
        <w:t>
      8) 2 - шарт – көрсетілетін қызметті берушімен электрондық құжаттың қызмет көрсету үшін негіздемелерге сәйкестілігін тексеруі (өңдеуі);</w:t>
      </w:r>
      <w:r>
        <w:br/>
      </w:r>
      <w:r>
        <w:rPr>
          <w:rFonts w:ascii="Times New Roman"/>
          <w:b w:val="false"/>
          <w:i w:val="false"/>
          <w:color w:val="000000"/>
          <w:sz w:val="28"/>
        </w:rPr>
        <w:t>
      9) 7 - үдеріс – алушының құжаттарында орын алған бұзушылықтарға байланысты сұратылып отырған қызметтен бас тарту туралы хабарламаның құрастырылуы – 1 жұмыс күні. Нәтижесі – дәлелді бас тартудың құрастырылуы;</w:t>
      </w:r>
      <w:r>
        <w:br/>
      </w:r>
      <w:r>
        <w:rPr>
          <w:rFonts w:ascii="Times New Roman"/>
          <w:b w:val="false"/>
          <w:i w:val="false"/>
          <w:color w:val="000000"/>
          <w:sz w:val="28"/>
        </w:rPr>
        <w:t>
      10) 8 - үдеріс – алушымен қағаз түрінде (жазбаша түрінде) тіркелгені туралы анықтаманы (талонды) беру) қызмет нәтижесін алуы – 1 жұмыс күні. Нәтижесі – қызмет нәтижесін құрастыру.</w:t>
      </w:r>
      <w:r>
        <w:br/>
      </w:r>
      <w:r>
        <w:rPr>
          <w:rFonts w:ascii="Times New Roman"/>
          <w:b w:val="false"/>
          <w:i w:val="false"/>
          <w:color w:val="000000"/>
          <w:sz w:val="28"/>
        </w:rPr>
        <w:t>
</w:t>
      </w:r>
      <w:r>
        <w:rPr>
          <w:rFonts w:ascii="Times New Roman"/>
          <w:b w:val="false"/>
          <w:i w:val="false"/>
          <w:color w:val="000000"/>
          <w:sz w:val="28"/>
        </w:rPr>
        <w:t>
      13. Портал арқылы мемлекеттік қызметті көрсету кезінде тартылған ақпараттық жүйелердің функционалдық өзара әрекет етулері осы Регламенттің </w:t>
      </w:r>
      <w:r>
        <w:rPr>
          <w:rFonts w:ascii="Times New Roman"/>
          <w:b w:val="false"/>
          <w:i w:val="false"/>
          <w:color w:val="000000"/>
          <w:sz w:val="28"/>
        </w:rPr>
        <w:t>2-қосымшаларына</w:t>
      </w:r>
      <w:r>
        <w:rPr>
          <w:rFonts w:ascii="Times New Roman"/>
          <w:b w:val="false"/>
          <w:i w:val="false"/>
          <w:color w:val="000000"/>
          <w:sz w:val="28"/>
        </w:rPr>
        <w:t xml:space="preserve"> сәйкес диаграммаларда көрсетілген.</w:t>
      </w:r>
    </w:p>
    <w:bookmarkEnd w:id="10"/>
    <w:bookmarkStart w:name="z31" w:id="11"/>
    <w:p>
      <w:pPr>
        <w:spacing w:after="0"/>
        <w:ind w:left="0"/>
        <w:jc w:val="both"/>
      </w:pPr>
      <w:r>
        <w:rPr>
          <w:rFonts w:ascii="Times New Roman"/>
          <w:b w:val="false"/>
          <w:i w:val="false"/>
          <w:color w:val="000000"/>
          <w:sz w:val="28"/>
        </w:rPr>
        <w:t>
«Медициналық-санитариялық алғашқы көмек</w:t>
      </w:r>
      <w:r>
        <w:br/>
      </w:r>
      <w:r>
        <w:rPr>
          <w:rFonts w:ascii="Times New Roman"/>
          <w:b w:val="false"/>
          <w:i w:val="false"/>
          <w:color w:val="000000"/>
          <w:sz w:val="28"/>
        </w:rPr>
        <w:t>
көрсететін медициналық ұйымға тіркеу»</w:t>
      </w:r>
      <w:r>
        <w:br/>
      </w:r>
      <w:r>
        <w:rPr>
          <w:rFonts w:ascii="Times New Roman"/>
          <w:b w:val="false"/>
          <w:i w:val="false"/>
          <w:color w:val="000000"/>
          <w:sz w:val="28"/>
        </w:rPr>
        <w:t xml:space="preserve">
мемлекеттік көрсетілетін қызметтің  </w:t>
      </w:r>
      <w:r>
        <w:br/>
      </w:r>
      <w:r>
        <w:rPr>
          <w:rFonts w:ascii="Times New Roman"/>
          <w:b w:val="false"/>
          <w:i w:val="false"/>
          <w:color w:val="000000"/>
          <w:sz w:val="28"/>
        </w:rPr>
        <w:t xml:space="preserve">
регламентіне 1-қосымша         </w:t>
      </w:r>
    </w:p>
    <w:bookmarkEnd w:id="11"/>
    <w:bookmarkStart w:name="z32" w:id="12"/>
    <w:p>
      <w:pPr>
        <w:spacing w:after="0"/>
        <w:ind w:left="0"/>
        <w:jc w:val="left"/>
      </w:pPr>
      <w:r>
        <w:rPr>
          <w:rFonts w:ascii="Times New Roman"/>
          <w:b/>
          <w:i w:val="false"/>
          <w:color w:val="000000"/>
        </w:rPr>
        <w:t xml:space="preserve"> 
Рәсімдеулердің (іс-әрекеттердің) кезеңділігін сипаттау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6"/>
        <w:gridCol w:w="1434"/>
      </w:tblGrid>
      <w:tr>
        <w:trPr>
          <w:trHeight w:val="30" w:hRule="atLeast"/>
        </w:trPr>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p>
        </w:tc>
        <w:tc>
          <w:tcPr>
            <w:tcW w:w="0" w:type="auto"/>
            <w:vMerge/>
            <w:tcBorders>
              <w:top w:val="nil"/>
              <w:left w:val="single" w:color="cfcfcf" w:sz="5"/>
              <w:bottom w:val="single" w:color="cfcfcf" w:sz="5"/>
              <w:right w:val="single" w:color="cfcfcf" w:sz="5"/>
            </w:tcBorders>
          </w:tcPr>
          <w:p/>
        </w:tc>
      </w:tr>
      <w:tr>
        <w:trPr>
          <w:trHeight w:val="30" w:hRule="atLeast"/>
        </w:trPr>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орны</w:t>
            </w:r>
          </w:p>
          <w:p>
            <w:pPr>
              <w:spacing w:after="20"/>
              <w:ind w:left="20"/>
              <w:jc w:val="both"/>
            </w:pPr>
            <w:r>
              <w:rPr>
                <w:rFonts w:ascii="Times New Roman"/>
                <w:b w:val="false"/>
                <w:i w:val="false"/>
                <w:color w:val="000000"/>
                <w:sz w:val="20"/>
              </w:rPr>
              <w:t>Медициналық-санитариялық алғашқы көмек көрсететін медициналық ұйымға тіркеу журналында келесі мәліметтерді көрсетеді:</w:t>
            </w:r>
            <w:r>
              <w:br/>
            </w:r>
            <w:r>
              <w:rPr>
                <w:rFonts w:ascii="Times New Roman"/>
                <w:b w:val="false"/>
                <w:i w:val="false"/>
                <w:color w:val="000000"/>
                <w:sz w:val="20"/>
              </w:rPr>
              <w:t>
- пациенттің тегі, аты, әкесінің аты, жасы мен жынысы;</w:t>
            </w:r>
            <w:r>
              <w:br/>
            </w:r>
            <w:r>
              <w:rPr>
                <w:rFonts w:ascii="Times New Roman"/>
                <w:b w:val="false"/>
                <w:i w:val="false"/>
                <w:color w:val="000000"/>
                <w:sz w:val="20"/>
              </w:rPr>
              <w:t>
- тіркелген мекенжайы және байланыс телефоны;</w:t>
            </w:r>
            <w:r>
              <w:br/>
            </w:r>
            <w:r>
              <w:rPr>
                <w:rFonts w:ascii="Times New Roman"/>
                <w:b w:val="false"/>
                <w:i w:val="false"/>
                <w:color w:val="000000"/>
                <w:sz w:val="20"/>
              </w:rPr>
              <w:t>
Қағаз түрінде тіркелгені туралы анықтама (талон) береді. Нәтижесі - көрсетілетін қызметті алушыны тіркеу журналында жазу, тіркелгені туралы анықтама (талон) беру.</w:t>
            </w:r>
          </w:p>
        </w:tc>
        <w:tc>
          <w:tcPr>
            <w:tcW w:w="0" w:type="auto"/>
            <w:vMerge/>
            <w:tcBorders>
              <w:top w:val="nil"/>
              <w:left w:val="single" w:color="cfcfcf" w:sz="5"/>
              <w:bottom w:val="single" w:color="cfcfcf" w:sz="5"/>
              <w:right w:val="single" w:color="cfcfcf" w:sz="5"/>
            </w:tcBorders>
          </w:tcPr>
          <w:p/>
        </w:tc>
      </w:tr>
    </w:tbl>
    <w:bookmarkStart w:name="z33" w:id="13"/>
    <w:p>
      <w:pPr>
        <w:spacing w:after="0"/>
        <w:ind w:left="0"/>
        <w:jc w:val="both"/>
      </w:pPr>
      <w:r>
        <w:rPr>
          <w:rFonts w:ascii="Times New Roman"/>
          <w:b w:val="false"/>
          <w:i w:val="false"/>
          <w:color w:val="000000"/>
          <w:sz w:val="28"/>
        </w:rPr>
        <w:t>
«Медициналық-санитариялық алғашқы көмек</w:t>
      </w:r>
      <w:r>
        <w:br/>
      </w:r>
      <w:r>
        <w:rPr>
          <w:rFonts w:ascii="Times New Roman"/>
          <w:b w:val="false"/>
          <w:i w:val="false"/>
          <w:color w:val="000000"/>
          <w:sz w:val="28"/>
        </w:rPr>
        <w:t>
көрсететін медициналық ұйымға тіркеу»</w:t>
      </w:r>
      <w:r>
        <w:br/>
      </w:r>
      <w:r>
        <w:rPr>
          <w:rFonts w:ascii="Times New Roman"/>
          <w:b w:val="false"/>
          <w:i w:val="false"/>
          <w:color w:val="000000"/>
          <w:sz w:val="28"/>
        </w:rPr>
        <w:t xml:space="preserve">
мемлекеттік көрсетілетін қызметтің  </w:t>
      </w:r>
      <w:r>
        <w:br/>
      </w:r>
      <w:r>
        <w:rPr>
          <w:rFonts w:ascii="Times New Roman"/>
          <w:b w:val="false"/>
          <w:i w:val="false"/>
          <w:color w:val="000000"/>
          <w:sz w:val="28"/>
        </w:rPr>
        <w:t xml:space="preserve">
регламентіне 2-қосымша         </w:t>
      </w:r>
    </w:p>
    <w:bookmarkEnd w:id="13"/>
    <w:bookmarkStart w:name="z34" w:id="14"/>
    <w:p>
      <w:pPr>
        <w:spacing w:after="0"/>
        <w:ind w:left="0"/>
        <w:jc w:val="left"/>
      </w:pPr>
      <w:r>
        <w:rPr>
          <w:rFonts w:ascii="Times New Roman"/>
          <w:b/>
          <w:i w:val="false"/>
          <w:color w:val="000000"/>
        </w:rPr>
        <w:t xml:space="preserve"> 
ПЭП арқылы электронды мемлекеттік қызмет көрсету кезіндегі функционалды әрекеттесудің № 1 кестесі</w:t>
      </w:r>
    </w:p>
    <w:bookmarkEnd w:id="14"/>
    <w:p>
      <w:pPr>
        <w:spacing w:after="0"/>
        <w:ind w:left="0"/>
        <w:jc w:val="both"/>
      </w:pPr>
      <w:r>
        <w:drawing>
          <wp:inline distT="0" distB="0" distL="0" distR="0">
            <wp:extent cx="10490200" cy="581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490200" cy="5816600"/>
                    </a:xfrm>
                    <a:prstGeom prst="rect">
                      <a:avLst/>
                    </a:prstGeom>
                  </pic:spPr>
                </pic:pic>
              </a:graphicData>
            </a:graphic>
          </wp:inline>
        </w:drawing>
      </w:r>
    </w:p>
    <w:bookmarkStart w:name="z35" w:id="15"/>
    <w:p>
      <w:pPr>
        <w:spacing w:after="0"/>
        <w:ind w:left="0"/>
        <w:jc w:val="left"/>
      </w:pPr>
      <w:r>
        <w:rPr>
          <w:rFonts w:ascii="Times New Roman"/>
          <w:b/>
          <w:i w:val="false"/>
          <w:color w:val="000000"/>
        </w:rPr>
        <w:t xml:space="preserve"> 
электронды мемлекеттік қызмет көрсету кезіндегі функционалды әрекеттесудің № 2 кестесі</w:t>
      </w:r>
    </w:p>
    <w:bookmarkEnd w:id="15"/>
    <w:p>
      <w:pPr>
        <w:spacing w:after="0"/>
        <w:ind w:left="0"/>
        <w:jc w:val="both"/>
      </w:pPr>
      <w:r>
        <w:drawing>
          <wp:inline distT="0" distB="0" distL="0" distR="0">
            <wp:extent cx="10439400" cy="549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439400" cy="5499100"/>
                    </a:xfrm>
                    <a:prstGeom prst="rect">
                      <a:avLst/>
                    </a:prstGeom>
                  </pic:spPr>
                </pic:pic>
              </a:graphicData>
            </a:graphic>
          </wp:inline>
        </w:drawing>
      </w:r>
    </w:p>
    <w:bookmarkStart w:name="z36" w:id="16"/>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xml:space="preserve">
2014 жылғы 21 сәуірдегі </w:t>
      </w:r>
      <w:r>
        <w:br/>
      </w:r>
      <w:r>
        <w:rPr>
          <w:rFonts w:ascii="Times New Roman"/>
          <w:b w:val="false"/>
          <w:i w:val="false"/>
          <w:color w:val="000000"/>
          <w:sz w:val="28"/>
        </w:rPr>
        <w:t xml:space="preserve">
№ А-4/154 қаулысымен   </w:t>
      </w:r>
      <w:r>
        <w:br/>
      </w:r>
      <w:r>
        <w:rPr>
          <w:rFonts w:ascii="Times New Roman"/>
          <w:b w:val="false"/>
          <w:i w:val="false"/>
          <w:color w:val="000000"/>
          <w:sz w:val="28"/>
        </w:rPr>
        <w:t xml:space="preserve">
бекітілді         </w:t>
      </w:r>
    </w:p>
    <w:bookmarkEnd w:id="16"/>
    <w:bookmarkStart w:name="z37" w:id="17"/>
    <w:p>
      <w:pPr>
        <w:spacing w:after="0"/>
        <w:ind w:left="0"/>
        <w:jc w:val="left"/>
      </w:pPr>
      <w:r>
        <w:rPr>
          <w:rFonts w:ascii="Times New Roman"/>
          <w:b/>
          <w:i w:val="false"/>
          <w:color w:val="000000"/>
        </w:rPr>
        <w:t xml:space="preserve"> 
«Дәрігердің қабылдауына жазылу» мемлекеттік көрсетілетін қызмет регламенті</w:t>
      </w:r>
    </w:p>
    <w:bookmarkEnd w:id="17"/>
    <w:bookmarkStart w:name="z38" w:id="18"/>
    <w:p>
      <w:pPr>
        <w:spacing w:after="0"/>
        <w:ind w:left="0"/>
        <w:jc w:val="left"/>
      </w:pPr>
      <w:r>
        <w:rPr>
          <w:rFonts w:ascii="Times New Roman"/>
          <w:b/>
          <w:i w:val="false"/>
          <w:color w:val="000000"/>
        </w:rPr>
        <w:t xml:space="preserve"> 
1. Жалпы ережелер</w:t>
      </w:r>
    </w:p>
    <w:bookmarkEnd w:id="18"/>
    <w:bookmarkStart w:name="z39" w:id="19"/>
    <w:p>
      <w:pPr>
        <w:spacing w:after="0"/>
        <w:ind w:left="0"/>
        <w:jc w:val="both"/>
      </w:pPr>
      <w:r>
        <w:rPr>
          <w:rFonts w:ascii="Times New Roman"/>
          <w:b w:val="false"/>
          <w:i w:val="false"/>
          <w:color w:val="000000"/>
          <w:sz w:val="28"/>
        </w:rPr>
        <w:t>
      1. Мемлекеттік көрсетілетін қызмет мемлекеттік көрсетілетін қызметті алушы немесе оның өкілі көрсетілетін қызметті берушіге тікелей өтініш білдірген немесе телефон арқылы байланысқан кезде алғашқы медициналық-санитариялық көмек көрсететін медициналық ұйымдармен (учаскелік терапевт/учаскелік педиатр/жалпы практика дәрігері) (бұдан әрі – көрсетілетін қызметті беруші), сондай-ақ Қазақстан Республикасының бірыңғай ақпараттық денсаулық сақтау жүйесінің аясында www.egov.kz «электрондық үкімет»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көрсетудің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көрсетудің нәтижесі:</w:t>
      </w:r>
      <w:r>
        <w:br/>
      </w:r>
      <w:r>
        <w:rPr>
          <w:rFonts w:ascii="Times New Roman"/>
          <w:b w:val="false"/>
          <w:i w:val="false"/>
          <w:color w:val="000000"/>
          <w:sz w:val="28"/>
        </w:rPr>
        <w:t>
      1) көрсетілетін қызметті берушіге тікелей өтініш білдірген немесе телефон арқылы байланысқан кезде – көрсетілетін қызметті беруші дәрігерінің қабылдауына алдын ала жазылу журналында жазылу және одан кейін дәрігерлердің қабылдау кестесіне (бұдан әрі – кесте) сәйкес дәрігердің қабылдайтын күнін, уақытын көрсете отырып, ауызша жауап беру;</w:t>
      </w:r>
      <w:r>
        <w:br/>
      </w:r>
      <w:r>
        <w:rPr>
          <w:rFonts w:ascii="Times New Roman"/>
          <w:b w:val="false"/>
          <w:i w:val="false"/>
          <w:color w:val="000000"/>
          <w:sz w:val="28"/>
        </w:rPr>
        <w:t>
      2) порталға электрондық форматта өтініш білдірген кезде - нысан бойынша электрондық түрде дәрігердің қабылдауына жазылу туралы анықтама беру, қызметті берушінің электрондық-цифрлық қолтаңбасы (бұдан әрі – ЭЦҚ) Қазақстан Республикасы Үкіметінің 2014 жылғы 20 наурыздағы № 253 </w:t>
      </w:r>
      <w:r>
        <w:rPr>
          <w:rFonts w:ascii="Times New Roman"/>
          <w:b w:val="false"/>
          <w:i w:val="false"/>
          <w:color w:val="000000"/>
          <w:sz w:val="28"/>
        </w:rPr>
        <w:t>қаулысымен</w:t>
      </w:r>
      <w:r>
        <w:rPr>
          <w:rFonts w:ascii="Times New Roman"/>
          <w:b w:val="false"/>
          <w:i w:val="false"/>
          <w:color w:val="000000"/>
          <w:sz w:val="28"/>
        </w:rPr>
        <w:t xml:space="preserve"> бекітілген «Дәрігердің қабылдауына жазылу» мемлекеттік көрсетілетін қызмет Стандартының (бұдан әрі - Стандарт) </w:t>
      </w:r>
      <w:r>
        <w:rPr>
          <w:rFonts w:ascii="Times New Roman"/>
          <w:b w:val="false"/>
          <w:i w:val="false"/>
          <w:color w:val="000000"/>
          <w:sz w:val="28"/>
        </w:rPr>
        <w:t>қосымшасына</w:t>
      </w:r>
      <w:r>
        <w:rPr>
          <w:rFonts w:ascii="Times New Roman"/>
          <w:b w:val="false"/>
          <w:i w:val="false"/>
          <w:color w:val="000000"/>
          <w:sz w:val="28"/>
        </w:rPr>
        <w:t xml:space="preserve"> сәйкес.</w:t>
      </w:r>
      <w:r>
        <w:br/>
      </w:r>
      <w:r>
        <w:rPr>
          <w:rFonts w:ascii="Times New Roman"/>
          <w:b w:val="false"/>
          <w:i w:val="false"/>
          <w:color w:val="000000"/>
          <w:sz w:val="28"/>
        </w:rPr>
        <w:t>
      Бұл ретте, мемлекеттік қызметті көрсетуге сұраныс қабылданғаннан кейін көрсетілетін қызметті алушыға белгіленген уақыт ішінде медициналық көмек көрсетіледі.</w:t>
      </w:r>
      <w:r>
        <w:br/>
      </w:r>
      <w:r>
        <w:rPr>
          <w:rFonts w:ascii="Times New Roman"/>
          <w:b w:val="false"/>
          <w:i w:val="false"/>
          <w:color w:val="000000"/>
          <w:sz w:val="28"/>
        </w:rPr>
        <w:t>
      Көрсетілетін қызметті берушіге тікелей өтініш білдірген немесе телефон арқылы байланысқан кезде, көрсетілетін қызметті алушыға мемлекеттік көрсетілетін қызметті таңдау барысында дәрігердің бос уақытын таңдау мүмкіндігі кестеге сәйкес беріледі.</w:t>
      </w:r>
      <w:r>
        <w:br/>
      </w:r>
      <w:r>
        <w:rPr>
          <w:rFonts w:ascii="Times New Roman"/>
          <w:b w:val="false"/>
          <w:i w:val="false"/>
          <w:color w:val="000000"/>
          <w:sz w:val="28"/>
        </w:rPr>
        <w:t>
      Порталда электрондық форматта көрсетілетін қызметті алушыға мемлекеттік көрсетілетін қызметті таңдау барысында дәрігердің бос уақытын таңдау мүмкіндігі кестеге сәйкес берілді.</w:t>
      </w:r>
    </w:p>
    <w:bookmarkEnd w:id="19"/>
    <w:bookmarkStart w:name="z42" w:id="20"/>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 қызметкерлерінің әрекет ету тәртібінің сипаттамасы</w:t>
      </w:r>
    </w:p>
    <w:bookmarkEnd w:id="20"/>
    <w:bookmarkStart w:name="z43" w:id="21"/>
    <w:p>
      <w:pPr>
        <w:spacing w:after="0"/>
        <w:ind w:left="0"/>
        <w:jc w:val="both"/>
      </w:pPr>
      <w:r>
        <w:rPr>
          <w:rFonts w:ascii="Times New Roman"/>
          <w:b w:val="false"/>
          <w:i w:val="false"/>
          <w:color w:val="000000"/>
          <w:sz w:val="28"/>
        </w:rPr>
        <w:t>
      4. Мемлекеттік көрсетілетін қызметті алу үшін көрсетілетін қызметті алушы Қазақстан Республикасы Үкіметінің 2014 жылғы 20 наурыздағы № 253 </w:t>
      </w:r>
      <w:r>
        <w:rPr>
          <w:rFonts w:ascii="Times New Roman"/>
          <w:b w:val="false"/>
          <w:i w:val="false"/>
          <w:color w:val="000000"/>
          <w:sz w:val="28"/>
        </w:rPr>
        <w:t>қаулысымен</w:t>
      </w:r>
      <w:r>
        <w:rPr>
          <w:rFonts w:ascii="Times New Roman"/>
          <w:b w:val="false"/>
          <w:i w:val="false"/>
          <w:color w:val="000000"/>
          <w:sz w:val="28"/>
        </w:rPr>
        <w:t xml:space="preserve"> бекітілген «Дәрігердің қабылдауына жазылу»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диспетчер дәрігердің қабылдауына алдын-ала жазылу журналында келесі мәліметтерді көрсетеді:</w:t>
      </w:r>
      <w:r>
        <w:br/>
      </w:r>
      <w:r>
        <w:rPr>
          <w:rFonts w:ascii="Times New Roman"/>
          <w:b w:val="false"/>
          <w:i w:val="false"/>
          <w:color w:val="000000"/>
          <w:sz w:val="28"/>
        </w:rPr>
        <w:t>
      - пациенттің тегі, аты, әкесінің аты, жасы мен жынысы;</w:t>
      </w:r>
      <w:r>
        <w:br/>
      </w:r>
      <w:r>
        <w:rPr>
          <w:rFonts w:ascii="Times New Roman"/>
          <w:b w:val="false"/>
          <w:i w:val="false"/>
          <w:color w:val="000000"/>
          <w:sz w:val="28"/>
        </w:rPr>
        <w:t>
      - пациенттің жағдайы мен бақытсыздық уақиғасының немесе сырқаттануының мән-жайы туралы қысқаша мәліметтер;</w:t>
      </w:r>
      <w:r>
        <w:br/>
      </w:r>
      <w:r>
        <w:rPr>
          <w:rFonts w:ascii="Times New Roman"/>
          <w:b w:val="false"/>
          <w:i w:val="false"/>
          <w:color w:val="000000"/>
          <w:sz w:val="28"/>
        </w:rPr>
        <w:t>
      - нақтылы мекенжайы мен телефоны.</w:t>
      </w:r>
      <w:r>
        <w:br/>
      </w:r>
      <w:r>
        <w:rPr>
          <w:rFonts w:ascii="Times New Roman"/>
          <w:b w:val="false"/>
          <w:i w:val="false"/>
          <w:color w:val="000000"/>
          <w:sz w:val="28"/>
        </w:rPr>
        <w:t>
      Дәрігерлердің қабылдау кестесіне сәйкес дәрігердің қабылдау күнін, уақытын хабарлайды. Нәтижесі – дәрігерінің қабылдауына алдын-ала жазылу журналында жазу және одан кейін дәрігерлердің қабылдау кестесіне сәйкес дәрігердің қабылдау күнін, уақытын көрсету арқылы ауызша жауап беру – 9 минут, немесе портал арқылы электронды жауап - 29 минут.</w:t>
      </w:r>
    </w:p>
    <w:bookmarkEnd w:id="21"/>
    <w:bookmarkStart w:name="z45" w:id="22"/>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 қызметкерлерінің өзара әрекет ету тәртібінің сипаттамасы</w:t>
      </w:r>
    </w:p>
    <w:bookmarkEnd w:id="22"/>
    <w:bookmarkStart w:name="z46" w:id="23"/>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 қызметкерлерінің тізбесі:</w:t>
      </w:r>
      <w:r>
        <w:br/>
      </w:r>
      <w:r>
        <w:rPr>
          <w:rFonts w:ascii="Times New Roman"/>
          <w:b w:val="false"/>
          <w:i w:val="false"/>
          <w:color w:val="000000"/>
          <w:sz w:val="28"/>
        </w:rPr>
        <w:t>
      Диспетчердің бөлмесі.</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ұзақтығын көрсете отырып, қызметкерлердің арасындағы рәсімдер (іс-қимылдар) кезеңділігінің сипаттамасы:</w:t>
      </w:r>
      <w:r>
        <w:br/>
      </w:r>
      <w:r>
        <w:rPr>
          <w:rFonts w:ascii="Times New Roman"/>
          <w:b w:val="false"/>
          <w:i w:val="false"/>
          <w:color w:val="000000"/>
          <w:sz w:val="28"/>
        </w:rPr>
        <w:t>
      диспетчер дәрігердің қабылдауына алдын-ала жазылу журналында келесі мәліметтерді көрсетеді:</w:t>
      </w:r>
      <w:r>
        <w:br/>
      </w:r>
      <w:r>
        <w:rPr>
          <w:rFonts w:ascii="Times New Roman"/>
          <w:b w:val="false"/>
          <w:i w:val="false"/>
          <w:color w:val="000000"/>
          <w:sz w:val="28"/>
        </w:rPr>
        <w:t>
      - пациенттің тегі, аты, әкесінің аты, жасы мен жынысы;</w:t>
      </w:r>
      <w:r>
        <w:br/>
      </w:r>
      <w:r>
        <w:rPr>
          <w:rFonts w:ascii="Times New Roman"/>
          <w:b w:val="false"/>
          <w:i w:val="false"/>
          <w:color w:val="000000"/>
          <w:sz w:val="28"/>
        </w:rPr>
        <w:t>
      - пациенттің жағдайы мен бақытсыздық уақиғасының немесе сырқаттануының мән-жайы туралы қысқаша мәліметтер;</w:t>
      </w:r>
      <w:r>
        <w:br/>
      </w:r>
      <w:r>
        <w:rPr>
          <w:rFonts w:ascii="Times New Roman"/>
          <w:b w:val="false"/>
          <w:i w:val="false"/>
          <w:color w:val="000000"/>
          <w:sz w:val="28"/>
        </w:rPr>
        <w:t>
      - нақтылы мекенжайы мен телефоны.</w:t>
      </w:r>
      <w:r>
        <w:br/>
      </w:r>
      <w:r>
        <w:rPr>
          <w:rFonts w:ascii="Times New Roman"/>
          <w:b w:val="false"/>
          <w:i w:val="false"/>
          <w:color w:val="000000"/>
          <w:sz w:val="28"/>
        </w:rPr>
        <w:t>
      Дәрігерлердің қабылдау кестесіне сәйкес дәрігердің қабылдау күнін, уақытын хабарлайды. Нәтижесі – дәрігерінің қабылдауына алдын-ала жазылу журналында жазу және одан кейін дәрігерлердің қабылдау кестесіне сәйкес дәрігердің қабылдау күнін, уақытын көрсету арқылы ауызша жауап беру – 9 минут, немесе портал арқылы электронды жауап - 29 минут.</w:t>
      </w:r>
      <w:r>
        <w:br/>
      </w:r>
      <w:r>
        <w:rPr>
          <w:rFonts w:ascii="Times New Roman"/>
          <w:b w:val="false"/>
          <w:i w:val="false"/>
          <w:color w:val="000000"/>
          <w:sz w:val="28"/>
        </w:rPr>
        <w:t>
</w:t>
      </w:r>
      <w:r>
        <w:rPr>
          <w:rFonts w:ascii="Times New Roman"/>
          <w:b w:val="false"/>
          <w:i w:val="false"/>
          <w:color w:val="000000"/>
          <w:sz w:val="28"/>
        </w:rPr>
        <w:t>
      8. Рәсімдер (іс-қимылдар) кезеңділігінің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сүйемелденеді.</w:t>
      </w:r>
    </w:p>
    <w:bookmarkEnd w:id="23"/>
    <w:bookmarkStart w:name="z49" w:id="24"/>
    <w:p>
      <w:pPr>
        <w:spacing w:after="0"/>
        <w:ind w:left="0"/>
        <w:jc w:val="left"/>
      </w:pPr>
      <w:r>
        <w:rPr>
          <w:rFonts w:ascii="Times New Roman"/>
          <w:b/>
          <w:i w:val="false"/>
          <w:color w:val="000000"/>
        </w:rPr>
        <w:t xml:space="preserve"> 
4. www.e.gov.kz «электрондық үкімет» веб-порталы арқылы өзара әрекет ету тәртібін, сондай-ақ мемлекеттік қызметті көрсету процесінде ақпараттық жүйелерді қолдану тәртібін сипаттау</w:t>
      </w:r>
    </w:p>
    <w:bookmarkEnd w:id="24"/>
    <w:bookmarkStart w:name="z50" w:id="25"/>
    <w:p>
      <w:pPr>
        <w:spacing w:after="0"/>
        <w:ind w:left="0"/>
        <w:jc w:val="both"/>
      </w:pPr>
      <w:r>
        <w:rPr>
          <w:rFonts w:ascii="Times New Roman"/>
          <w:b w:val="false"/>
          <w:i w:val="false"/>
          <w:color w:val="000000"/>
          <w:sz w:val="28"/>
        </w:rPr>
        <w:t>
      9. Мемлекеттік көрсетілетін қызметті алу үшін мемлекеттік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құжаттармен қоса өтінішін портал арқылы береді.</w:t>
      </w:r>
      <w:r>
        <w:br/>
      </w:r>
      <w:r>
        <w:rPr>
          <w:rFonts w:ascii="Times New Roman"/>
          <w:b w:val="false"/>
          <w:i w:val="false"/>
          <w:color w:val="000000"/>
          <w:sz w:val="28"/>
        </w:rPr>
        <w:t>
      Көрсетілетін қызметті берушіге немесе порталға өтініш білдірілген кезде көрсетілетін қызметті алушы тұлғалығын растайтын құжаттар туралы мәліметтерді уәкілетті лауазымды тұлғалардың ЭЦҚ куәландырылған электрондық құжаттардың нысанында портал арқылы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процесінің құрамына кіретін көрсетілетін қызметті алушының әрбір рәсімдерінің (әрекеттерінің) мазмұны, оны орындаудың ұзақтылығы:</w:t>
      </w:r>
      <w:r>
        <w:br/>
      </w:r>
      <w:r>
        <w:rPr>
          <w:rFonts w:ascii="Times New Roman"/>
          <w:b w:val="false"/>
          <w:i w:val="false"/>
          <w:color w:val="000000"/>
          <w:sz w:val="28"/>
        </w:rPr>
        <w:t>
      1) Порталға кіру үшін көрсетілетін қызметті алушының жеке сәйкестендіру нөмірін (ЖСН), логинді және парольды енгізуі;</w:t>
      </w:r>
      <w:r>
        <w:br/>
      </w:r>
      <w:r>
        <w:rPr>
          <w:rFonts w:ascii="Times New Roman"/>
          <w:b w:val="false"/>
          <w:i w:val="false"/>
          <w:color w:val="000000"/>
          <w:sz w:val="28"/>
        </w:rPr>
        <w:t>
      2)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w:t>
      </w:r>
      <w:r>
        <w:br/>
      </w:r>
      <w:r>
        <w:rPr>
          <w:rFonts w:ascii="Times New Roman"/>
          <w:b w:val="false"/>
          <w:i w:val="false"/>
          <w:color w:val="000000"/>
          <w:sz w:val="28"/>
        </w:rPr>
        <w:t>
      3) «online қызметіне тапсырыс беру» батырмасының көмегімен қызметке тапсырыс беру;</w:t>
      </w:r>
      <w:r>
        <w:br/>
      </w:r>
      <w:r>
        <w:rPr>
          <w:rFonts w:ascii="Times New Roman"/>
          <w:b w:val="false"/>
          <w:i w:val="false"/>
          <w:color w:val="000000"/>
          <w:sz w:val="28"/>
        </w:rPr>
        <w:t>
      4) сұрау салуды толтыру және қажетті құжаттарды электронды түрде тіркеу:</w:t>
      </w:r>
      <w:r>
        <w:br/>
      </w:r>
      <w:r>
        <w:rPr>
          <w:rFonts w:ascii="Times New Roman"/>
          <w:b w:val="false"/>
          <w:i w:val="false"/>
          <w:color w:val="000000"/>
          <w:sz w:val="28"/>
        </w:rPr>
        <w:t>
      порталда пайдаланушы тіркеудің нәтижелері бойынша ЖСН автоматты түрде таңдайды;</w:t>
      </w:r>
      <w:r>
        <w:br/>
      </w:r>
      <w:r>
        <w:rPr>
          <w:rFonts w:ascii="Times New Roman"/>
          <w:b w:val="false"/>
          <w:i w:val="false"/>
          <w:color w:val="000000"/>
          <w:sz w:val="28"/>
        </w:rPr>
        <w:t>
      пайдаланушы «сұрау салуды жіберу» батырмасының көмегімен сұрау салудың куәландыруға (қол қою) ауысуын жүзеге асырады;</w:t>
      </w:r>
      <w:r>
        <w:br/>
      </w:r>
      <w:r>
        <w:rPr>
          <w:rFonts w:ascii="Times New Roman"/>
          <w:b w:val="false"/>
          <w:i w:val="false"/>
          <w:color w:val="000000"/>
          <w:sz w:val="28"/>
        </w:rPr>
        <w:t>
      5) көрсетілетін қызметті алушымен ЭЦҚ тіркеу куәлігін таңдау;</w:t>
      </w:r>
      <w:r>
        <w:br/>
      </w:r>
      <w:r>
        <w:rPr>
          <w:rFonts w:ascii="Times New Roman"/>
          <w:b w:val="false"/>
          <w:i w:val="false"/>
          <w:color w:val="000000"/>
          <w:sz w:val="28"/>
        </w:rPr>
        <w:t>
      6) сұрау салуды куәландыру (қол қою) – көрсетілетін қызметті алушы «қол қою» батырмасының көмегімен ЭЦҚ сұрау салуды куәландыруды (қол қою) жүзеге асырады, одан кейін сұрау салу көрсетілетін қызметті берушінің автоматтандырылған жұмыс орнына (АЖО) өңдеуге жіберіледі;</w:t>
      </w:r>
      <w:r>
        <w:br/>
      </w:r>
      <w:r>
        <w:rPr>
          <w:rFonts w:ascii="Times New Roman"/>
          <w:b w:val="false"/>
          <w:i w:val="false"/>
          <w:color w:val="000000"/>
          <w:sz w:val="28"/>
        </w:rPr>
        <w:t>
      7) көрсетілетін қызметті берушінің АЖО сұрау салуды өңдеу;</w:t>
      </w:r>
      <w:r>
        <w:br/>
      </w:r>
      <w:r>
        <w:rPr>
          <w:rFonts w:ascii="Times New Roman"/>
          <w:b w:val="false"/>
          <w:i w:val="false"/>
          <w:color w:val="000000"/>
          <w:sz w:val="28"/>
        </w:rPr>
        <w:t>
      8) пайдаланушы дисплейінің экранында келесі ақпарат шығады: ЖСН; сұрау салу нөмірі; қызмет түрі; сұрау салу мәртебесі; қызметті көрсету мерзімі;</w:t>
      </w:r>
      <w:r>
        <w:br/>
      </w:r>
      <w:r>
        <w:rPr>
          <w:rFonts w:ascii="Times New Roman"/>
          <w:b w:val="false"/>
          <w:i w:val="false"/>
          <w:color w:val="000000"/>
          <w:sz w:val="28"/>
        </w:rPr>
        <w:t>
      «мәртебені жаңарту» батырмасының көмегімен пайдаланушыға сұрау салуды өңдеу нәтижелерін қарап шығуына мүмкіндік ұсынылады;</w:t>
      </w:r>
      <w:r>
        <w:br/>
      </w:r>
      <w:r>
        <w:rPr>
          <w:rFonts w:ascii="Times New Roman"/>
          <w:b w:val="false"/>
          <w:i w:val="false"/>
          <w:color w:val="000000"/>
          <w:sz w:val="28"/>
        </w:rPr>
        <w:t>
      Порталда жауап алу кезінде «нәтижесін қарап шығу» батырмасы пайда болады.</w:t>
      </w:r>
      <w:r>
        <w:br/>
      </w:r>
      <w:r>
        <w:rPr>
          <w:rFonts w:ascii="Times New Roman"/>
          <w:b w:val="false"/>
          <w:i w:val="false"/>
          <w:color w:val="000000"/>
          <w:sz w:val="28"/>
        </w:rPr>
        <w:t>
      Сұрау салуды өңдегеннен кейін, көрсетілетін қызметті алушыға сұрау салуды өңдеу нәтижелерін қарап шығу мүмкіндігі мынадай жолдармен ұсынылады:</w:t>
      </w:r>
      <w:r>
        <w:br/>
      </w:r>
      <w:r>
        <w:rPr>
          <w:rFonts w:ascii="Times New Roman"/>
          <w:b w:val="false"/>
          <w:i w:val="false"/>
          <w:color w:val="000000"/>
          <w:sz w:val="28"/>
        </w:rPr>
        <w:t>
      «ашу» батырмасын басқаннан кейін – сұрау салу нәтижесі дисплейдің экранына шығарылады.</w:t>
      </w:r>
      <w:r>
        <w:br/>
      </w:r>
      <w:r>
        <w:rPr>
          <w:rFonts w:ascii="Times New Roman"/>
          <w:b w:val="false"/>
          <w:i w:val="false"/>
          <w:color w:val="000000"/>
          <w:sz w:val="28"/>
        </w:rPr>
        <w:t>
      Қызмет көрсету бойынша қажетті ақпаратты және кеңесті саll-орталығының телефоны арқылы (1414) алуға болады.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процесінің құрамына кіретін көрсетілетін қызметті берушінің әрбір рәсімдерінің (әрекеттерінің) мазмұны, оны орындаудың ұзақтылығы:</w:t>
      </w:r>
      <w:r>
        <w:br/>
      </w:r>
      <w:r>
        <w:rPr>
          <w:rFonts w:ascii="Times New Roman"/>
          <w:b w:val="false"/>
          <w:i w:val="false"/>
          <w:color w:val="000000"/>
          <w:sz w:val="28"/>
        </w:rPr>
        <w:t>
      1) алушы ЖСН және парольдің көмегімен Порталда тіркеуді жүзеге асырады (ЭҮП тіркелмеген алушылар үшін жүзеге асырылады);</w:t>
      </w:r>
      <w:r>
        <w:br/>
      </w:r>
      <w:r>
        <w:rPr>
          <w:rFonts w:ascii="Times New Roman"/>
          <w:b w:val="false"/>
          <w:i w:val="false"/>
          <w:color w:val="000000"/>
          <w:sz w:val="28"/>
        </w:rPr>
        <w:t>
      2) 1 - үдеріс – көрсетілетін қызметті алушымен қызмет алу үшін ЖСН және парольді (авторизациялау процесі) ЭҮП енгізуі – 1 минут. Нәтижесі – сұрау салудың сәтті құрастырылғандығы туралы хабарламаның көрсетілуі;</w:t>
      </w:r>
      <w:r>
        <w:br/>
      </w:r>
      <w:r>
        <w:rPr>
          <w:rFonts w:ascii="Times New Roman"/>
          <w:b w:val="false"/>
          <w:i w:val="false"/>
          <w:color w:val="000000"/>
          <w:sz w:val="28"/>
        </w:rPr>
        <w:t>
      3) 1 - шарт – Порталда ЖСН және пароль арқылы тіркелген алушы туралы деректердің түпнұсқасын тексеру;</w:t>
      </w:r>
      <w:r>
        <w:br/>
      </w:r>
      <w:r>
        <w:rPr>
          <w:rFonts w:ascii="Times New Roman"/>
          <w:b w:val="false"/>
          <w:i w:val="false"/>
          <w:color w:val="000000"/>
          <w:sz w:val="28"/>
        </w:rPr>
        <w:t>
      4) 2 - үдеріс – Порталмен алушының мәліметтерінде орын алған бұзушылықтарға байланысты, авторизациялаудан бас тарту туралы хабарландыруды құрастыру – 1 минут. Нәтижесі – сұратылып отырған электрондық мемлекеттік қызметтен бас тарту туралы хабарландыруды құрастыру;</w:t>
      </w:r>
      <w:r>
        <w:br/>
      </w:r>
      <w:r>
        <w:rPr>
          <w:rFonts w:ascii="Times New Roman"/>
          <w:b w:val="false"/>
          <w:i w:val="false"/>
          <w:color w:val="000000"/>
          <w:sz w:val="28"/>
        </w:rPr>
        <w:t>
      5) 3 - үдеріс – көрсетілетін қызметті алушымен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 көрсету және оның құрылымы мен форматтық талаптарын ескере отырып, алушымен нысанды (мәліметтерді енгізу) толтыруы үшін, сұрау салу нысанының экранға шығарылуы, сондай-ақ алушымен сұрау салуды куәландыру (қол қою) үшін ЭЦҚ тіркеу куәлігін таңдауы – 1 минут. Нәтижесі – сұрау салуды маршрутизациялау.</w:t>
      </w:r>
      <w:r>
        <w:br/>
      </w:r>
      <w:r>
        <w:rPr>
          <w:rFonts w:ascii="Times New Roman"/>
          <w:b w:val="false"/>
          <w:i w:val="false"/>
          <w:color w:val="000000"/>
          <w:sz w:val="28"/>
        </w:rPr>
        <w:t>
      6) 2 - шарт – Порталда ЭЦҚ тіркеу куәлігінің қолдану мерзімін және кері қайтарылған (жойылған) тіркеу куәліктерінің тізімінде жоқтығын, сондай-ақ сәйкестендіру мәліметтерінің (сұрау сауалда көрсетілген ЖСН/БСН және ЭЦҚ тіркеу куәлігінде көрсетілген ЖСН/БСН арасындағы) сәйкестілігін тексеру;</w:t>
      </w:r>
      <w:r>
        <w:br/>
      </w:r>
      <w:r>
        <w:rPr>
          <w:rFonts w:ascii="Times New Roman"/>
          <w:b w:val="false"/>
          <w:i w:val="false"/>
          <w:color w:val="000000"/>
          <w:sz w:val="28"/>
        </w:rPr>
        <w:t>
      7) 4 - үдеріс – көрсетілетін қызметті алушының ЭЦҚ түпнұсқалығының расталмауына байланысты сұратылып отырған қызметтен бас тарту туралы хабарлама құрастыру – 1,5 минут. Нәтижесі – сұратылып отырған электрондық мемлекеттік қызметтен бас тарту туралы хабарламаны құрастыру;</w:t>
      </w:r>
      <w:r>
        <w:br/>
      </w:r>
      <w:r>
        <w:rPr>
          <w:rFonts w:ascii="Times New Roman"/>
          <w:b w:val="false"/>
          <w:i w:val="false"/>
          <w:color w:val="000000"/>
          <w:sz w:val="28"/>
        </w:rPr>
        <w:t>
      8) 5 - үдеріс – көрсетілетін қызметті алушының ЭЦҚ арқылы қызмет көрсету үшін сұрау салуды куәландыру және электрондық құжатты (сұрау салуды) электрондық үкімет шлюзі (ЭҮШ) арқылы өңдеу үшін көрсетілетін қызметті берушінің АЖО жіберу – 1 минут. Нәтижесі - сұрау салуды маршрутизациялау.</w:t>
      </w:r>
      <w:r>
        <w:br/>
      </w:r>
      <w:r>
        <w:rPr>
          <w:rFonts w:ascii="Times New Roman"/>
          <w:b w:val="false"/>
          <w:i w:val="false"/>
          <w:color w:val="000000"/>
          <w:sz w:val="28"/>
        </w:rPr>
        <w:t>
      9) 6 - үдеріс – электронды құжатты көрсетілетін қызметті берушінің АЖО тіркеу – 1 минут. Нәтижесі - өтінішке нөмір беру арқылы сұрау салуды тіркеу;</w:t>
      </w:r>
      <w:r>
        <w:br/>
      </w:r>
      <w:r>
        <w:rPr>
          <w:rFonts w:ascii="Times New Roman"/>
          <w:b w:val="false"/>
          <w:i w:val="false"/>
          <w:color w:val="000000"/>
          <w:sz w:val="28"/>
        </w:rPr>
        <w:t>
      10) 3 - шарт – көрсетілетін қызметті берушімен электрондық құжаттың (сұрау салудың) қызмет көрсету үшін негіздерге сәйкестілігін тексеруі (өңдеуі);</w:t>
      </w:r>
      <w:r>
        <w:br/>
      </w:r>
      <w:r>
        <w:rPr>
          <w:rFonts w:ascii="Times New Roman"/>
          <w:b w:val="false"/>
          <w:i w:val="false"/>
          <w:color w:val="000000"/>
          <w:sz w:val="28"/>
        </w:rPr>
        <w:t>
      11) 7 - үдеріс – орын алған бұзушылықтарға байланысты сұратылып отырған қызметтен бас тарту туралы хабарламаны құрастыру – 1 минут. Нәтижесі – дәлелді бас тартуды құрастыру;</w:t>
      </w:r>
      <w:r>
        <w:br/>
      </w:r>
      <w:r>
        <w:rPr>
          <w:rFonts w:ascii="Times New Roman"/>
          <w:b w:val="false"/>
          <w:i w:val="false"/>
          <w:color w:val="000000"/>
          <w:sz w:val="28"/>
        </w:rPr>
        <w:t>
      12) 8 - үдеріс – көрсетілетін қызметті берушінің АЖО құрастырылған қызмет нәтижесінің көрсетілетін қызметті алушымен алынуы (дәрігерді үйге шақыру туралы анықтаманы беру (электронды түрде) – 10 минут. Нәтижесі – шығыс құжаттың көрінуі.</w:t>
      </w:r>
      <w:r>
        <w:br/>
      </w:r>
      <w:r>
        <w:rPr>
          <w:rFonts w:ascii="Times New Roman"/>
          <w:b w:val="false"/>
          <w:i w:val="false"/>
          <w:color w:val="000000"/>
          <w:sz w:val="28"/>
        </w:rPr>
        <w:t>
</w:t>
      </w:r>
      <w:r>
        <w:rPr>
          <w:rFonts w:ascii="Times New Roman"/>
          <w:b w:val="false"/>
          <w:i w:val="false"/>
          <w:color w:val="000000"/>
          <w:sz w:val="28"/>
        </w:rPr>
        <w:t>
      12. Қадамдық әрекеттер және көрсетілетін қызметті берушінің шешімдері:</w:t>
      </w:r>
      <w:r>
        <w:br/>
      </w:r>
      <w:r>
        <w:rPr>
          <w:rFonts w:ascii="Times New Roman"/>
          <w:b w:val="false"/>
          <w:i w:val="false"/>
          <w:color w:val="000000"/>
          <w:sz w:val="28"/>
        </w:rPr>
        <w:t>
      1) 1 - үдеріс – көрсетілетін қызметті берушінің қызметкерімен қызмет көрсету үшін көрсетілетін қызметті берушінің АЖО ЖСН және парольді (авторизациялау процесі) енгізуі – 15 секунд. Нәтижесі - өтінішке нөмір беру арқылы жүйеде сұрау салуды тіркеу;</w:t>
      </w:r>
      <w:r>
        <w:br/>
      </w:r>
      <w:r>
        <w:rPr>
          <w:rFonts w:ascii="Times New Roman"/>
          <w:b w:val="false"/>
          <w:i w:val="false"/>
          <w:color w:val="000000"/>
          <w:sz w:val="28"/>
        </w:rPr>
        <w:t>
      2) 2 - үдеріс – көрсетілетін қызметті берушінің қызметкерімен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 көрсету үшін сұрау салу нысанын экранға шығару және көрсетілетін қызметті берушінің қызметкерімен алушының мәліметтерін енгізу – 10 секунд. Нәтижесі – сұрау салудың сәтті құрастырылғандығы туралы хабарламаның шығуы;</w:t>
      </w:r>
      <w:r>
        <w:br/>
      </w:r>
      <w:r>
        <w:rPr>
          <w:rFonts w:ascii="Times New Roman"/>
          <w:b w:val="false"/>
          <w:i w:val="false"/>
          <w:color w:val="000000"/>
          <w:sz w:val="28"/>
        </w:rPr>
        <w:t>
      3) 3 - үдеріс – алушының мәліметтері туралы сұрау салуды ЭҮШ арқылы жеке тұлғалардың мемлекеттік деректер базасына (ЖТ МДБ) жіберу – 1,5 минут. Нәтижесі – сұрау салуды маршрутизациялау;</w:t>
      </w:r>
      <w:r>
        <w:br/>
      </w:r>
      <w:r>
        <w:rPr>
          <w:rFonts w:ascii="Times New Roman"/>
          <w:b w:val="false"/>
          <w:i w:val="false"/>
          <w:color w:val="000000"/>
          <w:sz w:val="28"/>
        </w:rPr>
        <w:t>
      4) 1 - шарт – ЖТ МДБ алушы мәліметтерінің бар-жоқтығын тексеру;</w:t>
      </w:r>
      <w:r>
        <w:br/>
      </w:r>
      <w:r>
        <w:rPr>
          <w:rFonts w:ascii="Times New Roman"/>
          <w:b w:val="false"/>
          <w:i w:val="false"/>
          <w:color w:val="000000"/>
          <w:sz w:val="28"/>
        </w:rPr>
        <w:t>
      5) 4 - үдеріс – ЖТ МБД алушы мәліметтерінің болмауына байланысты мәліметтерді алу мүмкіндігінің жоқтығы туралы хабарламаны құрастыру. Нәтижесі – дәлелді бас тарту дайындау;</w:t>
      </w:r>
      <w:r>
        <w:br/>
      </w:r>
      <w:r>
        <w:rPr>
          <w:rFonts w:ascii="Times New Roman"/>
          <w:b w:val="false"/>
          <w:i w:val="false"/>
          <w:color w:val="000000"/>
          <w:sz w:val="28"/>
        </w:rPr>
        <w:t>
      6) 5 - үдеріс – көрсетілетін қызметті берушінің қызметкерімен сұрау салу нысанын толтыру және ЭЦҚ арқылы қызмет көрсетуге сұрау салудың толтырылған сұрау салуын куәландыру (енгізілген мәліметтерді) - 15 секунд. Нәтижесі - сұрау салуды маршрутизациялау;</w:t>
      </w:r>
      <w:r>
        <w:br/>
      </w:r>
      <w:r>
        <w:rPr>
          <w:rFonts w:ascii="Times New Roman"/>
          <w:b w:val="false"/>
          <w:i w:val="false"/>
          <w:color w:val="000000"/>
          <w:sz w:val="28"/>
        </w:rPr>
        <w:t>
      7) 6 - үдеріс – көрсетілетін қызметті берушінің АЖО электрондық құжатты тіркеу – 1,5 минут. Нәтижесі - өтінішке нөмір беру арқылы сұрау салуды тіркеу;</w:t>
      </w:r>
      <w:r>
        <w:br/>
      </w:r>
      <w:r>
        <w:rPr>
          <w:rFonts w:ascii="Times New Roman"/>
          <w:b w:val="false"/>
          <w:i w:val="false"/>
          <w:color w:val="000000"/>
          <w:sz w:val="28"/>
        </w:rPr>
        <w:t>
      8) 2 - шарт – көрсетілетін қызметті берушімен электрондық құжаттың (сұрау салудың) қызмет көрсету үшін негіздерге сәйкестілігін тексеруі (өңдеуі);</w:t>
      </w:r>
      <w:r>
        <w:br/>
      </w:r>
      <w:r>
        <w:rPr>
          <w:rFonts w:ascii="Times New Roman"/>
          <w:b w:val="false"/>
          <w:i w:val="false"/>
          <w:color w:val="000000"/>
          <w:sz w:val="28"/>
        </w:rPr>
        <w:t>
      9) 7 - үдеріс – алушының құжаттарында орын алған бұзушылықтарға байланысты сұратылып отырған қызметтен бас тарту туралы хабарламаны құрастыру – 15 минут. Нәтижесі – дәлелді бас тартуды құрастыру;</w:t>
      </w:r>
      <w:r>
        <w:br/>
      </w:r>
      <w:r>
        <w:rPr>
          <w:rFonts w:ascii="Times New Roman"/>
          <w:b w:val="false"/>
          <w:i w:val="false"/>
          <w:color w:val="000000"/>
          <w:sz w:val="28"/>
        </w:rPr>
        <w:t>
      10) 8 - үдеріс – алушымен қызметтің нәтижесін алуы (уәкілетті ұйымды шақыруды тіркеу журналындағы жазба, одан кейін дәрігер келуінің күні мен уақытын көрсету арқылы ауызша жауап) - 5 минут. Нәтижесі – қызмет нәтижесін құрастыру.</w:t>
      </w:r>
      <w:r>
        <w:br/>
      </w:r>
      <w:r>
        <w:rPr>
          <w:rFonts w:ascii="Times New Roman"/>
          <w:b w:val="false"/>
          <w:i w:val="false"/>
          <w:color w:val="000000"/>
          <w:sz w:val="28"/>
        </w:rPr>
        <w:t>
</w:t>
      </w:r>
      <w:r>
        <w:rPr>
          <w:rFonts w:ascii="Times New Roman"/>
          <w:b w:val="false"/>
          <w:i w:val="false"/>
          <w:color w:val="000000"/>
          <w:sz w:val="28"/>
        </w:rPr>
        <w:t>
      13. Портал арқылы мемлекеттік қызметті көрсету кезінде тартылған ақпараттық жүйелердің функционалды өзара әрекет ету, осы Регламенттің </w:t>
      </w:r>
      <w:r>
        <w:rPr>
          <w:rFonts w:ascii="Times New Roman"/>
          <w:b w:val="false"/>
          <w:i w:val="false"/>
          <w:color w:val="000000"/>
          <w:sz w:val="28"/>
        </w:rPr>
        <w:t>2-қосымшаларына</w:t>
      </w:r>
      <w:r>
        <w:rPr>
          <w:rFonts w:ascii="Times New Roman"/>
          <w:b w:val="false"/>
          <w:i w:val="false"/>
          <w:color w:val="000000"/>
          <w:sz w:val="28"/>
        </w:rPr>
        <w:t xml:space="preserve"> сәйкес диаграммаларда келтірілді.</w:t>
      </w:r>
    </w:p>
    <w:bookmarkEnd w:id="25"/>
    <w:bookmarkStart w:name="z55" w:id="26"/>
    <w:p>
      <w:pPr>
        <w:spacing w:after="0"/>
        <w:ind w:left="0"/>
        <w:jc w:val="both"/>
      </w:pPr>
      <w:r>
        <w:rPr>
          <w:rFonts w:ascii="Times New Roman"/>
          <w:b w:val="false"/>
          <w:i w:val="false"/>
          <w:color w:val="000000"/>
          <w:sz w:val="28"/>
        </w:rPr>
        <w:t xml:space="preserve">
«Дәрігердің қабылдауына жазылу» </w:t>
      </w:r>
      <w:r>
        <w:br/>
      </w:r>
      <w:r>
        <w:rPr>
          <w:rFonts w:ascii="Times New Roman"/>
          <w:b w:val="false"/>
          <w:i w:val="false"/>
          <w:color w:val="000000"/>
          <w:sz w:val="28"/>
        </w:rPr>
        <w:t>
электронды мемлекеттік көрсетілетін</w:t>
      </w:r>
      <w:r>
        <w:br/>
      </w:r>
      <w:r>
        <w:rPr>
          <w:rFonts w:ascii="Times New Roman"/>
          <w:b w:val="false"/>
          <w:i w:val="false"/>
          <w:color w:val="000000"/>
          <w:sz w:val="28"/>
        </w:rPr>
        <w:t xml:space="preserve">
қызметтің Регламентіне 1-қосымша </w:t>
      </w:r>
    </w:p>
    <w:bookmarkEnd w:id="26"/>
    <w:bookmarkStart w:name="z56" w:id="27"/>
    <w:p>
      <w:pPr>
        <w:spacing w:after="0"/>
        <w:ind w:left="0"/>
        <w:jc w:val="left"/>
      </w:pPr>
      <w:r>
        <w:rPr>
          <w:rFonts w:ascii="Times New Roman"/>
          <w:b/>
          <w:i w:val="false"/>
          <w:color w:val="000000"/>
        </w:rPr>
        <w:t xml:space="preserve"> 
Рәсімдер (әрекеттер) кезеңділігінің сипаттамасы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0"/>
      </w:tblGrid>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p>
        </w:tc>
      </w:tr>
      <w:tr>
        <w:trPr>
          <w:trHeight w:val="30" w:hRule="atLeast"/>
        </w:trPr>
        <w:tc>
          <w:tcPr>
            <w:tcW w:w="1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p>
            <w:pPr>
              <w:spacing w:after="20"/>
              <w:ind w:left="20"/>
              <w:jc w:val="both"/>
            </w:pPr>
            <w:r>
              <w:rPr>
                <w:rFonts w:ascii="Times New Roman"/>
                <w:b w:val="false"/>
                <w:i w:val="false"/>
                <w:color w:val="000000"/>
                <w:sz w:val="20"/>
              </w:rPr>
              <w:t>тікелей немесе телефон байланысы арқылы шақыртуларды қабылдайды, дәрігердің қабылдауына алдынан ала жазылған және анық датасымен ауызша жауап беру арқылы, тіркеу журналына жазба жазады - 9 минут; порталға өтінгенде, тіркеу жүргізеді және дәрігердің қабылдауына алдын ала жазылу датасын көрсетіп электронды жауап жолдайды – кем дегенде 29 минут;</w:t>
            </w:r>
            <w:r>
              <w:br/>
            </w:r>
            <w:r>
              <w:rPr>
                <w:rFonts w:ascii="Times New Roman"/>
                <w:b w:val="false"/>
                <w:i w:val="false"/>
                <w:color w:val="000000"/>
                <w:sz w:val="20"/>
              </w:rPr>
              <w:t>
</w:t>
            </w:r>
            <w:r>
              <w:rPr>
                <w:rFonts w:ascii="Times New Roman"/>
                <w:b w:val="false"/>
                <w:i w:val="false"/>
                <w:color w:val="333333"/>
                <w:sz w:val="20"/>
              </w:rPr>
              <w:t>Осылайша мемлекеттік қызметті көрсетуге мемлекеттік қызметті таңдағанда сұраныс қабылданғаннан кейін кестеге сәйкес дәрігердің бос уақытын таңдау мүмкіндігі ұсынылады.</w:t>
            </w:r>
          </w:p>
        </w:tc>
      </w:tr>
    </w:tbl>
    <w:bookmarkStart w:name="z57" w:id="28"/>
    <w:p>
      <w:pPr>
        <w:spacing w:after="0"/>
        <w:ind w:left="0"/>
        <w:jc w:val="both"/>
      </w:pPr>
      <w:r>
        <w:rPr>
          <w:rFonts w:ascii="Times New Roman"/>
          <w:b w:val="false"/>
          <w:i w:val="false"/>
          <w:color w:val="000000"/>
          <w:sz w:val="28"/>
        </w:rPr>
        <w:t xml:space="preserve">
«Дәрігердің қабылдауына жазылу» </w:t>
      </w:r>
      <w:r>
        <w:br/>
      </w:r>
      <w:r>
        <w:rPr>
          <w:rFonts w:ascii="Times New Roman"/>
          <w:b w:val="false"/>
          <w:i w:val="false"/>
          <w:color w:val="000000"/>
          <w:sz w:val="28"/>
        </w:rPr>
        <w:t>
электронды мемлекеттік көрсетілетін</w:t>
      </w:r>
      <w:r>
        <w:br/>
      </w:r>
      <w:r>
        <w:rPr>
          <w:rFonts w:ascii="Times New Roman"/>
          <w:b w:val="false"/>
          <w:i w:val="false"/>
          <w:color w:val="000000"/>
          <w:sz w:val="28"/>
        </w:rPr>
        <w:t xml:space="preserve">
қызметтің Регламентіне 2-қосымша </w:t>
      </w:r>
    </w:p>
    <w:bookmarkEnd w:id="28"/>
    <w:bookmarkStart w:name="z58" w:id="29"/>
    <w:p>
      <w:pPr>
        <w:spacing w:after="0"/>
        <w:ind w:left="0"/>
        <w:jc w:val="left"/>
      </w:pPr>
      <w:r>
        <w:rPr>
          <w:rFonts w:ascii="Times New Roman"/>
          <w:b/>
          <w:i w:val="false"/>
          <w:color w:val="000000"/>
        </w:rPr>
        <w:t xml:space="preserve"> 
ЭҮП арқылы электронды мемлекеттік қызмет көрсету кезіндегі функционалды өзара әрекет етудің № 1 диаграммасы</w:t>
      </w:r>
    </w:p>
    <w:bookmarkEnd w:id="29"/>
    <w:p>
      <w:pPr>
        <w:spacing w:after="0"/>
        <w:ind w:left="0"/>
        <w:jc w:val="both"/>
      </w:pPr>
      <w:r>
        <w:drawing>
          <wp:inline distT="0" distB="0" distL="0" distR="0">
            <wp:extent cx="10375900" cy="567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375900" cy="5676900"/>
                    </a:xfrm>
                    <a:prstGeom prst="rect">
                      <a:avLst/>
                    </a:prstGeom>
                  </pic:spPr>
                </pic:pic>
              </a:graphicData>
            </a:graphic>
          </wp:inline>
        </w:drawing>
      </w:r>
    </w:p>
    <w:bookmarkStart w:name="z59" w:id="30"/>
    <w:p>
      <w:pPr>
        <w:spacing w:after="0"/>
        <w:ind w:left="0"/>
        <w:jc w:val="left"/>
      </w:pPr>
      <w:r>
        <w:rPr>
          <w:rFonts w:ascii="Times New Roman"/>
          <w:b/>
          <w:i w:val="false"/>
          <w:color w:val="000000"/>
        </w:rPr>
        <w:t xml:space="preserve"> 
Көрсетілетін қызметті беруші арқылы электронды мемлекеттік қызмет көрсету кезіндегі функционалды өзара әрекет етудің № 2 диаграммасы</w:t>
      </w:r>
    </w:p>
    <w:bookmarkEnd w:id="30"/>
    <w:p>
      <w:pPr>
        <w:spacing w:after="0"/>
        <w:ind w:left="0"/>
        <w:jc w:val="both"/>
      </w:pPr>
      <w:r>
        <w:drawing>
          <wp:inline distT="0" distB="0" distL="0" distR="0">
            <wp:extent cx="10439400" cy="543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439400" cy="5435600"/>
                    </a:xfrm>
                    <a:prstGeom prst="rect">
                      <a:avLst/>
                    </a:prstGeom>
                  </pic:spPr>
                </pic:pic>
              </a:graphicData>
            </a:graphic>
          </wp:inline>
        </w:drawing>
      </w:r>
    </w:p>
    <w:bookmarkStart w:name="z60" w:id="31"/>
    <w:p>
      <w:pPr>
        <w:spacing w:after="0"/>
        <w:ind w:left="0"/>
        <w:jc w:val="both"/>
      </w:pPr>
      <w:r>
        <w:rPr>
          <w:rFonts w:ascii="Times New Roman"/>
          <w:b w:val="false"/>
          <w:i w:val="false"/>
          <w:color w:val="000000"/>
          <w:sz w:val="28"/>
        </w:rPr>
        <w:t>
Ақмола облысы әкімінің</w:t>
      </w:r>
      <w:r>
        <w:br/>
      </w:r>
      <w:r>
        <w:rPr>
          <w:rFonts w:ascii="Times New Roman"/>
          <w:b w:val="false"/>
          <w:i w:val="false"/>
          <w:color w:val="000000"/>
          <w:sz w:val="28"/>
        </w:rPr>
        <w:t>
2014 жылғы 21 сәуірдегі</w:t>
      </w:r>
      <w:r>
        <w:br/>
      </w:r>
      <w:r>
        <w:rPr>
          <w:rFonts w:ascii="Times New Roman"/>
          <w:b w:val="false"/>
          <w:i w:val="false"/>
          <w:color w:val="000000"/>
          <w:sz w:val="28"/>
        </w:rPr>
        <w:t xml:space="preserve">
№ А-4/154 қаулысымен </w:t>
      </w:r>
      <w:r>
        <w:br/>
      </w:r>
      <w:r>
        <w:rPr>
          <w:rFonts w:ascii="Times New Roman"/>
          <w:b w:val="false"/>
          <w:i w:val="false"/>
          <w:color w:val="000000"/>
          <w:sz w:val="28"/>
        </w:rPr>
        <w:t xml:space="preserve">
бекітілді       </w:t>
      </w:r>
    </w:p>
    <w:bookmarkEnd w:id="31"/>
    <w:bookmarkStart w:name="z61" w:id="32"/>
    <w:p>
      <w:pPr>
        <w:spacing w:after="0"/>
        <w:ind w:left="0"/>
        <w:jc w:val="left"/>
      </w:pPr>
      <w:r>
        <w:rPr>
          <w:rFonts w:ascii="Times New Roman"/>
          <w:b/>
          <w:i w:val="false"/>
          <w:color w:val="000000"/>
        </w:rPr>
        <w:t xml:space="preserve"> 
«Дәрігерді үйге шақыру» мемлекеттік көрсетілетін қызмет регламенті</w:t>
      </w:r>
    </w:p>
    <w:bookmarkEnd w:id="32"/>
    <w:bookmarkStart w:name="z62" w:id="33"/>
    <w:p>
      <w:pPr>
        <w:spacing w:after="0"/>
        <w:ind w:left="0"/>
        <w:jc w:val="left"/>
      </w:pPr>
      <w:r>
        <w:rPr>
          <w:rFonts w:ascii="Times New Roman"/>
          <w:b/>
          <w:i w:val="false"/>
          <w:color w:val="000000"/>
        </w:rPr>
        <w:t xml:space="preserve"> 
1. Жалпы ережелер</w:t>
      </w:r>
    </w:p>
    <w:bookmarkEnd w:id="33"/>
    <w:bookmarkStart w:name="z63" w:id="34"/>
    <w:p>
      <w:pPr>
        <w:spacing w:after="0"/>
        <w:ind w:left="0"/>
        <w:jc w:val="both"/>
      </w:pPr>
      <w:r>
        <w:rPr>
          <w:rFonts w:ascii="Times New Roman"/>
          <w:b w:val="false"/>
          <w:i w:val="false"/>
          <w:color w:val="000000"/>
          <w:sz w:val="28"/>
        </w:rPr>
        <w:t>
      1. «Дәрігерді үйге шақыру» мемлекеттік көрсетілетін қызмет (бұдан әрі – мемлекеттік көрсетілетін қызмет) көрсетілетін қызметті алушы немесе оның өкілі көрсетілетін қызметті берушіге тікелей немесе телефон байланысы арқылы өтініш берген кезде Ақмола облысының медициналық-санитариялық алғашқы көмек көрсететін медициналық ұйымдарымен (учаскелік терапевт/учаскелік педиатр/жалпы практика дәрігері) (бұдан әрі – көрсетілетін қызметті беруші) көрсетіледі, сондай-ақ www.egov.kz «электрондық үкімет» веб-порталы (бұдан әрі – портал) арқылы Қазақстан Республикасының бірыңғай ақпараттық денсаулық сақтау жүйесінің аясында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көрсетудің нәтижесі:</w:t>
      </w:r>
      <w:r>
        <w:br/>
      </w:r>
      <w:r>
        <w:rPr>
          <w:rFonts w:ascii="Times New Roman"/>
          <w:b w:val="false"/>
          <w:i w:val="false"/>
          <w:color w:val="000000"/>
          <w:sz w:val="28"/>
        </w:rPr>
        <w:t>
      1) тікелей немесе телефон байланысы арқылы жүгінген кезде – көрсетілетін қызметті берушінің шақыруларды тіркеу журналында жазылу, одан кейін дәрігердің келетін күнін, уақытын көрсете отырып, ауызша жауап беру;</w:t>
      </w:r>
      <w:r>
        <w:br/>
      </w:r>
      <w:r>
        <w:rPr>
          <w:rFonts w:ascii="Times New Roman"/>
          <w:b w:val="false"/>
          <w:i w:val="false"/>
          <w:color w:val="000000"/>
          <w:sz w:val="28"/>
        </w:rPr>
        <w:t>
      2) порталға электронды форматта өтініш білдірілген кезде – осы мемлекеттік көрсетілетін қызмет нысаны бойынша көрсетілетін қызметті берушінің электрондық-цифрлық қолтаңбасы (бұдан әрі – ЭЦҚ) қойылған дәрігерді үйге шақыру туралы анықтама беру (электрондық түрде).</w:t>
      </w:r>
      <w:r>
        <w:br/>
      </w:r>
      <w:r>
        <w:rPr>
          <w:rFonts w:ascii="Times New Roman"/>
          <w:b w:val="false"/>
          <w:i w:val="false"/>
          <w:color w:val="000000"/>
          <w:sz w:val="28"/>
        </w:rPr>
        <w:t>
      Бұл ретте, мемлекеттік қызметті көрсетуге сұраныс қабылданғаннан кейін көрсетілетін қызметті алушыға белгіленген уақытта үйде медициналық көмек көрсетіледі.</w:t>
      </w:r>
    </w:p>
    <w:bookmarkEnd w:id="34"/>
    <w:bookmarkStart w:name="z66" w:id="35"/>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 қызметкерлерінің әрекет ету тәртібінің сипаттамасы</w:t>
      </w:r>
    </w:p>
    <w:bookmarkEnd w:id="35"/>
    <w:bookmarkStart w:name="z67" w:id="36"/>
    <w:p>
      <w:pPr>
        <w:spacing w:after="0"/>
        <w:ind w:left="0"/>
        <w:jc w:val="both"/>
      </w:pPr>
      <w:r>
        <w:rPr>
          <w:rFonts w:ascii="Times New Roman"/>
          <w:b w:val="false"/>
          <w:i w:val="false"/>
          <w:color w:val="000000"/>
          <w:sz w:val="28"/>
        </w:rPr>
        <w:t>
      4. Қазақстан Республикасы Үкіметінің 2014 жылғы 20 наурыздағы № 253 </w:t>
      </w:r>
      <w:r>
        <w:rPr>
          <w:rFonts w:ascii="Times New Roman"/>
          <w:b w:val="false"/>
          <w:i w:val="false"/>
          <w:color w:val="000000"/>
          <w:sz w:val="28"/>
        </w:rPr>
        <w:t>қаулысымен</w:t>
      </w:r>
      <w:r>
        <w:rPr>
          <w:rFonts w:ascii="Times New Roman"/>
          <w:b w:val="false"/>
          <w:i w:val="false"/>
          <w:color w:val="000000"/>
          <w:sz w:val="28"/>
        </w:rPr>
        <w:t xml:space="preserve"> бектіліген, «Дәрігерді үйге шақыру» мемлекеттік қызметті алу үшін қызмет беруші мемлекеттік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 процесінің құрамына кіретін әр рәсімнің (іс-әрекеттің) мазмұны, оны орындау ұзақтылығы:</w:t>
      </w:r>
      <w:r>
        <w:br/>
      </w:r>
      <w:r>
        <w:rPr>
          <w:rFonts w:ascii="Times New Roman"/>
          <w:b w:val="false"/>
          <w:i w:val="false"/>
          <w:color w:val="000000"/>
          <w:sz w:val="28"/>
        </w:rPr>
        <w:t>
      диспетчер дәрігерді үйге шақыру жөнінде алдын ала жазу журналында келесі мәліметтерді көрсетеді:</w:t>
      </w:r>
      <w:r>
        <w:br/>
      </w:r>
      <w:r>
        <w:rPr>
          <w:rFonts w:ascii="Times New Roman"/>
          <w:b w:val="false"/>
          <w:i w:val="false"/>
          <w:color w:val="000000"/>
          <w:sz w:val="28"/>
        </w:rPr>
        <w:t>
      - пациенттің тегі, аты, әкесінің аты, жасы мен жынысы;</w:t>
      </w:r>
      <w:r>
        <w:br/>
      </w:r>
      <w:r>
        <w:rPr>
          <w:rFonts w:ascii="Times New Roman"/>
          <w:b w:val="false"/>
          <w:i w:val="false"/>
          <w:color w:val="000000"/>
          <w:sz w:val="28"/>
        </w:rPr>
        <w:t>
      - пациенттің жағдайы мен бақытсыздық уақиғасының немесе сырқаттануының мән-жайы туралы қысқаша мәліметтер;</w:t>
      </w:r>
      <w:r>
        <w:br/>
      </w:r>
      <w:r>
        <w:rPr>
          <w:rFonts w:ascii="Times New Roman"/>
          <w:b w:val="false"/>
          <w:i w:val="false"/>
          <w:color w:val="000000"/>
          <w:sz w:val="28"/>
        </w:rPr>
        <w:t>
      - нақтылы мекенжайы және телефоны.</w:t>
      </w:r>
      <w:r>
        <w:br/>
      </w:r>
      <w:r>
        <w:rPr>
          <w:rFonts w:ascii="Times New Roman"/>
          <w:b w:val="false"/>
          <w:i w:val="false"/>
          <w:color w:val="000000"/>
          <w:sz w:val="28"/>
        </w:rPr>
        <w:t>
      Дәрігерлерді шақыру кестесіне сәйкес дәрігердің үйге келу күнін, уақытын хабарлайды. Нәтижесі – дәрігерді үйге шақырудың алдын ала көрсету журналына жазу және одан кейін кестеге сәйкес дәрігердің үйге келу күнін, уақытын көрсету арқылы ауызша жауап беру – 9 минут, немесе портал арқылы электронды жауап – 29 минут.</w:t>
      </w:r>
    </w:p>
    <w:bookmarkEnd w:id="36"/>
    <w:bookmarkStart w:name="z69" w:id="37"/>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 қызметкерлерінің әрекет ету тәртібінің сипаттамасы</w:t>
      </w:r>
    </w:p>
    <w:bookmarkEnd w:id="37"/>
    <w:bookmarkStart w:name="z70" w:id="38"/>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 қызметкерлерінің тізбесі:</w:t>
      </w:r>
      <w:r>
        <w:br/>
      </w:r>
      <w:r>
        <w:rPr>
          <w:rFonts w:ascii="Times New Roman"/>
          <w:b w:val="false"/>
          <w:i w:val="false"/>
          <w:color w:val="000000"/>
          <w:sz w:val="28"/>
        </w:rPr>
        <w:t>
      1) диспетчер;</w:t>
      </w:r>
      <w:r>
        <w:br/>
      </w:r>
      <w:r>
        <w:rPr>
          <w:rFonts w:ascii="Times New Roman"/>
          <w:b w:val="false"/>
          <w:i w:val="false"/>
          <w:color w:val="000000"/>
          <w:sz w:val="28"/>
        </w:rPr>
        <w:t>
      2) дәрігер.</w:t>
      </w:r>
      <w:r>
        <w:br/>
      </w:r>
      <w:r>
        <w:rPr>
          <w:rFonts w:ascii="Times New Roman"/>
          <w:b w:val="false"/>
          <w:i w:val="false"/>
          <w:color w:val="000000"/>
          <w:sz w:val="28"/>
        </w:rPr>
        <w:t>
</w:t>
      </w:r>
      <w:r>
        <w:rPr>
          <w:rFonts w:ascii="Times New Roman"/>
          <w:b w:val="false"/>
          <w:i w:val="false"/>
          <w:color w:val="000000"/>
          <w:sz w:val="28"/>
        </w:rPr>
        <w:t>
      7. Диспетчер дәрігерді үйге шақыру кезде журналға алдынан ала шақыруларды тіркеу нысанында алады:</w:t>
      </w:r>
      <w:r>
        <w:br/>
      </w:r>
      <w:r>
        <w:rPr>
          <w:rFonts w:ascii="Times New Roman"/>
          <w:b w:val="false"/>
          <w:i w:val="false"/>
          <w:color w:val="000000"/>
          <w:sz w:val="28"/>
        </w:rPr>
        <w:t>
      - аты-жөні, есімі, тегі, дәрігерге емделушінің жасы мен жынысы;</w:t>
      </w:r>
      <w:r>
        <w:br/>
      </w:r>
      <w:r>
        <w:rPr>
          <w:rFonts w:ascii="Times New Roman"/>
          <w:b w:val="false"/>
          <w:i w:val="false"/>
          <w:color w:val="000000"/>
          <w:sz w:val="28"/>
        </w:rPr>
        <w:t xml:space="preserve">
      - дәрігерге емделушінің қысқаша сауалының өңделуі және </w:t>
      </w:r>
      <w:r>
        <w:rPr>
          <w:rFonts w:ascii="Times New Roman"/>
          <w:b w:val="false"/>
          <w:i w:val="false"/>
          <w:color w:val="333333"/>
          <w:sz w:val="28"/>
        </w:rPr>
        <w:t>апаттық уақиғаның немесе ауруға шалдығудың жай-жапсарлары</w:t>
      </w:r>
      <w:r>
        <w:rPr>
          <w:rFonts w:ascii="Times New Roman"/>
          <w:b w:val="false"/>
          <w:i w:val="false"/>
          <w:color w:val="000000"/>
          <w:sz w:val="28"/>
        </w:rPr>
        <w:t>;</w:t>
      </w:r>
      <w:r>
        <w:br/>
      </w:r>
      <w:r>
        <w:rPr>
          <w:rFonts w:ascii="Times New Roman"/>
          <w:b w:val="false"/>
          <w:i w:val="false"/>
          <w:color w:val="000000"/>
          <w:sz w:val="28"/>
        </w:rPr>
        <w:t>
      - нақты мекен-жайы мен телефон байланысы.</w:t>
      </w:r>
      <w:r>
        <w:br/>
      </w:r>
      <w:r>
        <w:rPr>
          <w:rFonts w:ascii="Times New Roman"/>
          <w:b w:val="false"/>
          <w:i w:val="false"/>
          <w:color w:val="000000"/>
          <w:sz w:val="28"/>
        </w:rPr>
        <w:t>
      Дәрігердің шақырту кестесіне сәйкес, дәрігердің келу уақытын, датасын хабарландырады. Нәтижесі- дәрігерді үйге шақыру кезде журналға алдынан ала көрсетілетін қызметті берушінің шақыру кезінен тіркелген және анық датасымен ауызша жауап беру арқылы, дәрігердің болған уақыты кестесіне сәйкес - 9 минут;</w:t>
      </w:r>
      <w:r>
        <w:br/>
      </w:r>
      <w:r>
        <w:rPr>
          <w:rFonts w:ascii="Times New Roman"/>
          <w:b w:val="false"/>
          <w:i w:val="false"/>
          <w:color w:val="000000"/>
          <w:sz w:val="28"/>
        </w:rPr>
        <w:t>
      немесе электронды жауап – 29 минут.</w:t>
      </w:r>
      <w:r>
        <w:br/>
      </w:r>
      <w:r>
        <w:rPr>
          <w:rFonts w:ascii="Times New Roman"/>
          <w:b w:val="false"/>
          <w:i w:val="false"/>
          <w:color w:val="000000"/>
          <w:sz w:val="28"/>
        </w:rPr>
        <w:t>
</w:t>
      </w:r>
      <w:r>
        <w:rPr>
          <w:rFonts w:ascii="Times New Roman"/>
          <w:b w:val="false"/>
          <w:i w:val="false"/>
          <w:color w:val="000000"/>
          <w:sz w:val="28"/>
        </w:rPr>
        <w:t>
      8. Рәсімдердің (іс-қимылдардың) кезеңділігін сипаттау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сүйемелденеді.</w:t>
      </w:r>
    </w:p>
    <w:bookmarkEnd w:id="38"/>
    <w:bookmarkStart w:name="z73" w:id="39"/>
    <w:p>
      <w:pPr>
        <w:spacing w:after="0"/>
        <w:ind w:left="0"/>
        <w:jc w:val="left"/>
      </w:pPr>
      <w:r>
        <w:rPr>
          <w:rFonts w:ascii="Times New Roman"/>
          <w:b/>
          <w:i w:val="false"/>
          <w:color w:val="000000"/>
        </w:rPr>
        <w:t xml:space="preserve"> 
4. www.e.gov.kz «электрондық үкімет» веб-порталы арқылы өзара әрекет ету тәртібін, сондай-ақ мемлекеттік қызмет көрсету процесінде ақпараттық жүйелерді қолдану тәртібін сипаттау</w:t>
      </w:r>
    </w:p>
    <w:bookmarkEnd w:id="39"/>
    <w:bookmarkStart w:name="z74" w:id="40"/>
    <w:p>
      <w:pPr>
        <w:spacing w:after="0"/>
        <w:ind w:left="0"/>
        <w:jc w:val="both"/>
      </w:pPr>
      <w:r>
        <w:rPr>
          <w:rFonts w:ascii="Times New Roman"/>
          <w:b w:val="false"/>
          <w:i w:val="false"/>
          <w:color w:val="000000"/>
          <w:sz w:val="28"/>
        </w:rPr>
        <w:t>
      9. Мемлекеттік көрсетілетін қызметті алу үшін мемлекеттік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құжаттармен қоса өтінішін портал арқылы береді.</w:t>
      </w:r>
      <w:r>
        <w:br/>
      </w:r>
      <w:r>
        <w:rPr>
          <w:rFonts w:ascii="Times New Roman"/>
          <w:b w:val="false"/>
          <w:i w:val="false"/>
          <w:color w:val="000000"/>
          <w:sz w:val="28"/>
        </w:rPr>
        <w:t>
      Көрсетілетін қызметті берушіге немесе порталда өтініш білдірілген кезде тұлғалығын растайтын құжаттар туралы мәліметтерді, осы көрсетілетін қызметті берушіге бекітілгендін көрсетілетін қызметті алушы уәкілетті лауазымды тұлғаның ЭЦҚ куәландырылған электрондық құжат нысанында портал арқылы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процесінің құрамына кіретін көрсетілетін қызметті алушының әрбір рәсімдерінің (іс-әрекеттерінің) мазмұны, оны орындау ұзақтылығы:</w:t>
      </w:r>
      <w:r>
        <w:br/>
      </w:r>
      <w:r>
        <w:rPr>
          <w:rFonts w:ascii="Times New Roman"/>
          <w:b w:val="false"/>
          <w:i w:val="false"/>
          <w:color w:val="000000"/>
          <w:sz w:val="28"/>
        </w:rPr>
        <w:t>
      1) Порталға кіру үшін пайдаланушымен жеке сәйкестендіру нөмірін (ЖСН), логинді және парольді енгізуі;</w:t>
      </w:r>
      <w:r>
        <w:br/>
      </w:r>
      <w:r>
        <w:rPr>
          <w:rFonts w:ascii="Times New Roman"/>
          <w:b w:val="false"/>
          <w:i w:val="false"/>
          <w:color w:val="000000"/>
          <w:sz w:val="28"/>
        </w:rPr>
        <w:t>
      2)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w:t>
      </w:r>
      <w:r>
        <w:br/>
      </w:r>
      <w:r>
        <w:rPr>
          <w:rFonts w:ascii="Times New Roman"/>
          <w:b w:val="false"/>
          <w:i w:val="false"/>
          <w:color w:val="000000"/>
          <w:sz w:val="28"/>
        </w:rPr>
        <w:t>
      3) «online» қызметіне тапсырыс беру» батырмасының көмегімен қызметке тапсырыс беру;</w:t>
      </w:r>
      <w:r>
        <w:br/>
      </w:r>
      <w:r>
        <w:rPr>
          <w:rFonts w:ascii="Times New Roman"/>
          <w:b w:val="false"/>
          <w:i w:val="false"/>
          <w:color w:val="000000"/>
          <w:sz w:val="28"/>
        </w:rPr>
        <w:t>
      4) сұрау салуды толтыру және электронды түрде қажетті құжаттарды бекіту;</w:t>
      </w:r>
      <w:r>
        <w:br/>
      </w:r>
      <w:r>
        <w:rPr>
          <w:rFonts w:ascii="Times New Roman"/>
          <w:b w:val="false"/>
          <w:i w:val="false"/>
          <w:color w:val="000000"/>
          <w:sz w:val="28"/>
        </w:rPr>
        <w:t>
      Порталға пайдаланушы тіркелуінің қорытындысы бойынша ЖСН автоматты түрде таңдалады;</w:t>
      </w:r>
      <w:r>
        <w:br/>
      </w:r>
      <w:r>
        <w:rPr>
          <w:rFonts w:ascii="Times New Roman"/>
          <w:b w:val="false"/>
          <w:i w:val="false"/>
          <w:color w:val="000000"/>
          <w:sz w:val="28"/>
        </w:rPr>
        <w:t>
      Пайдаланушы «сұрау салуды жөнелту» батырмасының көмегімен сұрау салу (қол қою) куәлігіне ауысуды жүзеге асырады;</w:t>
      </w:r>
      <w:r>
        <w:br/>
      </w:r>
      <w:r>
        <w:rPr>
          <w:rFonts w:ascii="Times New Roman"/>
          <w:b w:val="false"/>
          <w:i w:val="false"/>
          <w:color w:val="000000"/>
          <w:sz w:val="28"/>
        </w:rPr>
        <w:t>
      5) пайдаланушымен ЭЦҚ тіркеу куәлігін таңдау;</w:t>
      </w:r>
      <w:r>
        <w:br/>
      </w:r>
      <w:r>
        <w:rPr>
          <w:rFonts w:ascii="Times New Roman"/>
          <w:b w:val="false"/>
          <w:i w:val="false"/>
          <w:color w:val="000000"/>
          <w:sz w:val="28"/>
        </w:rPr>
        <w:t>
      6) сұрау салудың (қол қою) куәлігі – пайдаланушы «қол қою» батырмасының көмегімен ЭЦҚ сұрау салуды (қол қою) растауды жүзеге асырады, одан кейін сұрау салу көрсетілетін қызметті берушінің автоматтандырылған жұмыс орнына (АЖО) өңдеуге жіберіледі;</w:t>
      </w:r>
      <w:r>
        <w:br/>
      </w:r>
      <w:r>
        <w:rPr>
          <w:rFonts w:ascii="Times New Roman"/>
          <w:b w:val="false"/>
          <w:i w:val="false"/>
          <w:color w:val="000000"/>
          <w:sz w:val="28"/>
        </w:rPr>
        <w:t>
      7) көрсетілетін қызметті берушімен АЖО сұрау салуды өңдеу;</w:t>
      </w:r>
      <w:r>
        <w:br/>
      </w:r>
      <w:r>
        <w:rPr>
          <w:rFonts w:ascii="Times New Roman"/>
          <w:b w:val="false"/>
          <w:i w:val="false"/>
          <w:color w:val="000000"/>
          <w:sz w:val="28"/>
        </w:rPr>
        <w:t>
      8) пайдаланушының экранында келесі ақпарат шығады: ЖСН; сұрау салу нөмірі; қызмет түрі; сұрау салудың мәртебесі; қызмет көрсету мерзімі;</w:t>
      </w:r>
      <w:r>
        <w:br/>
      </w:r>
      <w:r>
        <w:rPr>
          <w:rFonts w:ascii="Times New Roman"/>
          <w:b w:val="false"/>
          <w:i w:val="false"/>
          <w:color w:val="000000"/>
          <w:sz w:val="28"/>
        </w:rPr>
        <w:t>
      «мәртебені жаңарту» батырмасының көмегімен пайдаланушыға сұрау салуды өңдеу нәтижелерін қарауына мүмкіндік ұсынылады;</w:t>
      </w:r>
      <w:r>
        <w:br/>
      </w:r>
      <w:r>
        <w:rPr>
          <w:rFonts w:ascii="Times New Roman"/>
          <w:b w:val="false"/>
          <w:i w:val="false"/>
          <w:color w:val="000000"/>
          <w:sz w:val="28"/>
        </w:rPr>
        <w:t>
      порталда жауапты алу кезінде «нәтижесін қарап шығу» батырмасы пайда болады.</w:t>
      </w:r>
      <w:r>
        <w:br/>
      </w:r>
      <w:r>
        <w:rPr>
          <w:rFonts w:ascii="Times New Roman"/>
          <w:b w:val="false"/>
          <w:i w:val="false"/>
          <w:color w:val="000000"/>
          <w:sz w:val="28"/>
        </w:rPr>
        <w:t>
      Сұрау салу өңделгеннен кейін көрсетілетін қызметті алушыға өңдеу нәтижесін қарап шығу мүмкіндігі келесі түрде ұсынылады:</w:t>
      </w:r>
      <w:r>
        <w:br/>
      </w:r>
      <w:r>
        <w:rPr>
          <w:rFonts w:ascii="Times New Roman"/>
          <w:b w:val="false"/>
          <w:i w:val="false"/>
          <w:color w:val="000000"/>
          <w:sz w:val="28"/>
        </w:rPr>
        <w:t>
      «ашу» батырмасын басқаннан кейін – сұрау салу нәтижесі дисплейдің экранына шығарылады;</w:t>
      </w:r>
      <w:r>
        <w:br/>
      </w:r>
      <w:r>
        <w:rPr>
          <w:rFonts w:ascii="Times New Roman"/>
          <w:b w:val="false"/>
          <w:i w:val="false"/>
          <w:color w:val="000000"/>
          <w:sz w:val="28"/>
        </w:rPr>
        <w:t>
      «сақтау» батырмасын басқаннан кейін – сұрау салу нәтижесі Adobe Acrobat форматында алушымен берілген магниттік тасығышта сақталады;</w:t>
      </w:r>
      <w:r>
        <w:br/>
      </w:r>
      <w:r>
        <w:rPr>
          <w:rFonts w:ascii="Times New Roman"/>
          <w:b w:val="false"/>
          <w:i w:val="false"/>
          <w:color w:val="000000"/>
          <w:sz w:val="28"/>
        </w:rPr>
        <w:t>
      Қажетті ақпаратты және қызмет көрсету бойынша кеңесті саll–орталығының (1414) телефон нөмірі бойынша алуға болады.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процесінің құрамына кіретін көрсетілетін қызметті берушінің әрбір рәсімдеулерінің (іс-әрекеттерінің) мазмұны, оны орындау ұзақтылығы:</w:t>
      </w:r>
      <w:r>
        <w:br/>
      </w:r>
      <w:r>
        <w:rPr>
          <w:rFonts w:ascii="Times New Roman"/>
          <w:b w:val="false"/>
          <w:i w:val="false"/>
          <w:color w:val="000000"/>
          <w:sz w:val="28"/>
        </w:rPr>
        <w:t>
      1) алушы ЖСН және парольдің көмегімен Порталда тіркеуді жүзеге асырады (Порталда тіркелмеген алушылар үшін жүзеге асырылады);</w:t>
      </w:r>
      <w:r>
        <w:br/>
      </w:r>
      <w:r>
        <w:rPr>
          <w:rFonts w:ascii="Times New Roman"/>
          <w:b w:val="false"/>
          <w:i w:val="false"/>
          <w:color w:val="000000"/>
          <w:sz w:val="28"/>
        </w:rPr>
        <w:t>
      2) 1 - үдеріс – көрсетілетін қызметті алушымен ЖСН және парольді (авторизациялау процесі) Порталға қызмет алу үшін енгізуі – 1 минут. Нәтижесі – сұрау салудың сәтті құрастырылғаны туралы хабарламаның көрінуі;</w:t>
      </w:r>
      <w:r>
        <w:br/>
      </w:r>
      <w:r>
        <w:rPr>
          <w:rFonts w:ascii="Times New Roman"/>
          <w:b w:val="false"/>
          <w:i w:val="false"/>
          <w:color w:val="000000"/>
          <w:sz w:val="28"/>
        </w:rPr>
        <w:t>
      3) 1 - шарт – ЖСН және пароль арқылы тіркелген алушы туралы мәліметтердің түпнұсқасын Порталда тексеру;</w:t>
      </w:r>
      <w:r>
        <w:br/>
      </w:r>
      <w:r>
        <w:rPr>
          <w:rFonts w:ascii="Times New Roman"/>
          <w:b w:val="false"/>
          <w:i w:val="false"/>
          <w:color w:val="000000"/>
          <w:sz w:val="28"/>
        </w:rPr>
        <w:t>
      4) 2 - үдеріс – алушының мәліметтерінде орын алған бұзушылықтарға байланысты авторизациялаудан бас тарту туралы хабарламаның құрастырылуы – 30 секунд. Нәтижесі – сұратылып отырған электрондық мемлекеттік қызметтен бас тарту туралы хабарламаның құрастырылуы;</w:t>
      </w:r>
      <w:r>
        <w:br/>
      </w:r>
      <w:r>
        <w:rPr>
          <w:rFonts w:ascii="Times New Roman"/>
          <w:b w:val="false"/>
          <w:i w:val="false"/>
          <w:color w:val="000000"/>
          <w:sz w:val="28"/>
        </w:rPr>
        <w:t>
      5) 3 - үдеріс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 көрсету үшін сұрау салу нысанының экранға шығуы және алынған нысанды оның құрылымы мен форматтық талаптарын ескере отырып толтыру (мәліметтерді енгізу), сондай-ақ алушымен сұрау салуды растау үшін ЭЦҚ тіркеу куәлігін таңдауы – 1,5 минут. Нәтижесі – сұрау салудың маршрутизациялануы;</w:t>
      </w:r>
      <w:r>
        <w:br/>
      </w:r>
      <w:r>
        <w:rPr>
          <w:rFonts w:ascii="Times New Roman"/>
          <w:b w:val="false"/>
          <w:i w:val="false"/>
          <w:color w:val="000000"/>
          <w:sz w:val="28"/>
        </w:rPr>
        <w:t>
      6) 2 - шарт – Порталда ЭЦҚ тіркеу куәлігінің қолдану мерзімін және кері қайтарылған (жойылған) тіркеу куәліктердің тізімінде жоқтығын, сондай-ақ сәйкестендіру мәліметтерінің сәйкестілігін (сұрау салуда көрсетілген ЖСН/БСН және ЭСҚ тіркелген куәлігінде көрсетілген ЖСН/БСН арасындағы) тексеру;</w:t>
      </w:r>
      <w:r>
        <w:br/>
      </w:r>
      <w:r>
        <w:rPr>
          <w:rFonts w:ascii="Times New Roman"/>
          <w:b w:val="false"/>
          <w:i w:val="false"/>
          <w:color w:val="000000"/>
          <w:sz w:val="28"/>
        </w:rPr>
        <w:t>
      7) 4 - үдеріс – алушының ЭЦҚ түпнұсқалығының расталмауына байланысты сұратылып отырған қызметтен бас тарту туралы хабарламаның құрастырылуы – 1,5 минут. Нәтижесі – сұратылып отырған электрондық мемлекеттік қызметтен бас тарту туралы хабарламаның құрастырылуы;</w:t>
      </w:r>
      <w:r>
        <w:br/>
      </w:r>
      <w:r>
        <w:rPr>
          <w:rFonts w:ascii="Times New Roman"/>
          <w:b w:val="false"/>
          <w:i w:val="false"/>
          <w:color w:val="000000"/>
          <w:sz w:val="28"/>
        </w:rPr>
        <w:t>
      8) 5 - үдеріс – көрсетілетін қызметті алушының ЭЦҚ арқылы қызмет көрсету үшін сұрау салуды куәландыру және электрондық құжатты (сұрау салуды) электрондық үкімет шлюзі арқылы (бұдан әрі – ЭҮШ) көрсетілетін қызметті берушінің АЖО көрсетілетін қызметті берушімен өңдеу үшін жолдау – 1 минут. Нәтижесі – сұрау салудың маршрутизациялануы;</w:t>
      </w:r>
      <w:r>
        <w:br/>
      </w:r>
      <w:r>
        <w:rPr>
          <w:rFonts w:ascii="Times New Roman"/>
          <w:b w:val="false"/>
          <w:i w:val="false"/>
          <w:color w:val="000000"/>
          <w:sz w:val="28"/>
        </w:rPr>
        <w:t>
      9) 6 - үдеріс – электрондық құжатты көрсетілетін қызметті берушінің АЖО тіркеу – 1 минут. Нәтижесі – өтінішке нөмір беру арқылы сұрау салуды тіркеу;</w:t>
      </w:r>
      <w:r>
        <w:br/>
      </w:r>
      <w:r>
        <w:rPr>
          <w:rFonts w:ascii="Times New Roman"/>
          <w:b w:val="false"/>
          <w:i w:val="false"/>
          <w:color w:val="000000"/>
          <w:sz w:val="28"/>
        </w:rPr>
        <w:t>
      10) 3 - шарт – көрсетілетін қызметті берушімен электрондық құжаттың (сұрау салудың) қызмет көрсету үшін негіздемелерге сәйкестілігін тексеруі;</w:t>
      </w:r>
      <w:r>
        <w:br/>
      </w:r>
      <w:r>
        <w:rPr>
          <w:rFonts w:ascii="Times New Roman"/>
          <w:b w:val="false"/>
          <w:i w:val="false"/>
          <w:color w:val="000000"/>
          <w:sz w:val="28"/>
        </w:rPr>
        <w:t>
      11) 7 - үдеріс – орын алған бұзушылықтарға байланысты сұратылып отырған қызметтен бас тарту туралы хабарламаның құрастырылуы – 5 минут. Нәтижесі – дәлелді бас тартуды құрастыру;</w:t>
      </w:r>
      <w:r>
        <w:br/>
      </w:r>
      <w:r>
        <w:rPr>
          <w:rFonts w:ascii="Times New Roman"/>
          <w:b w:val="false"/>
          <w:i w:val="false"/>
          <w:color w:val="000000"/>
          <w:sz w:val="28"/>
        </w:rPr>
        <w:t>
      12) 8 - үдеріс – көрсетілетін қызметті берушінің АЖО құрастырылған қызмет нәтижесінің көрсетілетін қызметті алушымен алынуы (дәрігерді үйге шақыру туралы анықтаманы беру (электронды түрде) – 10 минут. Нәтижесі – шығыс құжаттың көрінуі.</w:t>
      </w:r>
      <w:r>
        <w:br/>
      </w:r>
      <w:r>
        <w:rPr>
          <w:rFonts w:ascii="Times New Roman"/>
          <w:b w:val="false"/>
          <w:i w:val="false"/>
          <w:color w:val="000000"/>
          <w:sz w:val="28"/>
        </w:rPr>
        <w:t>
</w:t>
      </w:r>
      <w:r>
        <w:rPr>
          <w:rFonts w:ascii="Times New Roman"/>
          <w:b w:val="false"/>
          <w:i w:val="false"/>
          <w:color w:val="000000"/>
          <w:sz w:val="28"/>
        </w:rPr>
        <w:t>
      12. көрсетілетін қызметті берушінің қадамдық әрекеттері және шешімдері:</w:t>
      </w:r>
      <w:r>
        <w:br/>
      </w:r>
      <w:r>
        <w:rPr>
          <w:rFonts w:ascii="Times New Roman"/>
          <w:b w:val="false"/>
          <w:i w:val="false"/>
          <w:color w:val="000000"/>
          <w:sz w:val="28"/>
        </w:rPr>
        <w:t>
      1) 1 - үдеріс – көрсетілетін қызметті берушінің қызметкерімен көрсетілетін қызметті берушінің АЖО қызмет көрсету үшін ЖСН және парольді енгізуі (авторизациялау процесі) – 15 секунд. Нәтижесі – өтінішке нөмір беру арқылы сұрау салуды жүйеде тіркеу;</w:t>
      </w:r>
      <w:r>
        <w:br/>
      </w:r>
      <w:r>
        <w:rPr>
          <w:rFonts w:ascii="Times New Roman"/>
          <w:b w:val="false"/>
          <w:i w:val="false"/>
          <w:color w:val="000000"/>
          <w:sz w:val="28"/>
        </w:rPr>
        <w:t>
      2) 2 - үдеріс – көрсетілетін қызметті берушінің қызметкерімен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қызметтерді таңдауы, қызмет көрсету үшін сұрау салу нысанының экранға шығуы және көрсетілетін қызметті берушінің қызметкерімен алушының мәліметтерін енгізуі – 10 секунд. Нәтижесі – сұрау салудың табысты құрастырылғаны туралы хабарламаның шығуы:</w:t>
      </w:r>
      <w:r>
        <w:br/>
      </w:r>
      <w:r>
        <w:rPr>
          <w:rFonts w:ascii="Times New Roman"/>
          <w:b w:val="false"/>
          <w:i w:val="false"/>
          <w:color w:val="000000"/>
          <w:sz w:val="28"/>
        </w:rPr>
        <w:t>
      3) 3 - үдеріс – сұрау салуды алушының мәліметтері туралы жеке тұлғалардың мемлекеттік деректер базасына электрондық үкімет шлюзі (бұдан әрі – ЖТ МДБ ЭҮШ) арқылы жіберу – 1,5 минут. Нәтижесі – сұрау салуды маршрутизациялау;</w:t>
      </w:r>
      <w:r>
        <w:br/>
      </w:r>
      <w:r>
        <w:rPr>
          <w:rFonts w:ascii="Times New Roman"/>
          <w:b w:val="false"/>
          <w:i w:val="false"/>
          <w:color w:val="000000"/>
          <w:sz w:val="28"/>
        </w:rPr>
        <w:t>
      4) 1 - шарт – алушы мәліметтерінің болуын ЖТ МДБ тексеру;</w:t>
      </w:r>
      <w:r>
        <w:br/>
      </w:r>
      <w:r>
        <w:rPr>
          <w:rFonts w:ascii="Times New Roman"/>
          <w:b w:val="false"/>
          <w:i w:val="false"/>
          <w:color w:val="000000"/>
          <w:sz w:val="28"/>
        </w:rPr>
        <w:t>
      5) 4 - үдеріс – алушы мәліметтерінің ЖТ МДБ болмауына байланысты мәліметтерді алудың мүмкін еместігі туралы хабарламаның құрастырылуы – 15 секунд. Нәтижесі – дәлелді бас тартуды құрастыру;</w:t>
      </w:r>
      <w:r>
        <w:br/>
      </w:r>
      <w:r>
        <w:rPr>
          <w:rFonts w:ascii="Times New Roman"/>
          <w:b w:val="false"/>
          <w:i w:val="false"/>
          <w:color w:val="000000"/>
          <w:sz w:val="28"/>
        </w:rPr>
        <w:t>
      6) 5 - үдеріс – көрсетілетін қызметті берушінің қызметкерімен сұрау салу нысанын толтыруы және қызмет көрсетуге сұрау салудың толтырылған нысанын (мәліметтерді енгізу) ЭЦҚ арқылы растау – 15 секунд. Нәтижесі – сұрау салуды маршрутизациялау;</w:t>
      </w:r>
      <w:r>
        <w:br/>
      </w:r>
      <w:r>
        <w:rPr>
          <w:rFonts w:ascii="Times New Roman"/>
          <w:b w:val="false"/>
          <w:i w:val="false"/>
          <w:color w:val="000000"/>
          <w:sz w:val="28"/>
        </w:rPr>
        <w:t>
      7) 6 - үдеріс – электрондық құжатты көрсетілетін қызметті берушінің АЖО тіркеу – 1,5 минут. Нәтижесі – өтінішке нөмір беру арқылы сұрау салуды тіркеу;</w:t>
      </w:r>
      <w:r>
        <w:br/>
      </w:r>
      <w:r>
        <w:rPr>
          <w:rFonts w:ascii="Times New Roman"/>
          <w:b w:val="false"/>
          <w:i w:val="false"/>
          <w:color w:val="000000"/>
          <w:sz w:val="28"/>
        </w:rPr>
        <w:t>
      8) 2 - шарт – көрсетілетін қызметті берушімен электрондық құжаттың қызмет көрсету үшін негіздемелерге сәйкестілігін тексеруі (өңдеуі);</w:t>
      </w:r>
      <w:r>
        <w:br/>
      </w:r>
      <w:r>
        <w:rPr>
          <w:rFonts w:ascii="Times New Roman"/>
          <w:b w:val="false"/>
          <w:i w:val="false"/>
          <w:color w:val="000000"/>
          <w:sz w:val="28"/>
        </w:rPr>
        <w:t>
      9) 7 - барысы – алушы құжаттарының бұзушылықтарына байланысты сұрастырылған қызметтер бас тарту хабарламасын қалыптастыру - 5 минут. Қорытынды - дәлелденген бас тартуды қалыптастыру;</w:t>
      </w:r>
      <w:r>
        <w:br/>
      </w:r>
      <w:r>
        <w:rPr>
          <w:rFonts w:ascii="Times New Roman"/>
          <w:b w:val="false"/>
          <w:i w:val="false"/>
          <w:color w:val="000000"/>
          <w:sz w:val="28"/>
        </w:rPr>
        <w:t>
      10) 8 - барысы – алушымен қызмет қорытындысының алынуы (уәкілетті ұйымда шақыруларды тіркеу журналындағы жазу кейін дәрігерге келген күні, уақытының ауызша жауабы) - 5 минут. Қорытынды – қызмет қорытындысын қалыптастыру.</w:t>
      </w:r>
      <w:r>
        <w:br/>
      </w:r>
      <w:r>
        <w:rPr>
          <w:rFonts w:ascii="Times New Roman"/>
          <w:b w:val="false"/>
          <w:i w:val="false"/>
          <w:color w:val="000000"/>
          <w:sz w:val="28"/>
        </w:rPr>
        <w:t>
</w:t>
      </w:r>
      <w:r>
        <w:rPr>
          <w:rFonts w:ascii="Times New Roman"/>
          <w:b w:val="false"/>
          <w:i w:val="false"/>
          <w:color w:val="000000"/>
          <w:sz w:val="28"/>
        </w:rPr>
        <w:t>
      13. Портал арқылы мемлекеттік қызметті көрсету кезінде тартылған ақпараттық жүйелердің функционалдық өзара әрекет етулері осы Регламенттің </w:t>
      </w:r>
      <w:r>
        <w:rPr>
          <w:rFonts w:ascii="Times New Roman"/>
          <w:b w:val="false"/>
          <w:i w:val="false"/>
          <w:color w:val="000000"/>
          <w:sz w:val="28"/>
        </w:rPr>
        <w:t>2-қосымшаларына</w:t>
      </w:r>
      <w:r>
        <w:rPr>
          <w:rFonts w:ascii="Times New Roman"/>
          <w:b w:val="false"/>
          <w:i w:val="false"/>
          <w:color w:val="000000"/>
          <w:sz w:val="28"/>
        </w:rPr>
        <w:t xml:space="preserve"> сәйкес диаграммаларда көрсетілген.</w:t>
      </w:r>
    </w:p>
    <w:bookmarkEnd w:id="40"/>
    <w:bookmarkStart w:name="z79" w:id="41"/>
    <w:p>
      <w:pPr>
        <w:spacing w:after="0"/>
        <w:ind w:left="0"/>
        <w:jc w:val="both"/>
      </w:pPr>
      <w:r>
        <w:rPr>
          <w:rFonts w:ascii="Times New Roman"/>
          <w:b w:val="false"/>
          <w:i w:val="false"/>
          <w:color w:val="000000"/>
          <w:sz w:val="28"/>
        </w:rPr>
        <w:t>
«Дәрігерді үйге шақыру»</w:t>
      </w:r>
      <w:r>
        <w:br/>
      </w:r>
      <w:r>
        <w:rPr>
          <w:rFonts w:ascii="Times New Roman"/>
          <w:b w:val="false"/>
          <w:i w:val="false"/>
          <w:color w:val="000000"/>
          <w:sz w:val="28"/>
        </w:rPr>
        <w:t>
Электронды мемлекеттік</w:t>
      </w:r>
      <w:r>
        <w:br/>
      </w:r>
      <w:r>
        <w:rPr>
          <w:rFonts w:ascii="Times New Roman"/>
          <w:b w:val="false"/>
          <w:i w:val="false"/>
          <w:color w:val="000000"/>
          <w:sz w:val="28"/>
        </w:rPr>
        <w:t xml:space="preserve">
қызмет Регламентінің </w:t>
      </w:r>
      <w:r>
        <w:br/>
      </w:r>
      <w:r>
        <w:rPr>
          <w:rFonts w:ascii="Times New Roman"/>
          <w:b w:val="false"/>
          <w:i w:val="false"/>
          <w:color w:val="000000"/>
          <w:sz w:val="28"/>
        </w:rPr>
        <w:t xml:space="preserve">
1-қосымшасы      </w:t>
      </w:r>
    </w:p>
    <w:bookmarkEnd w:id="41"/>
    <w:bookmarkStart w:name="z80" w:id="42"/>
    <w:p>
      <w:pPr>
        <w:spacing w:after="0"/>
        <w:ind w:left="0"/>
        <w:jc w:val="left"/>
      </w:pPr>
      <w:r>
        <w:rPr>
          <w:rFonts w:ascii="Times New Roman"/>
          <w:b/>
          <w:i w:val="false"/>
          <w:color w:val="000000"/>
        </w:rPr>
        <w:t xml:space="preserve"> 
Рәсімдер (әрекеттер) кезеңділігінің сипаттамасы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6"/>
        <w:gridCol w:w="1434"/>
      </w:tblGrid>
      <w:tr>
        <w:trPr>
          <w:trHeight w:val="30" w:hRule="atLeast"/>
        </w:trPr>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минут</w:t>
            </w:r>
          </w:p>
        </w:tc>
      </w:tr>
      <w:tr>
        <w:trPr>
          <w:trHeight w:val="30" w:hRule="atLeast"/>
        </w:trPr>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p>
        </w:tc>
        <w:tc>
          <w:tcPr>
            <w:tcW w:w="0" w:type="auto"/>
            <w:vMerge/>
            <w:tcBorders>
              <w:top w:val="nil"/>
              <w:left w:val="single" w:color="cfcfcf" w:sz="5"/>
              <w:bottom w:val="single" w:color="cfcfcf" w:sz="5"/>
              <w:right w:val="single" w:color="cfcfcf" w:sz="5"/>
            </w:tcBorders>
          </w:tcPr>
          <w:p/>
        </w:tc>
      </w:tr>
      <w:tr>
        <w:trPr>
          <w:trHeight w:val="30" w:hRule="atLeast"/>
        </w:trPr>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p>
          <w:p>
            <w:pPr>
              <w:spacing w:after="20"/>
              <w:ind w:left="20"/>
              <w:jc w:val="both"/>
            </w:pPr>
            <w:r>
              <w:rPr>
                <w:rFonts w:ascii="Times New Roman"/>
                <w:b w:val="false"/>
                <w:i w:val="false"/>
                <w:color w:val="000000"/>
                <w:sz w:val="20"/>
              </w:rPr>
              <w:t>тікелей немесе телефон байланысы арқылы шақыртуларды қабылдайды, дәрігердің қабылдауына алдынан ала жазылған және анық датасымен ауызша жауап беру арқылы, тіркеу журналына жазба жазады - 9 минут, порталға өтінгенде, тіркеу жүргізеді және дәрігердің қабылдауына алдын ала жазылу датасын көрсетіп электронды жауап жолдайды – кем дегенде 29 минут;</w:t>
            </w:r>
            <w:r>
              <w:br/>
            </w:r>
            <w:r>
              <w:rPr>
                <w:rFonts w:ascii="Times New Roman"/>
                <w:b w:val="false"/>
                <w:i w:val="false"/>
                <w:color w:val="000000"/>
                <w:sz w:val="20"/>
              </w:rPr>
              <w:t>
</w:t>
            </w:r>
            <w:r>
              <w:rPr>
                <w:rFonts w:ascii="Times New Roman"/>
                <w:b w:val="false"/>
                <w:i w:val="false"/>
                <w:color w:val="333333"/>
                <w:sz w:val="20"/>
              </w:rPr>
              <w:t xml:space="preserve">Осы реттен кейін </w:t>
            </w:r>
            <w:r>
              <w:rPr>
                <w:rFonts w:ascii="Times New Roman"/>
                <w:b w:val="false"/>
                <w:i w:val="false"/>
                <w:color w:val="000000"/>
                <w:sz w:val="20"/>
              </w:rPr>
              <w:t xml:space="preserve">мемлекеттік қызметінің </w:t>
            </w:r>
            <w:r>
              <w:rPr>
                <w:rFonts w:ascii="Times New Roman"/>
                <w:b w:val="false"/>
                <w:i w:val="false"/>
                <w:color w:val="333333"/>
                <w:sz w:val="20"/>
              </w:rPr>
              <w:t>сұранысы қабылдау арқылы</w:t>
            </w:r>
            <w:r>
              <w:rPr>
                <w:rFonts w:ascii="Times New Roman"/>
                <w:b w:val="false"/>
                <w:i w:val="false"/>
                <w:color w:val="000000"/>
                <w:sz w:val="20"/>
              </w:rPr>
              <w:t xml:space="preserve"> қызметті алушыға берілген уақытта</w:t>
            </w:r>
            <w:r>
              <w:rPr>
                <w:rFonts w:ascii="Times New Roman"/>
                <w:b w:val="false"/>
                <w:i w:val="false"/>
                <w:color w:val="333333"/>
                <w:sz w:val="20"/>
              </w:rPr>
              <w:t xml:space="preserve"> тағайындалып үйде медициналық көмек көрсетіледі.</w:t>
            </w:r>
          </w:p>
        </w:tc>
        <w:tc>
          <w:tcPr>
            <w:tcW w:w="0" w:type="auto"/>
            <w:vMerge/>
            <w:tcBorders>
              <w:top w:val="nil"/>
              <w:left w:val="single" w:color="cfcfcf" w:sz="5"/>
              <w:bottom w:val="single" w:color="cfcfcf" w:sz="5"/>
              <w:right w:val="single" w:color="cfcfcf" w:sz="5"/>
            </w:tcBorders>
          </w:tcPr>
          <w:p/>
        </w:tc>
      </w:tr>
    </w:tbl>
    <w:bookmarkStart w:name="z81" w:id="43"/>
    <w:p>
      <w:pPr>
        <w:spacing w:after="0"/>
        <w:ind w:left="0"/>
        <w:jc w:val="both"/>
      </w:pPr>
      <w:r>
        <w:rPr>
          <w:rFonts w:ascii="Times New Roman"/>
          <w:b w:val="false"/>
          <w:i w:val="false"/>
          <w:color w:val="000000"/>
          <w:sz w:val="28"/>
        </w:rPr>
        <w:t>
«Дәрігерді үйге шақыру»</w:t>
      </w:r>
      <w:r>
        <w:br/>
      </w:r>
      <w:r>
        <w:rPr>
          <w:rFonts w:ascii="Times New Roman"/>
          <w:b w:val="false"/>
          <w:i w:val="false"/>
          <w:color w:val="000000"/>
          <w:sz w:val="28"/>
        </w:rPr>
        <w:t>
Электронды мемлекеттік</w:t>
      </w:r>
      <w:r>
        <w:br/>
      </w:r>
      <w:r>
        <w:rPr>
          <w:rFonts w:ascii="Times New Roman"/>
          <w:b w:val="false"/>
          <w:i w:val="false"/>
          <w:color w:val="000000"/>
          <w:sz w:val="28"/>
        </w:rPr>
        <w:t xml:space="preserve">
қызмет Регламентінің </w:t>
      </w:r>
      <w:r>
        <w:br/>
      </w:r>
      <w:r>
        <w:rPr>
          <w:rFonts w:ascii="Times New Roman"/>
          <w:b w:val="false"/>
          <w:i w:val="false"/>
          <w:color w:val="000000"/>
          <w:sz w:val="28"/>
        </w:rPr>
        <w:t xml:space="preserve">
2-қосымшасы      </w:t>
      </w:r>
    </w:p>
    <w:bookmarkEnd w:id="43"/>
    <w:bookmarkStart w:name="z82" w:id="44"/>
    <w:p>
      <w:pPr>
        <w:spacing w:after="0"/>
        <w:ind w:left="0"/>
        <w:jc w:val="left"/>
      </w:pPr>
      <w:r>
        <w:rPr>
          <w:rFonts w:ascii="Times New Roman"/>
          <w:b/>
          <w:i w:val="false"/>
          <w:color w:val="000000"/>
        </w:rPr>
        <w:t xml:space="preserve"> 
ПЭП арқылы электронды мемлекеттік қызмет көрсету кезіндегі функционалды әрекеттесудің № 1 кестесі</w:t>
      </w:r>
    </w:p>
    <w:bookmarkEnd w:id="44"/>
    <w:p>
      <w:pPr>
        <w:spacing w:after="0"/>
        <w:ind w:left="0"/>
        <w:jc w:val="both"/>
      </w:pPr>
      <w:r>
        <w:drawing>
          <wp:inline distT="0" distB="0" distL="0" distR="0">
            <wp:extent cx="10426700" cy="576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426700" cy="5765800"/>
                    </a:xfrm>
                    <a:prstGeom prst="rect">
                      <a:avLst/>
                    </a:prstGeom>
                  </pic:spPr>
                </pic:pic>
              </a:graphicData>
            </a:graphic>
          </wp:inline>
        </w:drawing>
      </w:r>
    </w:p>
    <w:bookmarkStart w:name="z83" w:id="45"/>
    <w:p>
      <w:pPr>
        <w:spacing w:after="0"/>
        <w:ind w:left="0"/>
        <w:jc w:val="left"/>
      </w:pPr>
      <w:r>
        <w:rPr>
          <w:rFonts w:ascii="Times New Roman"/>
          <w:b/>
          <w:i w:val="false"/>
          <w:color w:val="000000"/>
        </w:rPr>
        <w:t xml:space="preserve"> 
электронды мемлекеттік қызмет көрсету кезіндегі функционалды әрекеттесудің № 2 кестесі</w:t>
      </w:r>
    </w:p>
    <w:bookmarkEnd w:id="45"/>
    <w:p>
      <w:pPr>
        <w:spacing w:after="0"/>
        <w:ind w:left="0"/>
        <w:jc w:val="both"/>
      </w:pPr>
      <w:r>
        <w:drawing>
          <wp:inline distT="0" distB="0" distL="0" distR="0">
            <wp:extent cx="10515600" cy="580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515600" cy="5803900"/>
                    </a:xfrm>
                    <a:prstGeom prst="rect">
                      <a:avLst/>
                    </a:prstGeom>
                  </pic:spPr>
                </pic:pic>
              </a:graphicData>
            </a:graphic>
          </wp:inline>
        </w:drawing>
      </w:r>
    </w:p>
    <w:bookmarkStart w:name="z84" w:id="46"/>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xml:space="preserve">
2014 жылғы 21 сәуірдегі </w:t>
      </w:r>
      <w:r>
        <w:br/>
      </w:r>
      <w:r>
        <w:rPr>
          <w:rFonts w:ascii="Times New Roman"/>
          <w:b w:val="false"/>
          <w:i w:val="false"/>
          <w:color w:val="000000"/>
          <w:sz w:val="28"/>
        </w:rPr>
        <w:t xml:space="preserve">
№ А-4/154 қаулысымен  </w:t>
      </w:r>
      <w:r>
        <w:br/>
      </w:r>
      <w:r>
        <w:rPr>
          <w:rFonts w:ascii="Times New Roman"/>
          <w:b w:val="false"/>
          <w:i w:val="false"/>
          <w:color w:val="000000"/>
          <w:sz w:val="28"/>
        </w:rPr>
        <w:t xml:space="preserve">
бекітілді        </w:t>
      </w:r>
    </w:p>
    <w:bookmarkEnd w:id="46"/>
    <w:bookmarkStart w:name="z85" w:id="47"/>
    <w:p>
      <w:pPr>
        <w:spacing w:after="0"/>
        <w:ind w:left="0"/>
        <w:jc w:val="left"/>
      </w:pPr>
      <w:r>
        <w:rPr>
          <w:rFonts w:ascii="Times New Roman"/>
          <w:b/>
          <w:i w:val="false"/>
          <w:color w:val="000000"/>
        </w:rPr>
        <w:t xml:space="preserve"> 
«Наркологиялық диспансерден анықтама беру» мемлекеттік көрсетілетін қызмет регламенті</w:t>
      </w:r>
    </w:p>
    <w:bookmarkEnd w:id="47"/>
    <w:bookmarkStart w:name="z86" w:id="48"/>
    <w:p>
      <w:pPr>
        <w:spacing w:after="0"/>
        <w:ind w:left="0"/>
        <w:jc w:val="left"/>
      </w:pPr>
      <w:r>
        <w:rPr>
          <w:rFonts w:ascii="Times New Roman"/>
          <w:b/>
          <w:i w:val="false"/>
          <w:color w:val="000000"/>
        </w:rPr>
        <w:t xml:space="preserve"> 
1. Жалпы ережелер</w:t>
      </w:r>
    </w:p>
    <w:bookmarkEnd w:id="48"/>
    <w:bookmarkStart w:name="z87" w:id="49"/>
    <w:p>
      <w:pPr>
        <w:spacing w:after="0"/>
        <w:ind w:left="0"/>
        <w:jc w:val="both"/>
      </w:pPr>
      <w:r>
        <w:rPr>
          <w:rFonts w:ascii="Times New Roman"/>
          <w:b w:val="false"/>
          <w:i w:val="false"/>
          <w:color w:val="000000"/>
          <w:sz w:val="28"/>
        </w:rPr>
        <w:t>
      1. «Наркологиялық диспансерден анықтама беру» мемлекеттік көрсетілетін қызмет (бұдан әрі – мемлекеттік көрсетілетін қызмет) Ақмола облысы денсаулық сақтау басқармасының жанындағы «Облыстық наркологиялық сауықтыру орталығы» шаруашылық жүргізуші құқығындағы мемлекеттік коммуналдық кәсіпорнымен (бұдан әрі – көрсетілетін қызметті беруші)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көрсетудің нәтижесі: Қазақстан Республикасы Үкіметінің 2014 жылғы 20 наурыздағы № 253 </w:t>
      </w:r>
      <w:r>
        <w:rPr>
          <w:rFonts w:ascii="Times New Roman"/>
          <w:b w:val="false"/>
          <w:i w:val="false"/>
          <w:color w:val="000000"/>
          <w:sz w:val="28"/>
        </w:rPr>
        <w:t>қаулысымен</w:t>
      </w:r>
      <w:r>
        <w:rPr>
          <w:rFonts w:ascii="Times New Roman"/>
          <w:b w:val="false"/>
          <w:i w:val="false"/>
          <w:color w:val="000000"/>
          <w:sz w:val="28"/>
        </w:rPr>
        <w:t xml:space="preserve"> бекітілген, «Наркологиялық диспансерден анықтама беру» мемлекеттік көрсетілетін қызмет Стандартының </w:t>
      </w:r>
      <w:r>
        <w:rPr>
          <w:rFonts w:ascii="Times New Roman"/>
          <w:b w:val="false"/>
          <w:i w:val="false"/>
          <w:color w:val="000000"/>
          <w:sz w:val="28"/>
        </w:rPr>
        <w:t>қосымшасына</w:t>
      </w:r>
      <w:r>
        <w:rPr>
          <w:rFonts w:ascii="Times New Roman"/>
          <w:b w:val="false"/>
          <w:i w:val="false"/>
          <w:color w:val="000000"/>
          <w:sz w:val="28"/>
        </w:rPr>
        <w:t xml:space="preserve"> сай, нарколог-дәрігермен және анықтама берген медициналық тіркеушімен қол қойылған және тіркеу журналында анықтаманы тіркеу арқылы дәрігердің және көрсетілетін қызметті берушінің мөрімен бекітілген наркологиялық диспансерден қағаз түріндегі анықтама.</w:t>
      </w:r>
    </w:p>
    <w:bookmarkEnd w:id="49"/>
    <w:bookmarkStart w:name="z90" w:id="50"/>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 қызметкерлерінің әрекет ету тәртібінің сипаттамасы</w:t>
      </w:r>
    </w:p>
    <w:bookmarkEnd w:id="50"/>
    <w:bookmarkStart w:name="z91" w:id="51"/>
    <w:p>
      <w:pPr>
        <w:spacing w:after="0"/>
        <w:ind w:left="0"/>
        <w:jc w:val="both"/>
      </w:pPr>
      <w:r>
        <w:rPr>
          <w:rFonts w:ascii="Times New Roman"/>
          <w:b w:val="false"/>
          <w:i w:val="false"/>
          <w:color w:val="000000"/>
          <w:sz w:val="28"/>
        </w:rPr>
        <w:t>
      4. Мемлекеттік көрсетілетін қызметті алу үшін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нарколог-дәрігер көрсетілетін қызметті алушының мәліметтерін тіркеу журналында көрсетеді, жеке дәрігерінің және көрсетілетін қызметті берушінің мөрімен бекітілген анықтаманы береді. Нәтижесі - көрсетілетін қызметті алушының мәліметтерін тіркеу журналына жазу – 9 минут.</w:t>
      </w:r>
    </w:p>
    <w:bookmarkEnd w:id="51"/>
    <w:bookmarkStart w:name="z93" w:id="52"/>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 қызметкерлерінің өзара әрекет ету тәртібінің сипаттамасы</w:t>
      </w:r>
    </w:p>
    <w:bookmarkEnd w:id="52"/>
    <w:bookmarkStart w:name="z94" w:id="53"/>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 қызметкерлерінің тізбесі:</w:t>
      </w:r>
      <w:r>
        <w:br/>
      </w:r>
      <w:r>
        <w:rPr>
          <w:rFonts w:ascii="Times New Roman"/>
          <w:b w:val="false"/>
          <w:i w:val="false"/>
          <w:color w:val="000000"/>
          <w:sz w:val="28"/>
        </w:rPr>
        <w:t>
      нарколог-дәрігер.</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ұзақтығын көрсете отырып, қызметкерлердің арасындағы іс-қимылдар кезеңділігінің сипаттамасы:</w:t>
      </w:r>
      <w:r>
        <w:br/>
      </w:r>
      <w:r>
        <w:rPr>
          <w:rFonts w:ascii="Times New Roman"/>
          <w:b w:val="false"/>
          <w:i w:val="false"/>
          <w:color w:val="000000"/>
          <w:sz w:val="28"/>
        </w:rPr>
        <w:t>
      нарколог-дәрігер көрсетілетін қызметті алушының мәліметтерін тіркеу журналында көрсетеді, жеке дәрігерінің және көрсетілетін қызметті берушінің мөрімен бекітілген анықтаманы береді. Нәтижесі - тіркеу журналына қызмет алушының деректерін жазу, анықтама беру - 9 минут.</w:t>
      </w:r>
      <w:r>
        <w:br/>
      </w:r>
      <w:r>
        <w:rPr>
          <w:rFonts w:ascii="Times New Roman"/>
          <w:b w:val="false"/>
          <w:i w:val="false"/>
          <w:color w:val="000000"/>
          <w:sz w:val="28"/>
        </w:rPr>
        <w:t>
</w:t>
      </w:r>
      <w:r>
        <w:rPr>
          <w:rFonts w:ascii="Times New Roman"/>
          <w:b w:val="false"/>
          <w:i w:val="false"/>
          <w:color w:val="000000"/>
          <w:sz w:val="28"/>
        </w:rPr>
        <w:t>
      8. Рәсімдер (іс-қимылдар) кезеңділігінің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блок-схемамен сүйемелденеді.</w:t>
      </w:r>
    </w:p>
    <w:bookmarkEnd w:id="53"/>
    <w:bookmarkStart w:name="z97" w:id="54"/>
    <w:p>
      <w:pPr>
        <w:spacing w:after="0"/>
        <w:ind w:left="0"/>
        <w:jc w:val="both"/>
      </w:pPr>
      <w:r>
        <w:rPr>
          <w:rFonts w:ascii="Times New Roman"/>
          <w:b w:val="false"/>
          <w:i w:val="false"/>
          <w:color w:val="000000"/>
          <w:sz w:val="28"/>
        </w:rPr>
        <w:t>
«Наркологиялық диспансерден</w:t>
      </w:r>
      <w:r>
        <w:br/>
      </w:r>
      <w:r>
        <w:rPr>
          <w:rFonts w:ascii="Times New Roman"/>
          <w:b w:val="false"/>
          <w:i w:val="false"/>
          <w:color w:val="000000"/>
          <w:sz w:val="28"/>
        </w:rPr>
        <w:t>
анықтама беру» мемлекеттік</w:t>
      </w:r>
      <w:r>
        <w:br/>
      </w:r>
      <w:r>
        <w:rPr>
          <w:rFonts w:ascii="Times New Roman"/>
          <w:b w:val="false"/>
          <w:i w:val="false"/>
          <w:color w:val="000000"/>
          <w:sz w:val="28"/>
        </w:rPr>
        <w:t xml:space="preserve">
көрсетілетін қызмет    </w:t>
      </w:r>
      <w:r>
        <w:br/>
      </w:r>
      <w:r>
        <w:rPr>
          <w:rFonts w:ascii="Times New Roman"/>
          <w:b w:val="false"/>
          <w:i w:val="false"/>
          <w:color w:val="000000"/>
          <w:sz w:val="28"/>
        </w:rPr>
        <w:t xml:space="preserve">
регламентінің       </w:t>
      </w:r>
      <w:r>
        <w:br/>
      </w:r>
      <w:r>
        <w:rPr>
          <w:rFonts w:ascii="Times New Roman"/>
          <w:b w:val="false"/>
          <w:i w:val="false"/>
          <w:color w:val="000000"/>
          <w:sz w:val="28"/>
        </w:rPr>
        <w:t xml:space="preserve">
қосымшасы         </w:t>
      </w:r>
    </w:p>
    <w:bookmarkEnd w:id="54"/>
    <w:bookmarkStart w:name="z98" w:id="55"/>
    <w:p>
      <w:pPr>
        <w:spacing w:after="0"/>
        <w:ind w:left="0"/>
        <w:jc w:val="left"/>
      </w:pPr>
      <w:r>
        <w:rPr>
          <w:rFonts w:ascii="Times New Roman"/>
          <w:b/>
          <w:i w:val="false"/>
          <w:color w:val="000000"/>
        </w:rPr>
        <w:t xml:space="preserve"> 
Рәсімдер (әрекеттер) кезеңділігінің сипаттамасы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6"/>
        <w:gridCol w:w="1434"/>
      </w:tblGrid>
      <w:tr>
        <w:trPr>
          <w:trHeight w:val="30" w:hRule="atLeast"/>
        </w:trPr>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минут</w:t>
            </w:r>
          </w:p>
        </w:tc>
      </w:tr>
      <w:tr>
        <w:trPr>
          <w:trHeight w:val="30" w:hRule="atLeast"/>
        </w:trPr>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p>
        </w:tc>
        <w:tc>
          <w:tcPr>
            <w:tcW w:w="0" w:type="auto"/>
            <w:vMerge/>
            <w:tcBorders>
              <w:top w:val="nil"/>
              <w:left w:val="single" w:color="cfcfcf" w:sz="5"/>
              <w:bottom w:val="single" w:color="cfcfcf" w:sz="5"/>
              <w:right w:val="single" w:color="cfcfcf" w:sz="5"/>
            </w:tcBorders>
          </w:tcPr>
          <w:p/>
        </w:tc>
      </w:tr>
      <w:tr>
        <w:trPr>
          <w:trHeight w:val="30" w:hRule="atLeast"/>
        </w:trPr>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Нарколог-дәрігер</w:t>
            </w:r>
          </w:p>
          <w:p>
            <w:pPr>
              <w:spacing w:after="20"/>
              <w:ind w:left="20"/>
              <w:jc w:val="both"/>
            </w:pPr>
            <w:r>
              <w:rPr>
                <w:rFonts w:ascii="Times New Roman"/>
                <w:b w:val="false"/>
                <w:i w:val="false"/>
                <w:color w:val="000000"/>
                <w:sz w:val="20"/>
              </w:rPr>
              <w:t>нарколог-дәрігер көрсетілетін қызметті алушының мәліметтерін тіркеу журналында көрсетеді, жеке дәрігерінің және көрсетілетін қызметті берушінің мөрімен бекітілген анықтаманы береді</w:t>
            </w:r>
          </w:p>
        </w:tc>
        <w:tc>
          <w:tcPr>
            <w:tcW w:w="0" w:type="auto"/>
            <w:vMerge/>
            <w:tcBorders>
              <w:top w:val="nil"/>
              <w:left w:val="single" w:color="cfcfcf" w:sz="5"/>
              <w:bottom w:val="single" w:color="cfcfcf" w:sz="5"/>
              <w:right w:val="single" w:color="cfcfcf" w:sz="5"/>
            </w:tcBorders>
          </w:tcPr>
          <w:p/>
        </w:tc>
      </w:tr>
    </w:tbl>
    <w:bookmarkStart w:name="z99" w:id="56"/>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xml:space="preserve">
2014 жылғы 21 сәуірдегі </w:t>
      </w:r>
      <w:r>
        <w:br/>
      </w:r>
      <w:r>
        <w:rPr>
          <w:rFonts w:ascii="Times New Roman"/>
          <w:b w:val="false"/>
          <w:i w:val="false"/>
          <w:color w:val="000000"/>
          <w:sz w:val="28"/>
        </w:rPr>
        <w:t xml:space="preserve">
№ А-4/154 қаулысымен  </w:t>
      </w:r>
      <w:r>
        <w:br/>
      </w:r>
      <w:r>
        <w:rPr>
          <w:rFonts w:ascii="Times New Roman"/>
          <w:b w:val="false"/>
          <w:i w:val="false"/>
          <w:color w:val="000000"/>
          <w:sz w:val="28"/>
        </w:rPr>
        <w:t xml:space="preserve">
бекітілді        </w:t>
      </w:r>
    </w:p>
    <w:bookmarkEnd w:id="56"/>
    <w:bookmarkStart w:name="z100" w:id="57"/>
    <w:p>
      <w:pPr>
        <w:spacing w:after="0"/>
        <w:ind w:left="0"/>
        <w:jc w:val="left"/>
      </w:pPr>
      <w:r>
        <w:rPr>
          <w:rFonts w:ascii="Times New Roman"/>
          <w:b/>
          <w:i w:val="false"/>
          <w:color w:val="000000"/>
        </w:rPr>
        <w:t xml:space="preserve"> 
«Психоневрологиялық диспансерден анықтама беру» мемлекеттік көрсетілетін қызмет регламенті</w:t>
      </w:r>
    </w:p>
    <w:bookmarkEnd w:id="57"/>
    <w:bookmarkStart w:name="z101" w:id="58"/>
    <w:p>
      <w:pPr>
        <w:spacing w:after="0"/>
        <w:ind w:left="0"/>
        <w:jc w:val="left"/>
      </w:pPr>
      <w:r>
        <w:rPr>
          <w:rFonts w:ascii="Times New Roman"/>
          <w:b/>
          <w:i w:val="false"/>
          <w:color w:val="000000"/>
        </w:rPr>
        <w:t xml:space="preserve"> 
1. Жалпы ережелер</w:t>
      </w:r>
    </w:p>
    <w:bookmarkEnd w:id="58"/>
    <w:bookmarkStart w:name="z102" w:id="59"/>
    <w:p>
      <w:pPr>
        <w:spacing w:after="0"/>
        <w:ind w:left="0"/>
        <w:jc w:val="both"/>
      </w:pPr>
      <w:r>
        <w:rPr>
          <w:rFonts w:ascii="Times New Roman"/>
          <w:b w:val="false"/>
          <w:i w:val="false"/>
          <w:color w:val="000000"/>
          <w:sz w:val="28"/>
        </w:rPr>
        <w:t>
      1. «Психоневрологиялық диспансерден анықтама беру» мемлекеттік көрсетілетін қызмет (бұдан әрі – мемлекеттік көрсетілетін қызмет) Ақмола облысы денсаулық сақтау басқармасының жанындағы «Ақмола облысының психоневрологиялық диспансері» мемлекеттік коммуналдық кәсіпорнымен (бұдан әрі – көрсетілетін қызметті беруші)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көрсетудің нәтижесі: психиатр-дәрігер мен анықтаманы берген медициналық тіркеуші қол қойған және дәрігер мен көрсетілетін қызметті берушінің мөрі басылған,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 тіркеу журналында анықтаманы тіркеу арқылы Қазақстан Республикасы Үкіметінің 2014 жылғы 20 наурыздағы № 253 </w:t>
      </w:r>
      <w:r>
        <w:rPr>
          <w:rFonts w:ascii="Times New Roman"/>
          <w:b w:val="false"/>
          <w:i w:val="false"/>
          <w:color w:val="000000"/>
          <w:sz w:val="28"/>
        </w:rPr>
        <w:t>қаулысымен</w:t>
      </w:r>
      <w:r>
        <w:rPr>
          <w:rFonts w:ascii="Times New Roman"/>
          <w:b w:val="false"/>
          <w:i w:val="false"/>
          <w:color w:val="000000"/>
          <w:sz w:val="28"/>
        </w:rPr>
        <w:t xml:space="preserve"> бекітілген «Психоневрологиялық диспансерден анықтама беру»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қағаз түрінде психоневрологиялық диспансерден анықтама.</w:t>
      </w:r>
    </w:p>
    <w:bookmarkEnd w:id="59"/>
    <w:bookmarkStart w:name="z105" w:id="60"/>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 қызметкерлерінің әрекет ету тәртібінің сипаттамасы</w:t>
      </w:r>
    </w:p>
    <w:bookmarkEnd w:id="60"/>
    <w:bookmarkStart w:name="z106" w:id="61"/>
    <w:p>
      <w:pPr>
        <w:spacing w:after="0"/>
        <w:ind w:left="0"/>
        <w:jc w:val="both"/>
      </w:pPr>
      <w:r>
        <w:rPr>
          <w:rFonts w:ascii="Times New Roman"/>
          <w:b w:val="false"/>
          <w:i w:val="false"/>
          <w:color w:val="000000"/>
          <w:sz w:val="28"/>
        </w:rPr>
        <w:t>
      4. Мемлекеттік көрсетілетін қызметті алу үшін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процесінің құрамына кіретін әр рәсімдеудің (іс-қимылдың) мазмұны, оны орындау ұзақтылығы:</w:t>
      </w:r>
      <w:r>
        <w:br/>
      </w:r>
      <w:r>
        <w:rPr>
          <w:rFonts w:ascii="Times New Roman"/>
          <w:b w:val="false"/>
          <w:i w:val="false"/>
          <w:color w:val="000000"/>
          <w:sz w:val="28"/>
        </w:rPr>
        <w:t>
      1) Тіркеу орны тұрғылықты жері бойынша психиатриялық қадағалауда тұрғаны/тұрмағаны туралы мәліметтер базасы бойынша тұлғаны тексеруді жүзеге асырады. Базадағы серпінді қадағалу фактісі туралы мәліметтер болмаған жайдайда, базадан алынған мәліметтерге «ТЕКСЕРІЛДІ» мөртабанын қояды және көрсетілетін қызметті алушыны психиатриялық куәландыруға жіберіледі. Нәтижесі – тұлғаны деректер базасында тексеру, психиатриялық куәландыруға жіберу – 10 минут;</w:t>
      </w:r>
      <w:r>
        <w:br/>
      </w:r>
      <w:r>
        <w:rPr>
          <w:rFonts w:ascii="Times New Roman"/>
          <w:b w:val="false"/>
          <w:i w:val="false"/>
          <w:color w:val="000000"/>
          <w:sz w:val="28"/>
        </w:rPr>
        <w:t>
      2) тіркеу орны көрсетілетін қызметті алушы тіркелмеген жерінен өтініш білдірген жағдайда, көрсетілетін қызметті алушының өтінішімен қоса бұрынғы тіркелген жері бойынша психиатриялық ұйымға сұрау салу рәсімдейді. Нәтижесі – көрсетілетін қызметті алушыға бұрынғы тіркелген жері бойынша сұрау салуды жолдау – 1 сағат;</w:t>
      </w:r>
      <w:r>
        <w:br/>
      </w:r>
      <w:r>
        <w:rPr>
          <w:rFonts w:ascii="Times New Roman"/>
          <w:b w:val="false"/>
          <w:i w:val="false"/>
          <w:color w:val="000000"/>
          <w:sz w:val="28"/>
        </w:rPr>
        <w:t>
      3) психиатр және/немесе кем дегенде үш психиатр-дәрігерлердің комиссиясы психиатриялық куәландыруды жүргізеді. Комиссиялық куәландыру қорытындысы бланкте көрсетіледі және барлық комиссия мүшелерінің қолдары қойылып, мөрмен бекітіледі. Нәтижесі – психиатриялық куәландыру – 1 сағат;</w:t>
      </w:r>
      <w:r>
        <w:br/>
      </w:r>
      <w:r>
        <w:rPr>
          <w:rFonts w:ascii="Times New Roman"/>
          <w:b w:val="false"/>
          <w:i w:val="false"/>
          <w:color w:val="000000"/>
          <w:sz w:val="28"/>
        </w:rPr>
        <w:t>
      4) тіркеу орны психиатриялық куәландыруға «ТЕКСЕРІЛДІ» мөртабанын қояды;</w:t>
      </w:r>
      <w:r>
        <w:br/>
      </w:r>
      <w:r>
        <w:rPr>
          <w:rFonts w:ascii="Times New Roman"/>
          <w:b w:val="false"/>
          <w:i w:val="false"/>
          <w:color w:val="000000"/>
          <w:sz w:val="28"/>
        </w:rPr>
        <w:t>
      Бұрынғы тіркелген жерінен психиатриялық куәландыру туралы мәліметтер ұсынылған жағдайда, психиатриялық куәландыруға «ТЕКСЕРІЛДІ» мөртабаны қойылады және бұрынғы тіркелген жерінен алынған нәтижелерді тіркейді. Нәтижесі – психиатриялық куәландыру туралы мәліметтерді растау – 10 минут;</w:t>
      </w:r>
      <w:r>
        <w:br/>
      </w:r>
      <w:r>
        <w:rPr>
          <w:rFonts w:ascii="Times New Roman"/>
          <w:b w:val="false"/>
          <w:i w:val="false"/>
          <w:color w:val="000000"/>
          <w:sz w:val="28"/>
        </w:rPr>
        <w:t>
      5) тіркеу орны көрсетілетін қызметті алушыны шақырады, психиатриялық куәландыру туралы қорытындыны береді. Нәтижесі – көрсетілетін қызметті алушыны шақыру және психиатриялық куәландыру туралы қорытындыны беру – 40 минут.</w:t>
      </w:r>
    </w:p>
    <w:bookmarkEnd w:id="61"/>
    <w:bookmarkStart w:name="z108" w:id="62"/>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 қызметкерлерінің өзара әрекет ету тәртібінің сипаттамасы</w:t>
      </w:r>
    </w:p>
    <w:bookmarkEnd w:id="62"/>
    <w:bookmarkStart w:name="z109" w:id="63"/>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 қызметкерлерінің тізбесі:</w:t>
      </w:r>
      <w:r>
        <w:br/>
      </w:r>
      <w:r>
        <w:rPr>
          <w:rFonts w:ascii="Times New Roman"/>
          <w:b w:val="false"/>
          <w:i w:val="false"/>
          <w:color w:val="000000"/>
          <w:sz w:val="28"/>
        </w:rPr>
        <w:t>
      1) тіркеу орны;</w:t>
      </w:r>
      <w:r>
        <w:br/>
      </w:r>
      <w:r>
        <w:rPr>
          <w:rFonts w:ascii="Times New Roman"/>
          <w:b w:val="false"/>
          <w:i w:val="false"/>
          <w:color w:val="000000"/>
          <w:sz w:val="28"/>
        </w:rPr>
        <w:t>
      2) психиатр және/немесе психиатр-дәрігерлердің комиссиясы.</w:t>
      </w:r>
      <w:r>
        <w:br/>
      </w:r>
      <w:r>
        <w:rPr>
          <w:rFonts w:ascii="Times New Roman"/>
          <w:b w:val="false"/>
          <w:i w:val="false"/>
          <w:color w:val="000000"/>
          <w:sz w:val="28"/>
        </w:rPr>
        <w:t>
</w:t>
      </w:r>
      <w:r>
        <w:rPr>
          <w:rFonts w:ascii="Times New Roman"/>
          <w:b w:val="false"/>
          <w:i w:val="false"/>
          <w:color w:val="000000"/>
          <w:sz w:val="28"/>
        </w:rPr>
        <w:t>
      7. Әр рәсім (іс-қимыл) ұзақтылығын көрсету арқылы қызметкерлердің арасындағы әрекет етудің кезеңділігін сипаттау:</w:t>
      </w:r>
      <w:r>
        <w:br/>
      </w:r>
      <w:r>
        <w:rPr>
          <w:rFonts w:ascii="Times New Roman"/>
          <w:b w:val="false"/>
          <w:i w:val="false"/>
          <w:color w:val="000000"/>
          <w:sz w:val="28"/>
        </w:rPr>
        <w:t>
      1) Тіркеу орны тұрғылықты жері бойынша психиатриялық қадағалауда тұрғаны/тұрмағаны туралы мәліметтер базасы бойынша тұлғаны тексеруді жүзеге асырады. Базадағы серпінді қадағалу фактісі туралы мәліметтер болмаған жайдайда, базадан алынған мәліметтерге «ТЕКСЕРІЛДІ» мөртабанын қояды және көрсетілетін қызметті алушыны психиатриялық куәландыруға жіберіледі – 10 минут;</w:t>
      </w:r>
      <w:r>
        <w:br/>
      </w:r>
      <w:r>
        <w:rPr>
          <w:rFonts w:ascii="Times New Roman"/>
          <w:b w:val="false"/>
          <w:i w:val="false"/>
          <w:color w:val="000000"/>
          <w:sz w:val="28"/>
        </w:rPr>
        <w:t>
      2) тіркеу орны көрсетілетін қызметті алушы тіркелмеген жерінен өтініш білдірген жағдайда, көрсетілетін қызметті алушының өтінішімен қоса бұрынғы тіркелген жері бойынша психиатриялық ұйымға сұрау салу рәсімдейді – 1 сағат;</w:t>
      </w:r>
      <w:r>
        <w:br/>
      </w:r>
      <w:r>
        <w:rPr>
          <w:rFonts w:ascii="Times New Roman"/>
          <w:b w:val="false"/>
          <w:i w:val="false"/>
          <w:color w:val="000000"/>
          <w:sz w:val="28"/>
        </w:rPr>
        <w:t>
      3) психиатр және/немесе кем дегенде үш психиатр-дәрігерлердің комиссиясы психиатриялық куәландыруды жүргізеді. Комиссиялық куәландыру қорытындысы бланкте көрсетіледі және барлық комиссия мүшелерінің қолдары қойылып, мөрмен бекітіледі – 1 сағат;</w:t>
      </w:r>
      <w:r>
        <w:br/>
      </w:r>
      <w:r>
        <w:rPr>
          <w:rFonts w:ascii="Times New Roman"/>
          <w:b w:val="false"/>
          <w:i w:val="false"/>
          <w:color w:val="000000"/>
          <w:sz w:val="28"/>
        </w:rPr>
        <w:t>
      4) тіркеу орны психиатриялық куәландыруға «ТЕКСЕРІЛДІ» мөртабынын қояды – 10 минут;</w:t>
      </w:r>
      <w:r>
        <w:br/>
      </w:r>
      <w:r>
        <w:rPr>
          <w:rFonts w:ascii="Times New Roman"/>
          <w:b w:val="false"/>
          <w:i w:val="false"/>
          <w:color w:val="000000"/>
          <w:sz w:val="28"/>
        </w:rPr>
        <w:t>
      5) тіркеу орны көрсетілетін қызметті алушыны шақырады, психиатриялық куәландыру туралы қорытындыны береді – 40 минут.</w:t>
      </w:r>
      <w:r>
        <w:br/>
      </w:r>
      <w:r>
        <w:rPr>
          <w:rFonts w:ascii="Times New Roman"/>
          <w:b w:val="false"/>
          <w:i w:val="false"/>
          <w:color w:val="000000"/>
          <w:sz w:val="28"/>
        </w:rPr>
        <w:t>
</w:t>
      </w:r>
      <w:r>
        <w:rPr>
          <w:rFonts w:ascii="Times New Roman"/>
          <w:b w:val="false"/>
          <w:i w:val="false"/>
          <w:color w:val="000000"/>
          <w:sz w:val="28"/>
        </w:rPr>
        <w:t>
      8. Рәсімдердің (әрекеттердің) кезеңділігін сипаттау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блок-схемамен сүйемелденеді. </w:t>
      </w:r>
    </w:p>
    <w:bookmarkEnd w:id="63"/>
    <w:bookmarkStart w:name="z112" w:id="64"/>
    <w:p>
      <w:pPr>
        <w:spacing w:after="0"/>
        <w:ind w:left="0"/>
        <w:jc w:val="both"/>
      </w:pPr>
      <w:r>
        <w:rPr>
          <w:rFonts w:ascii="Times New Roman"/>
          <w:b w:val="false"/>
          <w:i w:val="false"/>
          <w:color w:val="000000"/>
          <w:sz w:val="28"/>
        </w:rPr>
        <w:t>
«Психоневрологиялық диспансерінен</w:t>
      </w:r>
      <w:r>
        <w:br/>
      </w:r>
      <w:r>
        <w:rPr>
          <w:rFonts w:ascii="Times New Roman"/>
          <w:b w:val="false"/>
          <w:i w:val="false"/>
          <w:color w:val="000000"/>
          <w:sz w:val="28"/>
        </w:rPr>
        <w:t xml:space="preserve">
анықтама беру» мемлекеттік   </w:t>
      </w:r>
      <w:r>
        <w:br/>
      </w:r>
      <w:r>
        <w:rPr>
          <w:rFonts w:ascii="Times New Roman"/>
          <w:b w:val="false"/>
          <w:i w:val="false"/>
          <w:color w:val="000000"/>
          <w:sz w:val="28"/>
        </w:rPr>
        <w:t xml:space="preserve">
көрсетілетін қызметтің     </w:t>
      </w:r>
      <w:r>
        <w:br/>
      </w:r>
      <w:r>
        <w:rPr>
          <w:rFonts w:ascii="Times New Roman"/>
          <w:b w:val="false"/>
          <w:i w:val="false"/>
          <w:color w:val="000000"/>
          <w:sz w:val="28"/>
        </w:rPr>
        <w:t xml:space="preserve">
регламентіне қосымша      </w:t>
      </w:r>
    </w:p>
    <w:bookmarkEnd w:id="64"/>
    <w:bookmarkStart w:name="z113" w:id="65"/>
    <w:p>
      <w:pPr>
        <w:spacing w:after="0"/>
        <w:ind w:left="0"/>
        <w:jc w:val="left"/>
      </w:pPr>
      <w:r>
        <w:rPr>
          <w:rFonts w:ascii="Times New Roman"/>
          <w:b/>
          <w:i w:val="false"/>
          <w:color w:val="000000"/>
        </w:rPr>
        <w:t xml:space="preserve"> 
Рәсімдердің (іс-қимылдың) кезеңділігін сипаттау</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6"/>
        <w:gridCol w:w="1434"/>
      </w:tblGrid>
      <w:tr>
        <w:trPr>
          <w:trHeight w:val="30" w:hRule="atLeast"/>
        </w:trPr>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r>
      <w:tr>
        <w:trPr>
          <w:trHeight w:val="30" w:hRule="atLeast"/>
        </w:trPr>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p>
        </w:tc>
        <w:tc>
          <w:tcPr>
            <w:tcW w:w="0" w:type="auto"/>
            <w:vMerge/>
            <w:tcBorders>
              <w:top w:val="nil"/>
              <w:left w:val="single" w:color="cfcfcf" w:sz="5"/>
              <w:bottom w:val="single" w:color="cfcfcf" w:sz="5"/>
              <w:right w:val="single" w:color="cfcfcf" w:sz="5"/>
            </w:tcBorders>
          </w:tcPr>
          <w:p/>
        </w:tc>
      </w:tr>
      <w:tr>
        <w:trPr>
          <w:trHeight w:val="30" w:hRule="atLeast"/>
        </w:trPr>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орны</w:t>
            </w:r>
          </w:p>
          <w:p>
            <w:pPr>
              <w:spacing w:after="20"/>
              <w:ind w:left="20"/>
              <w:jc w:val="both"/>
            </w:pPr>
            <w:r>
              <w:rPr>
                <w:rFonts w:ascii="Times New Roman"/>
                <w:b w:val="false"/>
                <w:i w:val="false"/>
                <w:color w:val="000000"/>
                <w:sz w:val="20"/>
              </w:rPr>
              <w:t>тұрғылықты жері бойынша психиатриялық қадағалауда тұрғаны/тұрмағаны туралы мәліметтер базасы бойынша тұлғаны тексеруді жүзеге асырады. Базадағы серпінді қадағалау фактісі туралы мәліметтер болмаған жағдайда, базадан алынған мәліметтерге «ТЕКСЕРІЛДІ» мөртабанын қояды және көрсетілетін қызметті алушыны психиатриялық куәландыруға жіберіледі (10 минут)</w:t>
            </w:r>
          </w:p>
        </w:tc>
        <w:tc>
          <w:tcPr>
            <w:tcW w:w="0" w:type="auto"/>
            <w:vMerge/>
            <w:tcBorders>
              <w:top w:val="nil"/>
              <w:left w:val="single" w:color="cfcfcf" w:sz="5"/>
              <w:bottom w:val="single" w:color="cfcfcf" w:sz="5"/>
              <w:right w:val="single" w:color="cfcfcf" w:sz="5"/>
            </w:tcBorders>
          </w:tcPr>
          <w:p/>
        </w:tc>
      </w:tr>
      <w:tr>
        <w:trPr>
          <w:trHeight w:val="30" w:hRule="atLeast"/>
        </w:trPr>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p>
        </w:tc>
        <w:tc>
          <w:tcPr>
            <w:tcW w:w="0" w:type="auto"/>
            <w:vMerge/>
            <w:tcBorders>
              <w:top w:val="nil"/>
              <w:left w:val="single" w:color="cfcfcf" w:sz="5"/>
              <w:bottom w:val="single" w:color="cfcfcf" w:sz="5"/>
              <w:right w:val="single" w:color="cfcfcf" w:sz="5"/>
            </w:tcBorders>
          </w:tcPr>
          <w:p/>
        </w:tc>
      </w:tr>
      <w:tr>
        <w:trPr>
          <w:trHeight w:val="30" w:hRule="atLeast"/>
        </w:trPr>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орны</w:t>
            </w:r>
          </w:p>
          <w:p>
            <w:pPr>
              <w:spacing w:after="20"/>
              <w:ind w:left="20"/>
              <w:jc w:val="both"/>
            </w:pPr>
            <w:r>
              <w:rPr>
                <w:rFonts w:ascii="Times New Roman"/>
                <w:b w:val="false"/>
                <w:i w:val="false"/>
                <w:color w:val="000000"/>
                <w:sz w:val="20"/>
              </w:rPr>
              <w:t>көрсетілетін қызметті алушы тіркелмеген жерінен өтініш білдірген жағдайда, көрсетілетін қызметті алушының өтінішімен қоса бұрынғы тіркелген жері бойынша психиатриялық ұйымға сұрау салу рәсімдейді» (1 сағат)</w:t>
            </w:r>
          </w:p>
        </w:tc>
        <w:tc>
          <w:tcPr>
            <w:tcW w:w="0" w:type="auto"/>
            <w:vMerge/>
            <w:tcBorders>
              <w:top w:val="nil"/>
              <w:left w:val="single" w:color="cfcfcf" w:sz="5"/>
              <w:bottom w:val="single" w:color="cfcfcf" w:sz="5"/>
              <w:right w:val="single" w:color="cfcfcf" w:sz="5"/>
            </w:tcBorders>
          </w:tcPr>
          <w:p/>
        </w:tc>
      </w:tr>
      <w:tr>
        <w:trPr>
          <w:trHeight w:val="30" w:hRule="atLeast"/>
        </w:trPr>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p>
        </w:tc>
        <w:tc>
          <w:tcPr>
            <w:tcW w:w="0" w:type="auto"/>
            <w:vMerge/>
            <w:tcBorders>
              <w:top w:val="nil"/>
              <w:left w:val="single" w:color="cfcfcf" w:sz="5"/>
              <w:bottom w:val="single" w:color="cfcfcf" w:sz="5"/>
              <w:right w:val="single" w:color="cfcfcf" w:sz="5"/>
            </w:tcBorders>
          </w:tcPr>
          <w:p/>
        </w:tc>
      </w:tr>
      <w:tr>
        <w:trPr>
          <w:trHeight w:val="30" w:hRule="atLeast"/>
        </w:trPr>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 және/немесе психиатр-дәрігерлердің комиссиясы</w:t>
            </w:r>
          </w:p>
          <w:p>
            <w:pPr>
              <w:spacing w:after="20"/>
              <w:ind w:left="20"/>
              <w:jc w:val="both"/>
            </w:pPr>
            <w:r>
              <w:rPr>
                <w:rFonts w:ascii="Times New Roman"/>
                <w:b w:val="false"/>
                <w:i w:val="false"/>
                <w:color w:val="000000"/>
                <w:sz w:val="20"/>
              </w:rPr>
              <w:t>психиатриялық куәландыруды жүргізеді. Комиссиялық куәландырудың қорытындысы бланкте көрсетіледі және барлық комиссия мүшелерінің қолдары қойылып, мөрмен бекітіледі (1 сағат)</w:t>
            </w:r>
          </w:p>
        </w:tc>
        <w:tc>
          <w:tcPr>
            <w:tcW w:w="0" w:type="auto"/>
            <w:vMerge/>
            <w:tcBorders>
              <w:top w:val="nil"/>
              <w:left w:val="single" w:color="cfcfcf" w:sz="5"/>
              <w:bottom w:val="single" w:color="cfcfcf" w:sz="5"/>
              <w:right w:val="single" w:color="cfcfcf" w:sz="5"/>
            </w:tcBorders>
          </w:tcPr>
          <w:p/>
        </w:tc>
      </w:tr>
      <w:tr>
        <w:trPr>
          <w:trHeight w:val="30" w:hRule="atLeast"/>
        </w:trPr>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p>
        </w:tc>
        <w:tc>
          <w:tcPr>
            <w:tcW w:w="0" w:type="auto"/>
            <w:vMerge/>
            <w:tcBorders>
              <w:top w:val="nil"/>
              <w:left w:val="single" w:color="cfcfcf" w:sz="5"/>
              <w:bottom w:val="single" w:color="cfcfcf" w:sz="5"/>
              <w:right w:val="single" w:color="cfcfcf" w:sz="5"/>
            </w:tcBorders>
          </w:tcPr>
          <w:p/>
        </w:tc>
      </w:tr>
      <w:tr>
        <w:trPr>
          <w:trHeight w:val="30" w:hRule="atLeast"/>
        </w:trPr>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орны</w:t>
            </w:r>
          </w:p>
          <w:p>
            <w:pPr>
              <w:spacing w:after="20"/>
              <w:ind w:left="20"/>
              <w:jc w:val="both"/>
            </w:pPr>
            <w:r>
              <w:rPr>
                <w:rFonts w:ascii="Times New Roman"/>
                <w:b w:val="false"/>
                <w:i w:val="false"/>
                <w:color w:val="000000"/>
                <w:sz w:val="20"/>
              </w:rPr>
              <w:t>психиатриялық куәландыруға «ТЕКСЕРІЛДІ» мөртабынын қояды (10 минут)</w:t>
            </w:r>
          </w:p>
        </w:tc>
        <w:tc>
          <w:tcPr>
            <w:tcW w:w="0" w:type="auto"/>
            <w:vMerge/>
            <w:tcBorders>
              <w:top w:val="nil"/>
              <w:left w:val="single" w:color="cfcfcf" w:sz="5"/>
              <w:bottom w:val="single" w:color="cfcfcf" w:sz="5"/>
              <w:right w:val="single" w:color="cfcfcf" w:sz="5"/>
            </w:tcBorders>
          </w:tcPr>
          <w:p/>
        </w:tc>
      </w:tr>
      <w:tr>
        <w:trPr>
          <w:trHeight w:val="30" w:hRule="atLeast"/>
        </w:trPr>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p>
        </w:tc>
        <w:tc>
          <w:tcPr>
            <w:tcW w:w="0" w:type="auto"/>
            <w:vMerge/>
            <w:tcBorders>
              <w:top w:val="nil"/>
              <w:left w:val="single" w:color="cfcfcf" w:sz="5"/>
              <w:bottom w:val="single" w:color="cfcfcf" w:sz="5"/>
              <w:right w:val="single" w:color="cfcfcf" w:sz="5"/>
            </w:tcBorders>
          </w:tcPr>
          <w:p/>
        </w:tc>
      </w:tr>
      <w:tr>
        <w:trPr>
          <w:trHeight w:val="30" w:hRule="atLeast"/>
        </w:trPr>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орны</w:t>
            </w:r>
          </w:p>
          <w:p>
            <w:pPr>
              <w:spacing w:after="20"/>
              <w:ind w:left="20"/>
              <w:jc w:val="both"/>
            </w:pPr>
            <w:r>
              <w:rPr>
                <w:rFonts w:ascii="Times New Roman"/>
                <w:b w:val="false"/>
                <w:i w:val="false"/>
                <w:color w:val="000000"/>
                <w:sz w:val="20"/>
              </w:rPr>
              <w:t>көрсетілетін қызметті алушыны шақырады, писхиатриялық куәландыру туралы қорытындыны береді (40 минут)</w:t>
            </w:r>
          </w:p>
        </w:tc>
        <w:tc>
          <w:tcPr>
            <w:tcW w:w="0" w:type="auto"/>
            <w:vMerge/>
            <w:tcBorders>
              <w:top w:val="nil"/>
              <w:left w:val="single" w:color="cfcfcf" w:sz="5"/>
              <w:bottom w:val="single" w:color="cfcfcf" w:sz="5"/>
              <w:right w:val="single" w:color="cfcfcf" w:sz="5"/>
            </w:tcBorders>
          </w:tcPr>
          <w:p/>
        </w:tc>
      </w:tr>
    </w:tbl>
    <w:bookmarkStart w:name="z114" w:id="66"/>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xml:space="preserve">
2014 жылғы 21 сәуірдегі </w:t>
      </w:r>
      <w:r>
        <w:br/>
      </w:r>
      <w:r>
        <w:rPr>
          <w:rFonts w:ascii="Times New Roman"/>
          <w:b w:val="false"/>
          <w:i w:val="false"/>
          <w:color w:val="000000"/>
          <w:sz w:val="28"/>
        </w:rPr>
        <w:t xml:space="preserve">
№ А-4/154 қаулысымен  </w:t>
      </w:r>
      <w:r>
        <w:br/>
      </w:r>
      <w:r>
        <w:rPr>
          <w:rFonts w:ascii="Times New Roman"/>
          <w:b w:val="false"/>
          <w:i w:val="false"/>
          <w:color w:val="000000"/>
          <w:sz w:val="28"/>
        </w:rPr>
        <w:t xml:space="preserve">
бекітілді        </w:t>
      </w:r>
    </w:p>
    <w:bookmarkEnd w:id="66"/>
    <w:bookmarkStart w:name="z115" w:id="67"/>
    <w:p>
      <w:pPr>
        <w:spacing w:after="0"/>
        <w:ind w:left="0"/>
        <w:jc w:val="left"/>
      </w:pPr>
      <w:r>
        <w:rPr>
          <w:rFonts w:ascii="Times New Roman"/>
          <w:b/>
          <w:i w:val="false"/>
          <w:color w:val="000000"/>
        </w:rPr>
        <w:t xml:space="preserve"> 
«Туберкулез диспансерінен анықтама беру» мемлекеттік көрсетілетін қызмет регламенті</w:t>
      </w:r>
    </w:p>
    <w:bookmarkEnd w:id="67"/>
    <w:bookmarkStart w:name="z116" w:id="68"/>
    <w:p>
      <w:pPr>
        <w:spacing w:after="0"/>
        <w:ind w:left="0"/>
        <w:jc w:val="left"/>
      </w:pPr>
      <w:r>
        <w:rPr>
          <w:rFonts w:ascii="Times New Roman"/>
          <w:b/>
          <w:i w:val="false"/>
          <w:color w:val="000000"/>
        </w:rPr>
        <w:t xml:space="preserve"> 
1. Жалпы ережелер</w:t>
      </w:r>
    </w:p>
    <w:bookmarkEnd w:id="68"/>
    <w:bookmarkStart w:name="z117" w:id="69"/>
    <w:p>
      <w:pPr>
        <w:spacing w:after="0"/>
        <w:ind w:left="0"/>
        <w:jc w:val="both"/>
      </w:pPr>
      <w:r>
        <w:rPr>
          <w:rFonts w:ascii="Times New Roman"/>
          <w:b w:val="false"/>
          <w:i w:val="false"/>
          <w:color w:val="000000"/>
          <w:sz w:val="28"/>
        </w:rPr>
        <w:t>
      1. «Туберкулез диспансерінен анықтама беру» мемлекеттік көрсетілетін қызмет (бұдан әрі – мемлекеттік көрсетілетін қызмет) Ақмола облысы денсаулық сақтау басқармасының жанындағы «Қ.Құрманбаев атындағы Ақмола облыстық туберкулезге қарсы күрес диспансері» мемлекеттік коммуналдық кәсіпорнымен (бұдан әрі – көрсетілетін қызметті беруші)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көрсетудің нәтижесі: анықтаманы мемлекеттік қызмет көрсетуді тіркеу журналында тіркеу арқылы, фтизиатор-дәрігер қол қойған, жеке дәрігерлік мөр және көрсетілетін қызметті берушінің мөрі басылған, нысан бойынша қағаз түрінде туберкулез диспансерінен анықтама.</w:t>
      </w:r>
      <w:r>
        <w:br/>
      </w:r>
      <w:r>
        <w:rPr>
          <w:rFonts w:ascii="Times New Roman"/>
          <w:b w:val="false"/>
          <w:i w:val="false"/>
          <w:color w:val="000000"/>
          <w:sz w:val="28"/>
        </w:rPr>
        <w:t>
      Туберкулез диспансерінен анықтама «Туберкулезбен ауыратындардың ұлттық тіркелімі» деректер базасында тексерілгеннен кейін беріледі.</w:t>
      </w:r>
    </w:p>
    <w:bookmarkEnd w:id="69"/>
    <w:bookmarkStart w:name="z120" w:id="70"/>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 қызметкерлерінің әрекет ету тәртібінің сипаттамасы</w:t>
      </w:r>
    </w:p>
    <w:bookmarkEnd w:id="70"/>
    <w:bookmarkStart w:name="z121" w:id="71"/>
    <w:p>
      <w:pPr>
        <w:spacing w:after="0"/>
        <w:ind w:left="0"/>
        <w:jc w:val="both"/>
      </w:pPr>
      <w:r>
        <w:rPr>
          <w:rFonts w:ascii="Times New Roman"/>
          <w:b w:val="false"/>
          <w:i w:val="false"/>
          <w:color w:val="000000"/>
          <w:sz w:val="28"/>
        </w:rPr>
        <w:t>
      4. Мемлекеттік көрсетілетін қызметті алу үшін көрсетілетін қызметті алушы Қазақстан Республикасы Үкіметінің 2014 жылғы 20 наурыздағы № 253 </w:t>
      </w:r>
      <w:r>
        <w:rPr>
          <w:rFonts w:ascii="Times New Roman"/>
          <w:b w:val="false"/>
          <w:i w:val="false"/>
          <w:color w:val="000000"/>
          <w:sz w:val="28"/>
        </w:rPr>
        <w:t>қаулысымен</w:t>
      </w:r>
      <w:r>
        <w:rPr>
          <w:rFonts w:ascii="Times New Roman"/>
          <w:b w:val="false"/>
          <w:i w:val="false"/>
          <w:color w:val="000000"/>
          <w:sz w:val="28"/>
        </w:rPr>
        <w:t xml:space="preserve"> бекітілген «Туберкулез диспансерінен анықтама беру»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1) фтизиатор-дәрігер көрсетілетін қызметті алушының мәліметтерін тіркеу журналында көрсетеді, мәліметтерді «Туберкулезбен ауыратындардың ұлттық тіркелімі» деректер базасында тексереді, жеке дәрігерлік және көрсетілетін қызметті берушінің мөрлерімен бекітілген анықтаманы береді. Нәтижесі - көрсетілетін қызметті алушының мәліметтерін тіркеу журналына жазу, анықтама беру – 29 минут.</w:t>
      </w:r>
    </w:p>
    <w:bookmarkEnd w:id="71"/>
    <w:bookmarkStart w:name="z123" w:id="72"/>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 қызметкерлерінің өзара әрекет ету тәртібінің сипаттамасы</w:t>
      </w:r>
    </w:p>
    <w:bookmarkEnd w:id="72"/>
    <w:bookmarkStart w:name="z124" w:id="73"/>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 қызметкерлерінің тізбесі:</w:t>
      </w:r>
      <w:r>
        <w:br/>
      </w:r>
      <w:r>
        <w:rPr>
          <w:rFonts w:ascii="Times New Roman"/>
          <w:b w:val="false"/>
          <w:i w:val="false"/>
          <w:color w:val="000000"/>
          <w:sz w:val="28"/>
        </w:rPr>
        <w:t>
      фтизиатор-дәрігер.</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ұзақтығын көрсете отырып, қызметкерлердің арасындағы іс-қимылдар кезеңділігінің сипаттамасы:</w:t>
      </w:r>
      <w:r>
        <w:br/>
      </w:r>
      <w:r>
        <w:rPr>
          <w:rFonts w:ascii="Times New Roman"/>
          <w:b w:val="false"/>
          <w:i w:val="false"/>
          <w:color w:val="000000"/>
          <w:sz w:val="28"/>
        </w:rPr>
        <w:t>
      1) фтизиатор-дәрігер көрсетілетін қызметті алушының мәліметтерін тіркеу журналында көрсетеді, мәліметтерді «Туберкулезбен ауыратындардың ұлттық тіркелімі» деректер базасында тексереді, жеке дәрігерлік және көрсетілетін қызметті берушінің мөрлерімен бекітілген анықтаманы береді. Нәтижесі - көрсетілетін қызметті алушының мәліметтерін тіркеу журналына жазу, анықтама беру – 29 минут.</w:t>
      </w:r>
      <w:r>
        <w:br/>
      </w:r>
      <w:r>
        <w:rPr>
          <w:rFonts w:ascii="Times New Roman"/>
          <w:b w:val="false"/>
          <w:i w:val="false"/>
          <w:color w:val="000000"/>
          <w:sz w:val="28"/>
        </w:rPr>
        <w:t>
</w:t>
      </w:r>
      <w:r>
        <w:rPr>
          <w:rFonts w:ascii="Times New Roman"/>
          <w:b w:val="false"/>
          <w:i w:val="false"/>
          <w:color w:val="000000"/>
          <w:sz w:val="28"/>
        </w:rPr>
        <w:t>
      8. Рәсімдер (іс-қимылдар) кезеңділігінің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блок-схемамен сүйемелденеді.</w:t>
      </w:r>
    </w:p>
    <w:bookmarkEnd w:id="73"/>
    <w:bookmarkStart w:name="z127" w:id="74"/>
    <w:p>
      <w:pPr>
        <w:spacing w:after="0"/>
        <w:ind w:left="0"/>
        <w:jc w:val="both"/>
      </w:pPr>
      <w:r>
        <w:rPr>
          <w:rFonts w:ascii="Times New Roman"/>
          <w:b w:val="false"/>
          <w:i w:val="false"/>
          <w:color w:val="000000"/>
          <w:sz w:val="28"/>
        </w:rPr>
        <w:t>
«Туберкулез диспансерінен анықтама</w:t>
      </w:r>
      <w:r>
        <w:br/>
      </w:r>
      <w:r>
        <w:rPr>
          <w:rFonts w:ascii="Times New Roman"/>
          <w:b w:val="false"/>
          <w:i w:val="false"/>
          <w:color w:val="000000"/>
          <w:sz w:val="28"/>
        </w:rPr>
        <w:t xml:space="preserve">
беру» мемлекеттік көрсетілетін  </w:t>
      </w:r>
      <w:r>
        <w:br/>
      </w:r>
      <w:r>
        <w:rPr>
          <w:rFonts w:ascii="Times New Roman"/>
          <w:b w:val="false"/>
          <w:i w:val="false"/>
          <w:color w:val="000000"/>
          <w:sz w:val="28"/>
        </w:rPr>
        <w:t xml:space="preserve">
қызметтің регламентіне қосымша  </w:t>
      </w:r>
    </w:p>
    <w:bookmarkEnd w:id="74"/>
    <w:bookmarkStart w:name="z128" w:id="75"/>
    <w:p>
      <w:pPr>
        <w:spacing w:after="0"/>
        <w:ind w:left="0"/>
        <w:jc w:val="left"/>
      </w:pPr>
      <w:r>
        <w:rPr>
          <w:rFonts w:ascii="Times New Roman"/>
          <w:b/>
          <w:i w:val="false"/>
          <w:color w:val="000000"/>
        </w:rPr>
        <w:t xml:space="preserve"> 
Рәсімдер (әрекеттер) кезеңділігінің сипаттамасы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6"/>
        <w:gridCol w:w="1434"/>
      </w:tblGrid>
      <w:tr>
        <w:trPr>
          <w:trHeight w:val="30" w:hRule="atLeast"/>
        </w:trPr>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алушы</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минут</w:t>
            </w:r>
          </w:p>
        </w:tc>
      </w:tr>
      <w:tr>
        <w:trPr>
          <w:trHeight w:val="30" w:hRule="atLeast"/>
        </w:trPr>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p>
        </w:tc>
        <w:tc>
          <w:tcPr>
            <w:tcW w:w="0" w:type="auto"/>
            <w:vMerge/>
            <w:tcBorders>
              <w:top w:val="nil"/>
              <w:left w:val="single" w:color="cfcfcf" w:sz="5"/>
              <w:bottom w:val="single" w:color="cfcfcf" w:sz="5"/>
              <w:right w:val="single" w:color="cfcfcf" w:sz="5"/>
            </w:tcBorders>
          </w:tcPr>
          <w:p/>
        </w:tc>
      </w:tr>
      <w:tr>
        <w:trPr>
          <w:trHeight w:val="30" w:hRule="atLeast"/>
        </w:trPr>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фтизиатор-дәрігер</w:t>
            </w:r>
          </w:p>
          <w:p>
            <w:pPr>
              <w:spacing w:after="20"/>
              <w:ind w:left="20"/>
              <w:jc w:val="both"/>
            </w:pPr>
            <w:r>
              <w:rPr>
                <w:rFonts w:ascii="Times New Roman"/>
                <w:b w:val="false"/>
                <w:i w:val="false"/>
                <w:color w:val="000000"/>
                <w:sz w:val="20"/>
              </w:rPr>
              <w:t>көрсетілетін қызметті алушының мәліметтерін тіркеу журналында көрсетеді, жеке дәрігерлік және көрсетілетін қызметті берушінің мөрлерімен бекітілген анықтаманы береді. Нәтижесі - көрсетілетін қызметті алушының мәліметтерін тіркеу журналына жазу, анықтама беру</w:t>
            </w:r>
          </w:p>
        </w:tc>
        <w:tc>
          <w:tcPr>
            <w:tcW w:w="0" w:type="auto"/>
            <w:vMerge/>
            <w:tcBorders>
              <w:top w:val="nil"/>
              <w:left w:val="single" w:color="cfcfcf" w:sz="5"/>
              <w:bottom w:val="single" w:color="cfcfcf" w:sz="5"/>
              <w:right w:val="single" w:color="cfcfcf" w:sz="5"/>
            </w:tcBorders>
          </w:tcPr>
          <w:p/>
        </w:tc>
      </w:tr>
    </w:tbl>
    <w:bookmarkStart w:name="z129" w:id="76"/>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xml:space="preserve">
2014 жылғы 21 сәуірдегі </w:t>
      </w:r>
      <w:r>
        <w:br/>
      </w:r>
      <w:r>
        <w:rPr>
          <w:rFonts w:ascii="Times New Roman"/>
          <w:b w:val="false"/>
          <w:i w:val="false"/>
          <w:color w:val="000000"/>
          <w:sz w:val="28"/>
        </w:rPr>
        <w:t xml:space="preserve">
№ А-4/154 қаулысымен  </w:t>
      </w:r>
      <w:r>
        <w:br/>
      </w:r>
      <w:r>
        <w:rPr>
          <w:rFonts w:ascii="Times New Roman"/>
          <w:b w:val="false"/>
          <w:i w:val="false"/>
          <w:color w:val="000000"/>
          <w:sz w:val="28"/>
        </w:rPr>
        <w:t xml:space="preserve">
бекітілген        </w:t>
      </w:r>
    </w:p>
    <w:bookmarkEnd w:id="76"/>
    <w:bookmarkStart w:name="z130" w:id="77"/>
    <w:p>
      <w:pPr>
        <w:spacing w:after="0"/>
        <w:ind w:left="0"/>
        <w:jc w:val="left"/>
      </w:pPr>
      <w:r>
        <w:rPr>
          <w:rFonts w:ascii="Times New Roman"/>
          <w:b/>
          <w:i w:val="false"/>
          <w:color w:val="000000"/>
        </w:rPr>
        <w:t xml:space="preserve"> 
«АИТВ-инфекциясының бар-жоғына ерікті түрде жасырын және міндетті түрде құпия медициналық зерттеліп-қаралу» мемлекеттік көрсетілетін қызмет регламенті</w:t>
      </w:r>
    </w:p>
    <w:bookmarkEnd w:id="77"/>
    <w:bookmarkStart w:name="z131" w:id="78"/>
    <w:p>
      <w:pPr>
        <w:spacing w:after="0"/>
        <w:ind w:left="0"/>
        <w:jc w:val="left"/>
      </w:pPr>
      <w:r>
        <w:rPr>
          <w:rFonts w:ascii="Times New Roman"/>
          <w:b/>
          <w:i w:val="false"/>
          <w:color w:val="000000"/>
        </w:rPr>
        <w:t xml:space="preserve"> 
1. Жалпы ережелер</w:t>
      </w:r>
    </w:p>
    <w:bookmarkEnd w:id="78"/>
    <w:bookmarkStart w:name="z132" w:id="79"/>
    <w:p>
      <w:pPr>
        <w:spacing w:after="0"/>
        <w:ind w:left="0"/>
        <w:jc w:val="both"/>
      </w:pPr>
      <w:r>
        <w:rPr>
          <w:rFonts w:ascii="Times New Roman"/>
          <w:b w:val="false"/>
          <w:i w:val="false"/>
          <w:color w:val="000000"/>
          <w:sz w:val="28"/>
        </w:rPr>
        <w:t>
      1. «АИТВ-инфекциясының бар-жоғына ерікті түрде жасырын және міндетті түрде құпия медициналық зерттеліп-қаралу» мемлекеттік көрсетілетін қызмет (бұдан әрі – мемлекеттік көрсетілетін қызмет) Ақмола облысы денсаулық сақтау басқармасының жанындағы «Ақмола облыстық АИТВ алдын алу және күресу жөніндегі орталығы» мемлекеттік мекемесімен (бұдан әрі – көрсетілетін қызметті беруші)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көрсетудің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көрсетудің нәтижесі: мемлекеттік көрсетілетін қызметтің теріс нәтижелерін растайтын анықтама-сертификат.</w:t>
      </w:r>
      <w:r>
        <w:br/>
      </w:r>
      <w:r>
        <w:rPr>
          <w:rFonts w:ascii="Times New Roman"/>
          <w:b w:val="false"/>
          <w:i w:val="false"/>
          <w:color w:val="000000"/>
          <w:sz w:val="28"/>
        </w:rPr>
        <w:t>
      Анықтама-сертификат берілген сәтінен бастап 3 (үш) ай бойы жарамды болады.</w:t>
      </w:r>
      <w:r>
        <w:br/>
      </w:r>
      <w:r>
        <w:rPr>
          <w:rFonts w:ascii="Times New Roman"/>
          <w:b w:val="false"/>
          <w:i w:val="false"/>
          <w:color w:val="000000"/>
          <w:sz w:val="28"/>
        </w:rPr>
        <w:t>
      Зерттеп-қарау нәтижесі теріс болған жағдайда, мемлекеттік қызметті көрсету нәтижесі көрсетілген қызметті алушының қолына беріледі.</w:t>
      </w:r>
      <w:r>
        <w:br/>
      </w:r>
      <w:r>
        <w:rPr>
          <w:rFonts w:ascii="Times New Roman"/>
          <w:b w:val="false"/>
          <w:i w:val="false"/>
          <w:color w:val="000000"/>
          <w:sz w:val="28"/>
        </w:rPr>
        <w:t>
      Бастапқы оң нәтиже алынған жағдайда, көрсетілетін қызметті берушімен АИТВ-ға антиденелердің бар-жоқтығына қайталама тестілеу үшін қан алу қамтамасыз етіледі.</w:t>
      </w:r>
      <w:r>
        <w:br/>
      </w:r>
      <w:r>
        <w:rPr>
          <w:rFonts w:ascii="Times New Roman"/>
          <w:b w:val="false"/>
          <w:i w:val="false"/>
          <w:color w:val="000000"/>
          <w:sz w:val="28"/>
        </w:rPr>
        <w:t>
      Зерттеліп-қаралудың соңғы оң нәтижесі алынған жағдайда, мемлекеттік қызмет көрсетудің нәтижесі көрсетілетін қызметті алушыға жазбаша хабарлама түрінде жеке өзінің қолына беріледі.</w:t>
      </w:r>
      <w:r>
        <w:br/>
      </w:r>
      <w:r>
        <w:rPr>
          <w:rFonts w:ascii="Times New Roman"/>
          <w:b w:val="false"/>
          <w:i w:val="false"/>
          <w:color w:val="000000"/>
          <w:sz w:val="28"/>
        </w:rPr>
        <w:t>
      Кәмелетке толмаған және әрекетке қабілетсіз көрсетілетін қызметті алушыларға мемлекеттік қызмет көрсету нәтижелерін көрсетілетін қызметті беруші олардың ата-аналарына немесе өзге заңды өкілдеріне береді.</w:t>
      </w:r>
    </w:p>
    <w:bookmarkEnd w:id="79"/>
    <w:bookmarkStart w:name="z135" w:id="80"/>
    <w:p>
      <w:pPr>
        <w:spacing w:after="0"/>
        <w:ind w:left="0"/>
        <w:jc w:val="left"/>
      </w:pPr>
      <w:r>
        <w:rPr>
          <w:rFonts w:ascii="Times New Roman"/>
          <w:b/>
          <w:i w:val="false"/>
          <w:color w:val="000000"/>
        </w:rPr>
        <w:t xml:space="preserve"> 
2. Мемлекеттік қызмет көрсету процесіндегі көрсетілетін қызметті беруші қызметкерлерінің әрекет ету тәртібін сипаттау</w:t>
      </w:r>
    </w:p>
    <w:bookmarkEnd w:id="80"/>
    <w:bookmarkStart w:name="z136" w:id="81"/>
    <w:p>
      <w:pPr>
        <w:spacing w:after="0"/>
        <w:ind w:left="0"/>
        <w:jc w:val="both"/>
      </w:pPr>
      <w:r>
        <w:rPr>
          <w:rFonts w:ascii="Times New Roman"/>
          <w:b w:val="false"/>
          <w:i w:val="false"/>
          <w:color w:val="000000"/>
          <w:sz w:val="28"/>
        </w:rPr>
        <w:t>
      4. Мемлекеттік қызметті алу үшін көрсетілетін қызметті алушы Қазақстан Республикасы Үкіметінің 2014 жылғы 20 наурыздағы № 253 </w:t>
      </w:r>
      <w:r>
        <w:rPr>
          <w:rFonts w:ascii="Times New Roman"/>
          <w:b w:val="false"/>
          <w:i w:val="false"/>
          <w:color w:val="000000"/>
          <w:sz w:val="28"/>
        </w:rPr>
        <w:t>қаулысымен</w:t>
      </w:r>
      <w:r>
        <w:rPr>
          <w:rFonts w:ascii="Times New Roman"/>
          <w:b w:val="false"/>
          <w:i w:val="false"/>
          <w:color w:val="000000"/>
          <w:sz w:val="28"/>
        </w:rPr>
        <w:t xml:space="preserve"> бекітілген «АИТВ-инфекциясының бар-жоғына ерікті түрде жасырын және міндетті түрде құпия медициналық зерттеліп-қаралу»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(бұдан әрі – Стандарт) құжаттарды ұсынады.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1) психолог АИТВ-инфекциясының бар-жоғына медициналық зерттеліп-қарауды жүргізу қажеттілігін анықтау мақсатында көрсетілетін қызметті алушымен тестілеуге дейінгі кеңес өткізеді. Нәтижесі – кеңес беруді өткізу – 14 минут;</w:t>
      </w:r>
      <w:r>
        <w:br/>
      </w:r>
      <w:r>
        <w:rPr>
          <w:rFonts w:ascii="Times New Roman"/>
          <w:b w:val="false"/>
          <w:i w:val="false"/>
          <w:color w:val="000000"/>
          <w:sz w:val="28"/>
        </w:rPr>
        <w:t>
      2) ем-шара кабинетінің медбикесі қан алуды жүзеге асырады. Көрсетілетін қызметті алушыға жеке код беріледі (өңірдің әріптік белгіленуі, анасы атының алғашқы екі әрпі, әкесі атының алғашқы екі әрпі, жынысы (1-ер, 2-әйел), туған жылы, күні, айы). Нәтижесі – қан алуды жүзеге асыру – 9 минут;</w:t>
      </w:r>
      <w:r>
        <w:br/>
      </w:r>
      <w:r>
        <w:rPr>
          <w:rFonts w:ascii="Times New Roman"/>
          <w:b w:val="false"/>
          <w:i w:val="false"/>
          <w:color w:val="000000"/>
          <w:sz w:val="28"/>
        </w:rPr>
        <w:t>
      3) зертханашы АИТВ антиденеге алдыңғы зерттеп-қарауды жүргізеді. Нәтижесі – АИТВ қанды зерттеп-қарау – 60 минут;</w:t>
      </w:r>
      <w:r>
        <w:br/>
      </w:r>
      <w:r>
        <w:rPr>
          <w:rFonts w:ascii="Times New Roman"/>
          <w:b w:val="false"/>
          <w:i w:val="false"/>
          <w:color w:val="000000"/>
          <w:sz w:val="28"/>
        </w:rPr>
        <w:t>
      4) ем-шара кабинетінің медбикесі зерттеп-қараудың теріс нәтижесі болған жағдайда, АИТВ-инфекцияға медициналық қорытындыны көрсетілетін қызметті алдыңғы көрсету нәтижесін көрсетілетін қызметті алушыға жеке өзіне қолма-қол береді. Нәтижесі – көрсетілетін қызметті алушының құжаттарды беру журналына қол қоюы - 4 минут.</w:t>
      </w:r>
      <w:r>
        <w:br/>
      </w:r>
      <w:r>
        <w:rPr>
          <w:rFonts w:ascii="Times New Roman"/>
          <w:b w:val="false"/>
          <w:i w:val="false"/>
          <w:color w:val="000000"/>
          <w:sz w:val="28"/>
        </w:rPr>
        <w:t>
      5) психолог АИТВ-инфекцияның бар-жоқтығына оң нәтижені алған кезде алдағы уақытта зерттеліп-қаралуы үшін кеңес беру жүргізеді. Нәтижесі – кеңес беруді жүргізу – 14 минут;</w:t>
      </w:r>
      <w:r>
        <w:br/>
      </w:r>
      <w:r>
        <w:rPr>
          <w:rFonts w:ascii="Times New Roman"/>
          <w:b w:val="false"/>
          <w:i w:val="false"/>
          <w:color w:val="000000"/>
          <w:sz w:val="28"/>
        </w:rPr>
        <w:t>
      6) ем-шара кабинетінің медбикесі екінші қайтара қан алады. Нәтижесі – қанды екінші қайтара алуды жүргізу – 9 минут.</w:t>
      </w:r>
      <w:r>
        <w:br/>
      </w:r>
      <w:r>
        <w:rPr>
          <w:rFonts w:ascii="Times New Roman"/>
          <w:b w:val="false"/>
          <w:i w:val="false"/>
          <w:color w:val="000000"/>
          <w:sz w:val="28"/>
        </w:rPr>
        <w:t>
      7) зертханашы АИТВ антителаға қайталама зерттеп-қарауды жүргізеді. Нәтижесі – АИТВ-ға қанды тексеру – 60 минут;</w:t>
      </w:r>
      <w:r>
        <w:br/>
      </w:r>
      <w:r>
        <w:rPr>
          <w:rFonts w:ascii="Times New Roman"/>
          <w:b w:val="false"/>
          <w:i w:val="false"/>
          <w:color w:val="000000"/>
          <w:sz w:val="28"/>
        </w:rPr>
        <w:t>
      8) ем-шара кабинетінің медбикесі медициналық қорытындыны Республикалық ЖИТС орталығына жібереді. Нәтижесі – АИТВ-инфекциясының бар-жоқтығына соңғы медициналық қорытындыны алу – 17 жұмыс күні;</w:t>
      </w:r>
      <w:r>
        <w:br/>
      </w:r>
      <w:r>
        <w:rPr>
          <w:rFonts w:ascii="Times New Roman"/>
          <w:b w:val="false"/>
          <w:i w:val="false"/>
          <w:color w:val="000000"/>
          <w:sz w:val="28"/>
        </w:rPr>
        <w:t>
      9) ем-шара кабинетінің медбикесі АИТВ-инфекцияның бар-жоқтығына медициналық қорытындыны көрсетілетін қызметті алушыға береді.</w:t>
      </w:r>
      <w:r>
        <w:br/>
      </w:r>
      <w:r>
        <w:rPr>
          <w:rFonts w:ascii="Times New Roman"/>
          <w:b w:val="false"/>
          <w:i w:val="false"/>
          <w:color w:val="000000"/>
          <w:sz w:val="28"/>
        </w:rPr>
        <w:t>
      Нәтижесі – көрсетілетін қызметті алушының құжаттарды беру журналына қол қоюы - 4 минут.</w:t>
      </w:r>
    </w:p>
    <w:bookmarkEnd w:id="81"/>
    <w:bookmarkStart w:name="z138" w:id="8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 қызметкерлерінің өзара әрекет етуінің тәртібін сипаттау</w:t>
      </w:r>
    </w:p>
    <w:bookmarkEnd w:id="82"/>
    <w:bookmarkStart w:name="z139" w:id="83"/>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 қызметкерлерінің тізбесі:</w:t>
      </w:r>
      <w:r>
        <w:br/>
      </w:r>
      <w:r>
        <w:rPr>
          <w:rFonts w:ascii="Times New Roman"/>
          <w:b w:val="false"/>
          <w:i w:val="false"/>
          <w:color w:val="000000"/>
          <w:sz w:val="28"/>
        </w:rPr>
        <w:t>
      1) психолог;</w:t>
      </w:r>
      <w:r>
        <w:br/>
      </w:r>
      <w:r>
        <w:rPr>
          <w:rFonts w:ascii="Times New Roman"/>
          <w:b w:val="false"/>
          <w:i w:val="false"/>
          <w:color w:val="000000"/>
          <w:sz w:val="28"/>
        </w:rPr>
        <w:t>
      2) медбике;</w:t>
      </w:r>
      <w:r>
        <w:br/>
      </w:r>
      <w:r>
        <w:rPr>
          <w:rFonts w:ascii="Times New Roman"/>
          <w:b w:val="false"/>
          <w:i w:val="false"/>
          <w:color w:val="000000"/>
          <w:sz w:val="28"/>
        </w:rPr>
        <w:t>
      3) зертханашы.</w:t>
      </w:r>
      <w:r>
        <w:br/>
      </w:r>
      <w:r>
        <w:rPr>
          <w:rFonts w:ascii="Times New Roman"/>
          <w:b w:val="false"/>
          <w:i w:val="false"/>
          <w:color w:val="000000"/>
          <w:sz w:val="28"/>
        </w:rPr>
        <w:t>
</w:t>
      </w:r>
      <w:r>
        <w:rPr>
          <w:rFonts w:ascii="Times New Roman"/>
          <w:b w:val="false"/>
          <w:i w:val="false"/>
          <w:color w:val="000000"/>
          <w:sz w:val="28"/>
        </w:rPr>
        <w:t>
      7. Әрбір рәсімнің (іс-қимылдың) ұзақтығын көрсете отырып, қызметкерлердің арасындағы рәсімдер (іс-қимылдар) кезеңділігінің сипаттамасы:</w:t>
      </w:r>
      <w:r>
        <w:br/>
      </w:r>
      <w:r>
        <w:rPr>
          <w:rFonts w:ascii="Times New Roman"/>
          <w:b w:val="false"/>
          <w:i w:val="false"/>
          <w:color w:val="000000"/>
          <w:sz w:val="28"/>
        </w:rPr>
        <w:t>
      1) психолог АИТВ - инфекциясының бар-жоғына медициналық зерттеліп-қарауды жүргізу қажеттілігін анықтау мақсатында көрсетілетін қызметті алушымен тестілеуге дейінгі кеңес өткізеді – 14 минут;</w:t>
      </w:r>
      <w:r>
        <w:br/>
      </w:r>
      <w:r>
        <w:rPr>
          <w:rFonts w:ascii="Times New Roman"/>
          <w:b w:val="false"/>
          <w:i w:val="false"/>
          <w:color w:val="000000"/>
          <w:sz w:val="28"/>
        </w:rPr>
        <w:t>
      2) ем-шара кабинетінің медбикесі қан алуды жүзеге асырады – 9 минут;</w:t>
      </w:r>
      <w:r>
        <w:br/>
      </w:r>
      <w:r>
        <w:rPr>
          <w:rFonts w:ascii="Times New Roman"/>
          <w:b w:val="false"/>
          <w:i w:val="false"/>
          <w:color w:val="000000"/>
          <w:sz w:val="28"/>
        </w:rPr>
        <w:t>
      3) зертханашы АИТВ антиденеге зерттеп-қарауды жүргізеді. Нәтижесі – АИТВ қанды зерттеп-қарау – 60 минут;</w:t>
      </w:r>
      <w:r>
        <w:br/>
      </w:r>
      <w:r>
        <w:rPr>
          <w:rFonts w:ascii="Times New Roman"/>
          <w:b w:val="false"/>
          <w:i w:val="false"/>
          <w:color w:val="000000"/>
          <w:sz w:val="28"/>
        </w:rPr>
        <w:t>
      4) психолог АИТВ-инфекциясының бар-жоғына зерттеп-қараудың оң нәтижесін алғанда, одан әрі тексеру жүргізу үшін қызметті алушымен кеңес жүргізеді - 4 минут;</w:t>
      </w:r>
      <w:r>
        <w:br/>
      </w:r>
      <w:r>
        <w:rPr>
          <w:rFonts w:ascii="Times New Roman"/>
          <w:b w:val="false"/>
          <w:i w:val="false"/>
          <w:color w:val="000000"/>
          <w:sz w:val="28"/>
        </w:rPr>
        <w:t>
      5) психолог АИТВ-инфекцияның бар-жоқтығына оң нәтижені алған кезде алдағы уақытта зерттеліп-қаралуы үшін кеңес беру жүргізеді. Нәтижесі – 14 минут;</w:t>
      </w:r>
      <w:r>
        <w:br/>
      </w:r>
      <w:r>
        <w:rPr>
          <w:rFonts w:ascii="Times New Roman"/>
          <w:b w:val="false"/>
          <w:i w:val="false"/>
          <w:color w:val="000000"/>
          <w:sz w:val="28"/>
        </w:rPr>
        <w:t>
      6) ем-шара кабинетінің медбикесі екінші қайтара қан алады – 9 минут;</w:t>
      </w:r>
      <w:r>
        <w:br/>
      </w:r>
      <w:r>
        <w:rPr>
          <w:rFonts w:ascii="Times New Roman"/>
          <w:b w:val="false"/>
          <w:i w:val="false"/>
          <w:color w:val="000000"/>
          <w:sz w:val="28"/>
        </w:rPr>
        <w:t>
      7) зертханашы АИТВ антителаға қайталама зерттеп-қарауды жүргізеді – 60 минут;</w:t>
      </w:r>
      <w:r>
        <w:br/>
      </w:r>
      <w:r>
        <w:rPr>
          <w:rFonts w:ascii="Times New Roman"/>
          <w:b w:val="false"/>
          <w:i w:val="false"/>
          <w:color w:val="000000"/>
          <w:sz w:val="28"/>
        </w:rPr>
        <w:t>
      8) ем-шара кабинетінің медбикесі медициналық қорытындыны Республикалық ЖИТС орталығына жібереді – 4 минут;</w:t>
      </w:r>
      <w:r>
        <w:br/>
      </w:r>
      <w:r>
        <w:rPr>
          <w:rFonts w:ascii="Times New Roman"/>
          <w:b w:val="false"/>
          <w:i w:val="false"/>
          <w:color w:val="000000"/>
          <w:sz w:val="28"/>
        </w:rPr>
        <w:t>
      9) ем-шара кабинетінің медбикесі көрсетілетін қызметті алушыға АИТВ-инфекцияның бар-жоқтығына медициналық қорытындыны береді – 4 минут.</w:t>
      </w:r>
      <w:r>
        <w:br/>
      </w:r>
      <w:r>
        <w:rPr>
          <w:rFonts w:ascii="Times New Roman"/>
          <w:b w:val="false"/>
          <w:i w:val="false"/>
          <w:color w:val="000000"/>
          <w:sz w:val="28"/>
        </w:rPr>
        <w:t>
</w:t>
      </w:r>
      <w:r>
        <w:rPr>
          <w:rFonts w:ascii="Times New Roman"/>
          <w:b w:val="false"/>
          <w:i w:val="false"/>
          <w:color w:val="000000"/>
          <w:sz w:val="28"/>
        </w:rPr>
        <w:t>
      8. Рәсімдер (іс-қимылдар) кезеңділігінің сипаттамасы осы Регламенттің </w:t>
      </w:r>
      <w:r>
        <w:rPr>
          <w:rFonts w:ascii="Times New Roman"/>
          <w:b w:val="false"/>
          <w:i w:val="false"/>
          <w:color w:val="000000"/>
          <w:sz w:val="28"/>
        </w:rPr>
        <w:t>қосымшаларына</w:t>
      </w:r>
      <w:r>
        <w:rPr>
          <w:rFonts w:ascii="Times New Roman"/>
          <w:b w:val="false"/>
          <w:i w:val="false"/>
          <w:color w:val="000000"/>
          <w:sz w:val="28"/>
        </w:rPr>
        <w:t xml:space="preserve"> сәйкес блок-схемамен сүйемелденеді.</w:t>
      </w:r>
    </w:p>
    <w:bookmarkEnd w:id="83"/>
    <w:bookmarkStart w:name="z142" w:id="84"/>
    <w:p>
      <w:pPr>
        <w:spacing w:after="0"/>
        <w:ind w:left="0"/>
        <w:jc w:val="both"/>
      </w:pPr>
      <w:r>
        <w:rPr>
          <w:rFonts w:ascii="Times New Roman"/>
          <w:b w:val="false"/>
          <w:i w:val="false"/>
          <w:color w:val="000000"/>
          <w:sz w:val="28"/>
        </w:rPr>
        <w:t xml:space="preserve">
«АИТВ-инфекциясының бар-жоғына  </w:t>
      </w:r>
      <w:r>
        <w:br/>
      </w:r>
      <w:r>
        <w:rPr>
          <w:rFonts w:ascii="Times New Roman"/>
          <w:b w:val="false"/>
          <w:i w:val="false"/>
          <w:color w:val="000000"/>
          <w:sz w:val="28"/>
        </w:rPr>
        <w:t>
ерікті түрде жасырын және міндетті</w:t>
      </w:r>
      <w:r>
        <w:br/>
      </w:r>
      <w:r>
        <w:rPr>
          <w:rFonts w:ascii="Times New Roman"/>
          <w:b w:val="false"/>
          <w:i w:val="false"/>
          <w:color w:val="000000"/>
          <w:sz w:val="28"/>
        </w:rPr>
        <w:t>
түрде құпия медициналық зерттеліп-</w:t>
      </w:r>
      <w:r>
        <w:br/>
      </w:r>
      <w:r>
        <w:rPr>
          <w:rFonts w:ascii="Times New Roman"/>
          <w:b w:val="false"/>
          <w:i w:val="false"/>
          <w:color w:val="000000"/>
          <w:sz w:val="28"/>
        </w:rPr>
        <w:t xml:space="preserve">
қаралу» мемлекеттік көрсетілетін </w:t>
      </w:r>
      <w:r>
        <w:br/>
      </w:r>
      <w:r>
        <w:rPr>
          <w:rFonts w:ascii="Times New Roman"/>
          <w:b w:val="false"/>
          <w:i w:val="false"/>
          <w:color w:val="000000"/>
          <w:sz w:val="28"/>
        </w:rPr>
        <w:t xml:space="preserve">
қызметтің регламентіне қосымша  </w:t>
      </w:r>
    </w:p>
    <w:bookmarkEnd w:id="84"/>
    <w:bookmarkStart w:name="z143" w:id="85"/>
    <w:p>
      <w:pPr>
        <w:spacing w:after="0"/>
        <w:ind w:left="0"/>
        <w:jc w:val="left"/>
      </w:pPr>
      <w:r>
        <w:rPr>
          <w:rFonts w:ascii="Times New Roman"/>
          <w:b/>
          <w:i w:val="false"/>
          <w:color w:val="000000"/>
        </w:rPr>
        <w:t xml:space="preserve"> 
Рәсімдер (іс-қимылдар) кезеңділігінің сипаттамасы</w:t>
      </w:r>
    </w:p>
    <w:bookmarkEnd w:id="85"/>
    <w:p>
      <w:pPr>
        <w:spacing w:after="0"/>
        <w:ind w:left="0"/>
        <w:jc w:val="both"/>
      </w:pPr>
      <w:r>
        <w:drawing>
          <wp:inline distT="0" distB="0" distL="0" distR="0">
            <wp:extent cx="9093200" cy="745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9093200" cy="7454900"/>
                    </a:xfrm>
                    <a:prstGeom prst="rect">
                      <a:avLst/>
                    </a:prstGeom>
                  </pic:spPr>
                </pic:pic>
              </a:graphicData>
            </a:graphic>
          </wp:inline>
        </w:drawing>
      </w:r>
    </w:p>
    <w:bookmarkStart w:name="z144" w:id="86"/>
    <w:p>
      <w:pPr>
        <w:spacing w:after="0"/>
        <w:ind w:left="0"/>
        <w:jc w:val="left"/>
      </w:pPr>
      <w:r>
        <w:rPr>
          <w:rFonts w:ascii="Times New Roman"/>
          <w:b/>
          <w:i w:val="false"/>
          <w:color w:val="000000"/>
        </w:rPr>
        <w:t xml:space="preserve"> 
Рәсімдер (іс-қимылдар) кезеңділігінің сипаттамасы</w:t>
      </w:r>
    </w:p>
    <w:bookmarkEnd w:id="86"/>
    <w:p>
      <w:pPr>
        <w:spacing w:after="0"/>
        <w:ind w:left="0"/>
        <w:jc w:val="both"/>
      </w:pPr>
      <w:r>
        <w:drawing>
          <wp:inline distT="0" distB="0" distL="0" distR="0">
            <wp:extent cx="7429500" cy="842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429500" cy="8420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