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ea39" w14:textId="01b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"Субсидиялаудың кейбір мәселелері туралы" Ақмола облысы әкімдігінің 2014 жылғы 20 наурыздағы № А-3/95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22 мамырдағы № А-5/204 қаулысы. Ақмола облысының Әділет департаментінде 2014 жылғы 9 маусымда № 4226 болып тіркелді. Күші жойылды - Ақмола облысы әкімдігінің 2015 жылғы 19 қаңтардағы № А-1/15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19.01.2015 </w:t>
      </w:r>
      <w:r>
        <w:rPr>
          <w:rFonts w:ascii="Times New Roman"/>
          <w:b w:val="false"/>
          <w:i w:val="false"/>
          <w:color w:val="000000"/>
          <w:sz w:val="28"/>
        </w:rPr>
        <w:t>№ А-1/15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Асыл тұқымды мал шаруашылығын дамытуды, мал шаруашылығы өнімінің өнімділігі мен сапасын арттыруды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"Субсидиялаудың кейбір мәселелері туралы" Ақмола облысы әкімдігінің 2014 жылғы 20 наурыздағы № А-3/95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4042 болып тіркелген, "Арқа Ажары" және "Акмолинская правда" газеттерінде 2014 жылғы 27 наурызда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Қ.Айтмұхаметов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КЕЛІСІЛДІ"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А-5/204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26"/>
        <w:gridCol w:w="471"/>
        <w:gridCol w:w="2642"/>
        <w:gridCol w:w="2274"/>
        <w:gridCol w:w="5"/>
        <w:gridCol w:w="3189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 және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(Австралиядан, АҚШ-тан, Канададан)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Ата-тектік, ата-енелік нысандары бар отандық асыл тұқымды құс фабрикаларынан жұмыртқа бағыттағы асыл тұқымды тәулiктiк балапандарды, сондай-ақ асыл тұқымды жұмыртқаларды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Тәуліктік балапан (ақырғы)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зауыттар мен шаруашылықтардағы асыл тұқымдық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А-5/204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А-3/95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Асыл тұқымды мал шаруашылығын дамытуды және мал шаруашылығы өнiмiнiң өнiмдiлiгi мен сапасын арттыруды субсидиялау бағыттары бойынша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11"/>
        <w:gridCol w:w="516"/>
        <w:gridCol w:w="2898"/>
        <w:gridCol w:w="2899"/>
        <w:gridCol w:w="3497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етін өндіру үшін мал азығы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өндіруге арналған азық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өндіру үшін мал азығы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етін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өндіру үшін азық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