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21348" w14:textId="6e213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Субсидияланатын тыңайтқыштардың түрлерін және субсидияларын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әкімдігінің 2014 жылғы 30 маусымдағы № А-6/276 қаулысы. Ақмола облысының Әділет департаментінде 2014 жылғы 4 шілдеде № 4258 болып тіркелді. Күші жойылды - Ақмола облысы әкімдігінің 2015 жылғы 25 мамырдағы № А-6/227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облысы әкімдігінің 25.05.2015 </w:t>
      </w:r>
      <w:r>
        <w:rPr>
          <w:rFonts w:ascii="Times New Roman"/>
          <w:b w:val="false"/>
          <w:i w:val="false"/>
          <w:color w:val="ff0000"/>
          <w:sz w:val="28"/>
        </w:rPr>
        <w:t>№ А-6/227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«Тыңайтқыштардың құнын (органикалық тыңайтқыштарды қоспағанда) субсидиялау қағидаларын бекіту туралы» Қазақстан Республикасы Үкіметінің 2014 жылғы 29 мамырдағы № 574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облыс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Белгіленсін: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 және отандық өндірушілер сатқан тыңайтқыштардың 1 тоннасына (литріне, килограммына) субсидиялар нормалары;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осы қаулының 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субсидияланатын тыңайтқыштардың түрлері және тыңайтқыштар жеткізушіден және (немесе) шетелдік тыңайтқыш өндірушілерден сатып алынған тыңайтқыштардың 1 тоннасына (литріне, килограммына) субсидиялар нормалары.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облыс әкімінің бірінші орынбасары Р.Қ.Әкімовке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Облыс әкімдігінің осы қаулысы Ақмола облысының Әділет департаментінде мемлекеттік тіркелген күнінен бастап күшіне енеді және ресми жарияланған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облысының әкімі                     С.Кулагин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Ауыл шаруашылығы министрі                  А.Мамытбеков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А-6/276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 </w:t>
      </w:r>
    </w:p>
    <w:bookmarkEnd w:id="1"/>
    <w:bookmarkStart w:name="z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отандық өндірушілер сатқан тыңайтқыштардың 1 тоннасына (литріне, килограммына) субсидиялар нормалары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0"/>
        <w:gridCol w:w="6969"/>
        <w:gridCol w:w="1125"/>
        <w:gridCol w:w="2505"/>
        <w:gridCol w:w="2521"/>
      </w:tblGrid>
      <w:tr>
        <w:trPr>
          <w:trHeight w:val="103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  бірлігі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28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(N-10 %: P2О5-46 %)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«МЭРС» микротыңайтқышы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литр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Хлорлы калий (К2О-42 %; KCL-65 %)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48 000</w:t>
            </w:r>
          </w:p>
        </w:tc>
      </w:tr>
      <w:tr>
        <w:trPr>
          <w:trHeight w:val="37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Супрефос-NS (N-12 %-P2О5-24 %)+(Ca; Mg;S О3)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45 000</w:t>
            </w:r>
          </w:p>
        </w:tc>
      </w:tr>
      <w:tr>
        <w:trPr>
          <w:trHeight w:val="555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«Б» маркалы қарапайым суперфосфат (Р-15 %; К2О-2 %)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21 281</w:t>
            </w:r>
          </w:p>
        </w:tc>
      </w:tr>
      <w:tr>
        <w:trPr>
          <w:trHeight w:val="48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Түйіршіктелген күкіртқышқыл калий (калий сульфаты К2О-50 %)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105 000</w:t>
            </w:r>
          </w:p>
        </w:tc>
      </w:tr>
      <w:tr>
        <w:trPr>
          <w:trHeight w:val="150" w:hRule="atLeast"/>
        </w:trPr>
        <w:tc>
          <w:tcPr>
            <w:tcW w:w="4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Фосфорит ұны (P2О5-17 %)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2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облысы әкімдігінің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жылғы 30 маусымдағы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А-6/276 қаулысына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Субсидияланатын тыңайтқыштардың түрлері және тыңайтқыштар жеткізушіден және (немесе) шетелдік тыңайтқыш өндірушілерден сатып алынған тыңайтқыштардың 1 тоннасына (литріне, килограммына) субсидиялар нормалары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8"/>
        <w:gridCol w:w="4955"/>
        <w:gridCol w:w="1265"/>
        <w:gridCol w:w="4179"/>
        <w:gridCol w:w="2713"/>
      </w:tblGrid>
      <w:tr>
        <w:trPr>
          <w:trHeight w:val="114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 №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Субсидияланатын тыңайтқыш түрлері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Өлшем бірлігі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бірліктің құнын арзандату пайызы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бірлікке субсидиялар нормасы, теңге</w:t>
            </w:r>
          </w:p>
        </w:tc>
      </w:tr>
      <w:tr>
        <w:trPr>
          <w:trHeight w:val="1125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Нитроаммофоска (N-15 %: P2О5-15 %: К2О-15 %) (Ресей Федерациясы)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75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Аммофос (N-10 %: P2О5-46 %) (Өзбекстан)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30 900</w:t>
            </w:r>
          </w:p>
        </w:tc>
      </w:tr>
      <w:tr>
        <w:trPr>
          <w:trHeight w:val="60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 селитрасы (N-34,4 %) (Өзбекстан)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17 850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Карбамид (N-46,3 %) (Ресей Федерациясы)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31 800</w:t>
            </w:r>
          </w:p>
        </w:tc>
      </w:tr>
      <w:tr>
        <w:trPr>
          <w:trHeight w:val="30" w:hRule="atLeast"/>
        </w:trPr>
        <w:tc>
          <w:tcPr>
            <w:tcW w:w="4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Капролактамды аммоний сульфаты (N-21 %) (Өзбекстан)</w:t>
            </w:r>
          </w:p>
        </w:tc>
        <w:tc>
          <w:tcPr>
            <w:tcW w:w="12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тонна</w:t>
            </w:r>
          </w:p>
        </w:tc>
        <w:tc>
          <w:tcPr>
            <w:tcW w:w="4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