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daab" w14:textId="f21d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2013 жылғы 13 желтоқсандағы № 5С-20-2 "2014-2016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2014 жылғы 29 тамыздағы № 5С-29-2 шешімі. Ақмола облысының Әділет департаментінде 2014 жылғы 2 қыркүйекте № 4333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облыстық мәслихатының «2014-2016 жылдарға арналған облыстық бюджет туралы» 2013 жылғы 13 желтоқсандағы № 5С-20-2 (Нормативтік құқықтық актілерді мемлекеттік тіркеу тізілімінде № 3935 тіркелген, 2014 жылдың 9 қаңтарында «Арқа ажары» газетінде, 2014 жылдың 9 қаңтарында «Акмолинская правда»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облыстық бюджет тиісінше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141 264 865,6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14 767 318,3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1 004 452,7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5 142,4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125 487 952,2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142 119 656,2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2 196 553,9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2 827 016,0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630 462,1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56 382,2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59 537,2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3 155,0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-3 107 726,7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3 107 726,7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Л.Багапова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Б.Малғаждаров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5С-29-2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87"/>
        <w:gridCol w:w="876"/>
        <w:gridCol w:w="8495"/>
        <w:gridCol w:w="283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141 264 865,6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14 767 318,3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13 013 145,4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13 013 145,4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1 754 172,9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1 754 172,9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1 004 452,7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44 245,0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2 337,4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2 337,4</w:t>
            </w:r>
          </w:p>
        </w:tc>
      </w:tr>
      <w:tr>
        <w:trPr>
          <w:trHeight w:val="17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678 545,1</w:t>
            </w:r>
          </w:p>
        </w:tc>
      </w:tr>
      <w:tr>
        <w:trPr>
          <w:trHeight w:val="19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678 545,1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276 325,2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276 325,2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5 142,4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5 142,4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125 487 952,2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7 330 972,2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7 330 972,2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118 156 980,0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118 156 980,0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51"/>
        <w:gridCol w:w="920"/>
        <w:gridCol w:w="8402"/>
        <w:gridCol w:w="2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142 119 656,2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1 205 329,2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701 771,0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566 565,6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65 884,7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44 518,9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 Ассамблеясының қызметін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17 595,8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122 518,7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111 964,7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135 007,9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129 695,9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22 743,7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165 043,9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157 840,9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244 775,8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222 017,1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31 250,6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61 956,0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128 810,5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18 782,0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7 989 536,3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5 423 327,3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4 892 733,1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318 090,1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50 843,9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тәртiппен тұтқындалған адамдарды ұстауды ұйымдастыру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19 545,8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36 430,8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30 806,6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2 566 209,0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iстер органдарының объектiлерiн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94 956,4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21 191 045,3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140 837,9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140 837,9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262 192,0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21 577,0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13 884 871,2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110 374,3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оқу бағдарламалары бойынша жалпы білім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765 464,6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мекемелерінде білім беру жүйесін ақпараттандыру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70 931,1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мекемелері үшін оқулықтар, оқу-әдiстемелiк кешендерді сатып алу және жеткізу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40 842,5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ұйымдарында дарынды балаларға жалпы білім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626 288,7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 мен конкурстар өткізу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124 868,3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96 146,3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13 100,6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ұйымдарында мамандар даярлау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5 291 933,9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56 883,6</w:t>
            </w:r>
          </w:p>
        </w:tc>
      </w:tr>
      <w:tr>
        <w:trPr>
          <w:trHeight w:val="15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5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білімді жан басына шаққандағы қаржыландыруды сынақтан өткізуге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1 731 123,0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311 660,0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800 500,4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945 210,9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5 707 398,9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объектілерін салуға және қайта жаңғыртуға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5 462 771,7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объектiлерiн салу және қайта жаңғырту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244 627,2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1 195 745,3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970 438,2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ұйымдарында спорттағы дарынды балаларға жалпы бiлiм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225 307,1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24 730 708,9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22 609 293,8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102 085,6</w:t>
            </w:r>
          </w:p>
        </w:tc>
      </w:tr>
      <w:tr>
        <w:trPr>
          <w:trHeight w:val="25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121 518,0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495 948,6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79 057,0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105 829,0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214 732,3</w:t>
            </w:r>
          </w:p>
        </w:tc>
      </w:tr>
      <w:tr>
        <w:trPr>
          <w:trHeight w:val="12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3 397 904,0</w:t>
            </w:r>
          </w:p>
        </w:tc>
      </w:tr>
      <w:tr>
        <w:trPr>
          <w:trHeight w:val="13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селоның денсаулық сақтау субъектілерінің көрсететіндерін қоспағанда, жедел медициналық көмек көрсету және санитарлық авиация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490 612,0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651 235,0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ауыратындарды диабетке қарсы препараттармен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340 426,0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химиялық препараттармен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34 207,0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 жүргізу үшін вакциналарды және басқа иммундық-биологиялық препараттарды орталықтандырып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727 948,0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1 065 407,6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кепілдендірілген көлемі шеңберінде аудандық маңызы және селоның денсаулық сақтау субъектілерінің халыққа медициналық көмек және амбулаториялық-емханалық көмек көрсетуі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11 939 487,0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шартта дәрілік заттармен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1 209 562,0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2 121 415,1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қайта жаңғырту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2 111 243,8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3 535 679,9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1 923 922,6</w:t>
            </w:r>
          </w:p>
        </w:tc>
      </w:tr>
      <w:tr>
        <w:trPr>
          <w:trHeight w:val="11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78 882,4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464 627,0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2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443 409,0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274 650,0</w:t>
            </w:r>
          </w:p>
        </w:tc>
      </w:tr>
      <w:tr>
        <w:trPr>
          <w:trHeight w:val="12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1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Өрлеу жобасы бойынша келісілген қаржылай көмекті енгізуге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13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35 572,0</w:t>
            </w:r>
          </w:p>
        </w:tc>
      </w:tr>
      <w:tr>
        <w:trPr>
          <w:trHeight w:val="12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8 065,0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41 201,2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1 508 844,0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1 470 400,6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38 443,4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6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56 925,6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56 925,6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18 996 129,3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17 871,0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22 200,5</w:t>
            </w:r>
          </w:p>
        </w:tc>
      </w:tr>
      <w:tr>
        <w:trPr>
          <w:trHeight w:val="12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9 667 367,6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2 222 375,9</w:t>
            </w:r>
          </w:p>
        </w:tc>
      </w:tr>
      <w:tr>
        <w:trPr>
          <w:trHeight w:val="13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4 169 856,5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селолық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3 275 135,2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9 288 247,2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49 176,6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4 883,6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3 451 000,6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арналған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3 424 463,9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2 277 759,2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67 838,3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4 523 510,5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256 410,4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21 460,4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221 367,0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883 328,4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42 404,5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161 510,8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180 141,9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351 196,9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70 505,2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1 873,1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22 281,0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659 290,5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473 093,5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86 553,8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30 900,4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53 553,4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580 307,1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160 467,1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196 300,0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146 366,9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26 153,2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116 168,7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43 545,5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22 756,5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1 867 707,9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48 041,5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2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1 637 457,6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128 125,8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3 832 312,6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3 832 312,6</w:t>
            </w:r>
          </w:p>
        </w:tc>
      </w:tr>
      <w:tr>
        <w:trPr>
          <w:trHeight w:val="10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3 463 053,8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369 258,8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18 968 328,6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368 266,4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2 497,6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1 497 391,8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70 437,0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570 434,6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702 014,7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135 213,5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15 863 514,4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113 988,4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591 908,0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1 857 373,3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2 107 127,0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Пестицидтердi (улы химикаттарды) залалсыздандыру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0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3 969 997,5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20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45 138,4</w:t>
            </w:r>
          </w:p>
        </w:tc>
      </w:tr>
      <w:tr>
        <w:trPr>
          <w:trHeight w:val="16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6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өндеуге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3 534 676,2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1 027 202,0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1 054 272,0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422 553,7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322 302,1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52 070,9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3 953,3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243 301,9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100 251,6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30 681,8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69 249,4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4 551 589,2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4 551 589,2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48 214,4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615 246,0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көлік инфрақұрылымын дамытуға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440 573,5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2 073 991,2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191 047,6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6 986 547,7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52 885,3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52 885,3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1 956 356,0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23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1 680 356,0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172 871,5</w:t>
            </w:r>
          </w:p>
        </w:tc>
      </w:tr>
      <w:tr>
        <w:trPr>
          <w:trHeight w:val="17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172 871,5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16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15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1 943 548,4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102 092,0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7 994,4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мөлшерлемелерді субсидиялау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1 639 627,0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бизнесті жүргізуді сервистік қолдау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16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968 174,0</w:t>
            </w:r>
          </w:p>
        </w:tc>
      </w:tr>
      <w:tr>
        <w:trPr>
          <w:trHeight w:val="16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611 497,0</w:t>
            </w:r>
          </w:p>
        </w:tc>
      </w:tr>
      <w:tr>
        <w:trPr>
          <w:trHeight w:val="16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58 595,6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34 545,8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22 325,8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383 624,0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383 624,0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1 354 342,1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424 257,6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130 987,5</w:t>
            </w:r>
          </w:p>
        </w:tc>
      </w:tr>
      <w:tr>
        <w:trPr>
          <w:trHeight w:val="16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24 940 615,2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24 940 615,2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1 062 992,0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37 350,2</w:t>
            </w:r>
          </w:p>
        </w:tc>
      </w:tr>
      <w:tr>
        <w:trPr>
          <w:trHeight w:val="13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2 196 553,9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бюджеттiк кредиттердiң сомаларын қайтару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56 382,2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59 537,2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59 537,2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-3 107 726,7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3 107 726,7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5С-29-2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56 907 547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26 957 393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2 272 395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қозғалысының қауіпсіздігін қамтамасыз етуге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385 984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көрсетуге, оның iшiнде: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304 466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</w:t>
            </w:r>
          </w:p>
        </w:tc>
      </w:tr>
      <w:tr>
        <w:trPr>
          <w:trHeight w:val="7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орналастыруға "Инватакси" қызметін дамытуға арналған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224 940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5 400 164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</w:t>
            </w:r>
          </w:p>
        </w:tc>
      </w:tr>
      <w:tr>
        <w:trPr>
          <w:trHeight w:val="8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7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мемлекеттік мекемелеріндегі физика, химия, биология кабинеттерін оқу жабдығымен жарақтандыруға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8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оқу орындарының оқу-өндірістік шеберханаларын, зертханаларын жаңартуға және қайта жабдықтауға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8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ұйымдарында мамандарды даярлауға арналған мемлекеттік білім беру тапсырысын ұлғайтуға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21 763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ұйымдарында білім алушылардың стипендияларының мөлшерін ұлғайтуға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121 113</w:t>
            </w:r>
          </w:p>
        </w:tc>
      </w:tr>
      <w:tr>
        <w:trPr>
          <w:trHeight w:val="7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білімді жан басына шаққандағы қаржыландыруды сынақтан өткізуге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14 971 045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көлемін қамтамасыз етуге және кеңейтуге, оның ішінде: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14 607 748</w:t>
            </w:r>
          </w:p>
        </w:tc>
      </w:tr>
      <w:tr>
        <w:trPr>
          <w:trHeight w:val="8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арқылы қаржыландырылатын тегін медициналық көмектің кепілдік берілген көлемін қамтамасыз етуге және кеңейтуге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12 107 375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заттарды, вакциналарды сатып 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2 075 914</w:t>
            </w:r>
          </w:p>
        </w:tc>
      </w:tr>
      <w:tr>
        <w:trPr>
          <w:trHeight w:val="7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дәрілiк заттарды, вакциналарды және басқа да иммундық-биологиялық препараттарды сатып алуға халықтың иммундық алдын-алуды қамтамасыз етуге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424 459</w:t>
            </w:r>
          </w:p>
        </w:tc>
      </w:tr>
      <w:tr>
        <w:trPr>
          <w:trHeight w:val="8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медициналық денсаулық сақтау ұйымдарын материалдық-техникалық жарақтандыруға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359 552</w:t>
            </w:r>
          </w:p>
        </w:tc>
      </w:tr>
      <w:tr>
        <w:trPr>
          <w:trHeight w:val="11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 білім беру тапсырысы негізінде техникалық және кәсіптік, орта білімнен кейінгі білім беру ұйымдарында білім алушылардың стипендияларының мөлшерін ұлғайтуға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7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Жаңалықтық телехабарларды трансляциялауда сурдоаудармалардың ілеспесін қамтамсыз етуге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</w:t>
            </w:r>
          </w:p>
        </w:tc>
      </w:tr>
      <w:tr>
        <w:trPr>
          <w:trHeight w:val="12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275 273</w:t>
            </w:r>
          </w:p>
        </w:tc>
      </w:tr>
      <w:tr>
        <w:trPr>
          <w:trHeight w:val="7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</w:p>
        </w:tc>
      </w:tr>
      <w:tr>
        <w:trPr>
          <w:trHeight w:val="10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 орналасқан жерлерде жүргіншілер өткелдерін дыбыстық және жарықтық қондырғылармен жайластыру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 шараларын іске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268 029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1 833 462</w:t>
            </w:r>
          </w:p>
        </w:tc>
      </w:tr>
      <w:tr>
        <w:trPr>
          <w:trHeight w:val="7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–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өңiрлерде жеке кәсiпкерлiктi қолдауға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1 756 462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 шараларын іске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1 102 838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1 054 272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27 123 138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15 312 198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2 443 164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 жаңғыртуға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2 874 974</w:t>
            </w:r>
          </w:p>
        </w:tc>
      </w:tr>
      <w:tr>
        <w:trPr>
          <w:trHeight w:val="4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салуға және қайта жаңғыртуға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1 151 752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2 770 711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1 697 941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 үшін тұрғын үй салуға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884 608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 салуға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813 333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4 028 394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345 262</w:t>
            </w:r>
          </w:p>
        </w:tc>
      </w:tr>
      <w:tr>
        <w:trPr>
          <w:trHeight w:val="4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10 274 263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2 591 097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 жүйесін дамытуға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2 994 028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283 589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3 375 089</w:t>
            </w:r>
          </w:p>
        </w:tc>
      </w:tr>
      <w:tr>
        <w:trPr>
          <w:trHeight w:val="5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383 363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1 536 677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</w:t>
            </w:r>
          </w:p>
        </w:tc>
      </w:tr>
      <w:tr>
        <w:trPr>
          <w:trHeight w:val="7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бюджеттiк жоспарлау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</w:t>
            </w:r>
          </w:p>
        </w:tc>
      </w:tr>
      <w:tr>
        <w:trPr>
          <w:trHeight w:val="4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1 242 617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кәсіпкерлікке микрокредит беру үшін облыстық бюджеттерді кредиттеу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</w:t>
            </w:r>
          </w:p>
        </w:tc>
      </w:tr>
      <w:tr>
        <w:trPr>
          <w:trHeight w:val="8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5С-29-2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аудандар (облыстық маңызы бар қалалар) бюджеттерiне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13 184 473,8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7 092 593,9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1 027 780,8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насандарына құрастырмалы-модульдік қазаңдықтар сатып алуға және орнатуға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749 753,9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мектептеріне спорттық құралдар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31 385,4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Макинск қаласының футбол алаңы үшін жасанды жабын төсеу және стадионда жүгіру жолын орналастыруға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34 890,0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Калачи селосындағы орта мектебі оқушыларының тамақтануын күшейтуге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5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70 106,0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бойынша орта білімдегі ең жақсы ұйым» грантын беруге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ауданының білім объектілерін жылу беру маусымына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Макинск қаласының оқу-өндіріс комбинатының ғимаратын абаттандыру және ағымдағы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27 180,6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44 467,3</w:t>
            </w:r>
          </w:p>
        </w:tc>
      </w:tr>
      <w:tr>
        <w:trPr>
          <w:trHeight w:val="9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объектiлерiнің базасын материалды-техникалық нығайту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22 281,0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объектiлерiнің базасын материалды-техникалық нығайту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2 417 459,2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2 073 991,2</w:t>
            </w:r>
          </w:p>
        </w:tc>
      </w:tr>
      <w:tr>
        <w:trPr>
          <w:trHeight w:val="9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ағымды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5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2 429 759,2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2 207 396,4</w:t>
            </w:r>
          </w:p>
        </w:tc>
      </w:tr>
      <w:tr>
        <w:trPr>
          <w:trHeight w:val="8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ағымды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70 362,8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69 249,4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69 249,4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9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ұсақ малдарға санитарлық союды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8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(50 %-ға дейін)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59 660,0</w:t>
            </w:r>
          </w:p>
        </w:tc>
      </w:tr>
      <w:tr>
        <w:trPr>
          <w:trHeight w:val="4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6 091 879,9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191 047,6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191 047,6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4 323 702,2</w:t>
            </w:r>
          </w:p>
        </w:tc>
      </w:tr>
      <w:tr>
        <w:trPr>
          <w:trHeight w:val="5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жаңғыртуға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2 587 797,7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504 424,2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196 300,0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524 434,9</w:t>
            </w:r>
          </w:p>
        </w:tc>
      </w:tr>
      <w:tr>
        <w:trPr>
          <w:trHeight w:val="1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141 462,5</w:t>
            </w:r>
          </w:p>
        </w:tc>
      </w:tr>
      <w:tr>
        <w:trPr>
          <w:trHeight w:val="6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Акмол ауылындағы әкімшілік ғимараттың құрылысына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8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резерві есебінен жүзеге асырылатын Атбасар қаласындағы инженерлік желілерді және тұрғын үй салуға бірлесіп қаржыландыру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174 233,9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1 577 130,1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859 426,9</w:t>
            </w:r>
          </w:p>
        </w:tc>
      </w:tr>
      <w:tr>
        <w:trPr>
          <w:trHeight w:val="21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75 096,1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469 025,8</w:t>
            </w:r>
          </w:p>
        </w:tc>
      </w:tr>
      <w:tr>
        <w:trPr>
          <w:trHeight w:val="6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