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c6af7" w14:textId="bec6a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облысының дене шынықтыру және спорт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2014 жылғы 12 тамыздағы № А-7/359 қаулысы. Ақмола облысының Әділет департаментінде 2014 жылғы 15 қыркүйекте № 4347 болып тіркелді. Күші жойылды - Ақмола облысы әкімдігінің 2016 жылғы 17 мамырдағы № А-6/219 қаулысымен</w:t>
      </w:r>
    </w:p>
    <w:p>
      <w:pPr>
        <w:spacing w:after="0"/>
        <w:ind w:left="0"/>
        <w:jc w:val="left"/>
      </w:pPr>
      <w:r>
        <w:rPr>
          <w:rFonts w:ascii="Times New Roman"/>
          <w:b w:val="false"/>
          <w:i w:val="false"/>
          <w:color w:val="ff0000"/>
          <w:sz w:val="28"/>
        </w:rPr>
        <w:t xml:space="preserve">      Ескерту. Күші жойылды - Ақмола облысы әкімдігінің 17.05.2016 </w:t>
      </w:r>
      <w:r>
        <w:rPr>
          <w:rFonts w:ascii="Times New Roman"/>
          <w:b w:val="false"/>
          <w:i w:val="false"/>
          <w:color w:val="ff0000"/>
          <w:sz w:val="28"/>
        </w:rPr>
        <w:t>№ А-6/219</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"Ақмола облысының дене шынықтыру және спорт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 бекітілсін.</w:t>
      </w:r>
      <w:r>
        <w:br/>
      </w:r>
      <w:r>
        <w:rPr>
          <w:rFonts w:ascii="Times New Roman"/>
          <w:b w:val="false"/>
          <w:i w:val="false"/>
          <w:color w:val="000000"/>
          <w:sz w:val="28"/>
        </w:rPr>
        <w:t>
      </w:t>
      </w:r>
      <w:r>
        <w:rPr>
          <w:rFonts w:ascii="Times New Roman"/>
          <w:b w:val="false"/>
          <w:i w:val="false"/>
          <w:color w:val="000000"/>
          <w:sz w:val="28"/>
        </w:rPr>
        <w:t xml:space="preserve">2. "Ақмола облысының дене шынықтыру және спорт басқармасы" мемлекеттік мекемесі Қазақстан Республикасының қолданыстағы заңнамасымен белгіленген тәртіпте және мерзімде </w:t>
      </w:r>
      <w:r>
        <w:rPr>
          <w:rFonts w:ascii="Times New Roman"/>
          <w:b w:val="false"/>
          <w:i w:val="false"/>
          <w:color w:val="000000"/>
          <w:sz w:val="28"/>
        </w:rPr>
        <w:t>Ережені</w:t>
      </w:r>
      <w:r>
        <w:rPr>
          <w:rFonts w:ascii="Times New Roman"/>
          <w:b w:val="false"/>
          <w:i w:val="false"/>
          <w:color w:val="000000"/>
          <w:sz w:val="28"/>
        </w:rPr>
        <w:t xml:space="preserve"> Әділет органдарында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орынбасары Д.З.Әділбековке жүктелсін.</w:t>
      </w:r>
      <w:r>
        <w:br/>
      </w:r>
      <w:r>
        <w:rPr>
          <w:rFonts w:ascii="Times New Roman"/>
          <w:b w:val="false"/>
          <w:i w:val="false"/>
          <w:color w:val="000000"/>
          <w:sz w:val="28"/>
        </w:rPr>
        <w:t>
      </w:t>
      </w:r>
      <w:r>
        <w:rPr>
          <w:rFonts w:ascii="Times New Roman"/>
          <w:b w:val="false"/>
          <w:i w:val="false"/>
          <w:color w:val="000000"/>
          <w:sz w:val="28"/>
        </w:rPr>
        <w:t>4. Осы облыс әкімдігінің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2014 жылғы 12 тамыздағы</w:t>
            </w:r>
            <w:r>
              <w:br/>
            </w:r>
            <w:r>
              <w:rPr>
                <w:rFonts w:ascii="Times New Roman"/>
                <w:b w:val="false"/>
                <w:i w:val="false"/>
                <w:color w:val="000000"/>
                <w:sz w:val="20"/>
              </w:rPr>
              <w:t>№ А-7/359</w:t>
            </w:r>
            <w:r>
              <w:br/>
            </w:r>
            <w:r>
              <w:rPr>
                <w:rFonts w:ascii="Times New Roman"/>
                <w:b w:val="false"/>
                <w:i w:val="false"/>
                <w:color w:val="000000"/>
                <w:sz w:val="20"/>
              </w:rPr>
              <w:t>қаулысымен бекітілді</w:t>
            </w:r>
          </w:p>
        </w:tc>
      </w:tr>
    </w:tbl>
    <w:bookmarkStart w:name="z7" w:id="0"/>
    <w:p>
      <w:pPr>
        <w:spacing w:after="0"/>
        <w:ind w:left="0"/>
        <w:jc w:val="left"/>
      </w:pPr>
      <w:r>
        <w:rPr>
          <w:rFonts w:ascii="Times New Roman"/>
          <w:b/>
          <w:i w:val="false"/>
          <w:color w:val="000000"/>
        </w:rPr>
        <w:t xml:space="preserve"> "Ақмола облысының дене шынықтыру және спорт</w:t>
      </w:r>
      <w:r>
        <w:br/>
      </w:r>
      <w:r>
        <w:rPr>
          <w:rFonts w:ascii="Times New Roman"/>
          <w:b/>
          <w:i w:val="false"/>
          <w:color w:val="000000"/>
        </w:rPr>
        <w:t>басқармасы" мемлекеттік мекемесі туралы</w:t>
      </w:r>
      <w:r>
        <w:br/>
      </w:r>
      <w:r>
        <w:rPr>
          <w:rFonts w:ascii="Times New Roman"/>
          <w:b/>
          <w:i w:val="false"/>
          <w:color w:val="000000"/>
        </w:rPr>
        <w:t>Ереже</w:t>
      </w:r>
    </w:p>
    <w:bookmarkEnd w:id="0"/>
    <w:p>
      <w:pPr>
        <w:spacing w:after="0"/>
        <w:ind w:left="0"/>
        <w:jc w:val="left"/>
      </w:pPr>
      <w:r>
        <w:rPr>
          <w:rFonts w:ascii="Times New Roman"/>
          <w:b w:val="false"/>
          <w:i w:val="false"/>
          <w:color w:val="ff0000"/>
          <w:sz w:val="28"/>
        </w:rPr>
        <w:t xml:space="preserve">      Ескерту. Ереже жаңа редакцияда - Ақмола облысы әкімдігінің 18.06.2015 </w:t>
      </w:r>
      <w:r>
        <w:rPr>
          <w:rFonts w:ascii="Times New Roman"/>
          <w:b w:val="false"/>
          <w:i w:val="false"/>
          <w:color w:val="ff0000"/>
          <w:sz w:val="28"/>
        </w:rPr>
        <w:t>№ А-7/286</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"Ақмола облысының дене шынықтыру және спорт басқармасы" мемлекеттік мекемесі дене шынықтыру және спорт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"Ақмола облысының дене шынықтыру және спорт басқармасы" мемлекеттік мекемесінде осы </w:t>
      </w:r>
      <w:r>
        <w:rPr>
          <w:rFonts w:ascii="Times New Roman"/>
          <w:b w:val="false"/>
          <w:i w:val="false"/>
          <w:color w:val="000000"/>
          <w:sz w:val="28"/>
        </w:rPr>
        <w:t>Ереженің</w:t>
      </w:r>
      <w:r>
        <w:rPr>
          <w:rFonts w:ascii="Times New Roman"/>
          <w:b w:val="false"/>
          <w:i w:val="false"/>
          <w:color w:val="000000"/>
          <w:sz w:val="28"/>
        </w:rPr>
        <w:t xml:space="preserve"> </w:t>
      </w:r>
      <w:r>
        <w:rPr>
          <w:rFonts w:ascii="Times New Roman"/>
          <w:b w:val="false"/>
          <w:i w:val="false"/>
          <w:color w:val="000000"/>
          <w:sz w:val="28"/>
        </w:rPr>
        <w:t>қосымшасын</w:t>
      </w:r>
      <w:r>
        <w:rPr>
          <w:rFonts w:ascii="Times New Roman"/>
          <w:b w:val="false"/>
          <w:i w:val="false"/>
          <w:color w:val="000000"/>
          <w:sz w:val="28"/>
        </w:rPr>
        <w:t xml:space="preserve"> көрсетілген ведомстволық бағынысты ұйымдары бар.</w:t>
      </w:r>
      <w:r>
        <w:br/>
      </w:r>
      <w:r>
        <w:rPr>
          <w:rFonts w:ascii="Times New Roman"/>
          <w:b w:val="false"/>
          <w:i w:val="false"/>
          <w:color w:val="000000"/>
          <w:sz w:val="28"/>
        </w:rPr>
        <w:t>
      </w:t>
      </w:r>
      <w:r>
        <w:rPr>
          <w:rFonts w:ascii="Times New Roman"/>
          <w:b w:val="false"/>
          <w:i w:val="false"/>
          <w:color w:val="000000"/>
          <w:sz w:val="28"/>
        </w:rPr>
        <w:t xml:space="preserve">3. "Ақмола облысының дене шынықтыру және спорт басқармасы" мемлекеттік мекеме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"Ақмола облысының дене шынықтыру және спорт басқармасы" мемлекеттік мекемесі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5. "Ақмола облысының дене шынықтыру және спорт басқармасы" мемлекеттік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"Ақмола облысының дене шынықтыру және спорт басқармасы"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"Ақмола облысының дене шынықтыру және спорт басқармасы" мемлекеттік мекемесі өз құзыретiнiң мәселелерi бойынша заңнамада белгiленген тәртiппен "Ақмола облысының дене шынықтыру және спорт басқармасы" мемлекеттік мекемесі басшысының бұйрықтарымен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"Ақмола облысының дене шынықтыру және спорт басқармасы" мемлекеттік мекемесі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жерi: Қазақстан Республикасы, индекс 020000, Ақмола облысы, Көкшетау қаласы, Пушкин көшесі, 11а.</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 - "Ақмола облысының дене шынықтыру және спорт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"Ақмола облысының дене шынықтыру және спорт басқармасы" мемлекеттік мекемесіннің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"Ақмола облысының дене шынықтыру және спорт басқармасы" мемлекеттік мекемесінің қызметiн қаржыландыру республикалық және жергілікті бюджеттерден жүзеге асырылады.</w:t>
      </w:r>
      <w:r>
        <w:br/>
      </w:r>
      <w:r>
        <w:rPr>
          <w:rFonts w:ascii="Times New Roman"/>
          <w:b w:val="false"/>
          <w:i w:val="false"/>
          <w:color w:val="000000"/>
          <w:sz w:val="28"/>
        </w:rPr>
        <w:t>
      </w:t>
      </w:r>
      <w:r>
        <w:rPr>
          <w:rFonts w:ascii="Times New Roman"/>
          <w:b w:val="false"/>
          <w:i w:val="false"/>
          <w:color w:val="000000"/>
          <w:sz w:val="28"/>
        </w:rPr>
        <w:t>13. "Ақмола облысының дене шынықтыру және спорт басқармасы" мемлекеттік мекемесіне кәсiпкерлiк субъектiлерiмен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Егер "Ақмола облысының дене шынықтыру және спорт басқармасы" мемлекеттік мекемесіне заңнамалық актiлермен кiрiстер әкелетiн қызметтi жүзеге асыру құқығы берiлсе, онда осындай қызметтен алынған кiрiстер республикалық бюджеттiң кiрiсiне жiберiледi.</w:t>
      </w:r>
      <w:r>
        <w:br/>
      </w:r>
      <w:r>
        <w:rPr>
          <w:rFonts w:ascii="Times New Roman"/>
          <w:b w:val="false"/>
          <w:i w:val="false"/>
          <w:color w:val="000000"/>
          <w:sz w:val="28"/>
        </w:rPr>
        <w:t>
</w:t>
      </w:r>
    </w:p>
    <w:bookmarkStart w:name="z119" w:id="2"/>
    <w:p>
      <w:pPr>
        <w:spacing w:after="0"/>
        <w:ind w:left="0"/>
        <w:jc w:val="left"/>
      </w:pPr>
      <w:r>
        <w:rPr>
          <w:rFonts w:ascii="Times New Roman"/>
          <w:b/>
          <w:i w:val="false"/>
          <w:color w:val="000000"/>
        </w:rPr>
        <w:t xml:space="preserve"> 2. Мемлекеттiк органның миссиясы, негiзгi мiндеттерi,</w:t>
      </w:r>
      <w:r>
        <w:br/>
      </w:r>
      <w:r>
        <w:rPr>
          <w:rFonts w:ascii="Times New Roman"/>
          <w:b/>
          <w:i w:val="false"/>
          <w:color w:val="000000"/>
        </w:rPr>
        <w:t>функциялары, құқықтары мен мiндеттемелерi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"Ақмола облысының дене шынықтыру және спорт басқармасы" мемлекеттік мекемесінің миссиясы:</w:t>
      </w:r>
      <w:r>
        <w:br/>
      </w:r>
      <w:r>
        <w:rPr>
          <w:rFonts w:ascii="Times New Roman"/>
          <w:b w:val="false"/>
          <w:i w:val="false"/>
          <w:color w:val="000000"/>
          <w:sz w:val="28"/>
        </w:rPr>
        <w:t>
      дене шынықтыру және спорт саласында мемлекеттік саясатты жүзеге асыру және тиімді мемлекеттік басқаруды қамтамасыз ету.</w:t>
      </w:r>
      <w:r>
        <w:br/>
      </w:r>
      <w:r>
        <w:rPr>
          <w:rFonts w:ascii="Times New Roman"/>
          <w:b w:val="false"/>
          <w:i w:val="false"/>
          <w:color w:val="000000"/>
          <w:sz w:val="28"/>
        </w:rPr>
        <w:t>
      </w:t>
      </w:r>
      <w:r>
        <w:rPr>
          <w:rFonts w:ascii="Times New Roman"/>
          <w:b w:val="false"/>
          <w:i w:val="false"/>
          <w:color w:val="000000"/>
          <w:sz w:val="28"/>
        </w:rPr>
        <w:t>15. Мiндеттерi:</w:t>
      </w:r>
      <w:r>
        <w:br/>
      </w:r>
      <w:r>
        <w:rPr>
          <w:rFonts w:ascii="Times New Roman"/>
          <w:b w:val="false"/>
          <w:i w:val="false"/>
          <w:color w:val="000000"/>
          <w:sz w:val="28"/>
        </w:rPr>
        <w:t>
      </w:t>
      </w:r>
      <w:r>
        <w:rPr>
          <w:rFonts w:ascii="Times New Roman"/>
          <w:b w:val="false"/>
          <w:i w:val="false"/>
          <w:color w:val="000000"/>
          <w:sz w:val="28"/>
        </w:rPr>
        <w:t>1) дене шынықтыру мен спортты дамыту мәселелері бойынша мемлекеттік саясаттың негізгі бағыттарын жүзеге асыру;</w:t>
      </w:r>
      <w:r>
        <w:br/>
      </w:r>
      <w:r>
        <w:rPr>
          <w:rFonts w:ascii="Times New Roman"/>
          <w:b w:val="false"/>
          <w:i w:val="false"/>
          <w:color w:val="000000"/>
          <w:sz w:val="28"/>
        </w:rPr>
        <w:t>
      </w:t>
      </w:r>
      <w:r>
        <w:rPr>
          <w:rFonts w:ascii="Times New Roman"/>
          <w:b w:val="false"/>
          <w:i w:val="false"/>
          <w:color w:val="000000"/>
          <w:sz w:val="28"/>
        </w:rPr>
        <w:t>2) спорт резервін және халықаралық дәрежедегі спортшыларды даярлау жұмыстарын ұйымдастыру;</w:t>
      </w:r>
      <w:r>
        <w:br/>
      </w:r>
      <w:r>
        <w:rPr>
          <w:rFonts w:ascii="Times New Roman"/>
          <w:b w:val="false"/>
          <w:i w:val="false"/>
          <w:color w:val="000000"/>
          <w:sz w:val="28"/>
        </w:rPr>
        <w:t>
      </w:t>
      </w:r>
      <w:r>
        <w:rPr>
          <w:rFonts w:ascii="Times New Roman"/>
          <w:b w:val="false"/>
          <w:i w:val="false"/>
          <w:color w:val="000000"/>
          <w:sz w:val="28"/>
        </w:rPr>
        <w:t>3) дене шынықтыру-спорттық ұйымдар үшін мамандардың дайындығын ұйымдастыру және реттеу, олардың біліктілігін арттыру, сондай-ақ мамандарды ұтымды пайдалану, спорттық қозғалысты насихаттау.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спортшыларға: Қазақстан Республикасының спорт шеберлігіне кандидат, 1-разрядты спортшы спорттық разрядтарын беру;</w:t>
      </w:r>
      <w:r>
        <w:br/>
      </w:r>
      <w:r>
        <w:rPr>
          <w:rFonts w:ascii="Times New Roman"/>
          <w:b w:val="false"/>
          <w:i w:val="false"/>
          <w:color w:val="000000"/>
          <w:sz w:val="28"/>
        </w:rPr>
        <w:t>
      </w:t>
      </w:r>
      <w:r>
        <w:rPr>
          <w:rFonts w:ascii="Times New Roman"/>
          <w:b w:val="false"/>
          <w:i w:val="false"/>
          <w:color w:val="000000"/>
          <w:sz w:val="28"/>
        </w:rPr>
        <w:t>2) мынадай: бiлiктiлiгi жоғары деңгейдегi бірінші санатты жаттықтырушы, бiлiктiлiгi орта деңгейдегi бірінші санатты жаттықтырушы, бiлiктiлiгi жоғары деңгейдегi бірінші санатты әдіскер, бiлiктiлiгi орта деңгейдегi бірінші санатты әдіскер, бiлiктiлiгi жоғары деңгейдегі бірінші санатты нұсқаушы-спортшы, бiрiншi санатты спорт төрешiсi біліктілік санаттарын беру;</w:t>
      </w:r>
      <w:r>
        <w:br/>
      </w:r>
      <w:r>
        <w:rPr>
          <w:rFonts w:ascii="Times New Roman"/>
          <w:b w:val="false"/>
          <w:i w:val="false"/>
          <w:color w:val="000000"/>
          <w:sz w:val="28"/>
        </w:rPr>
        <w:t>
      </w:t>
      </w:r>
      <w:r>
        <w:rPr>
          <w:rFonts w:ascii="Times New Roman"/>
          <w:b w:val="false"/>
          <w:i w:val="false"/>
          <w:color w:val="000000"/>
          <w:sz w:val="28"/>
        </w:rPr>
        <w:t>3) аккредиттелген республикалық және (немесе) жергілікті спорт федерацияларымен бірлесіп, спорт түрлерi, оның ішінде ұлттық, техникалық және қолданбалы түрлері, бұқаралық спорт бойынша, сондай-ақ ардагер спортшылар арасында облыстық спорт жарыстарын өткiзу;</w:t>
      </w:r>
      <w:r>
        <w:br/>
      </w:r>
      <w:r>
        <w:rPr>
          <w:rFonts w:ascii="Times New Roman"/>
          <w:b w:val="false"/>
          <w:i w:val="false"/>
          <w:color w:val="000000"/>
          <w:sz w:val="28"/>
        </w:rPr>
        <w:t>
      </w:t>
      </w:r>
      <w:r>
        <w:rPr>
          <w:rFonts w:ascii="Times New Roman"/>
          <w:b w:val="false"/>
          <w:i w:val="false"/>
          <w:color w:val="000000"/>
          <w:sz w:val="28"/>
        </w:rPr>
        <w:t>4) спорт түрлерi бойынша облыстық құрама командаларды даярлауды және олардың республикалық және халықаралық спорттық жарыстарда өнер көрсетуiн қамтамасыз ету;</w:t>
      </w:r>
      <w:r>
        <w:br/>
      </w:r>
      <w:r>
        <w:rPr>
          <w:rFonts w:ascii="Times New Roman"/>
          <w:b w:val="false"/>
          <w:i w:val="false"/>
          <w:color w:val="000000"/>
          <w:sz w:val="28"/>
        </w:rPr>
        <w:t>
      </w:t>
      </w:r>
      <w:r>
        <w:rPr>
          <w:rFonts w:ascii="Times New Roman"/>
          <w:b w:val="false"/>
          <w:i w:val="false"/>
          <w:color w:val="000000"/>
          <w:sz w:val="28"/>
        </w:rPr>
        <w:t>5) облыс аумағында бұқаралық спортты және ұлттық спорт түрлерін дамытуды қамтамасыз ету;</w:t>
      </w:r>
      <w:r>
        <w:br/>
      </w:r>
      <w:r>
        <w:rPr>
          <w:rFonts w:ascii="Times New Roman"/>
          <w:b w:val="false"/>
          <w:i w:val="false"/>
          <w:color w:val="000000"/>
          <w:sz w:val="28"/>
        </w:rPr>
        <w:t>
      </w:t>
      </w:r>
      <w:r>
        <w:rPr>
          <w:rFonts w:ascii="Times New Roman"/>
          <w:b w:val="false"/>
          <w:i w:val="false"/>
          <w:color w:val="000000"/>
          <w:sz w:val="28"/>
        </w:rPr>
        <w:t>6) облыс аумағында спорттық іс-шаралардың ұйымдастырылуы мен өткізілуін үйлестіру;</w:t>
      </w:r>
      <w:r>
        <w:br/>
      </w:r>
      <w:r>
        <w:rPr>
          <w:rFonts w:ascii="Times New Roman"/>
          <w:b w:val="false"/>
          <w:i w:val="false"/>
          <w:color w:val="000000"/>
          <w:sz w:val="28"/>
        </w:rPr>
        <w:t>
      </w:t>
      </w:r>
      <w:r>
        <w:rPr>
          <w:rFonts w:ascii="Times New Roman"/>
          <w:b w:val="false"/>
          <w:i w:val="false"/>
          <w:color w:val="000000"/>
          <w:sz w:val="28"/>
        </w:rPr>
        <w:t>7) облыс аумағында дене шынықтыру спорт ұйымдарын қызметін үйлестіру;</w:t>
      </w:r>
      <w:r>
        <w:br/>
      </w:r>
      <w:r>
        <w:rPr>
          <w:rFonts w:ascii="Times New Roman"/>
          <w:b w:val="false"/>
          <w:i w:val="false"/>
          <w:color w:val="000000"/>
          <w:sz w:val="28"/>
        </w:rPr>
        <w:t>
      </w:t>
      </w:r>
      <w:r>
        <w:rPr>
          <w:rFonts w:ascii="Times New Roman"/>
          <w:b w:val="false"/>
          <w:i w:val="false"/>
          <w:color w:val="000000"/>
          <w:sz w:val="28"/>
        </w:rPr>
        <w:t>8) білім беру ұйымдарының спорт ғимараттарын сабақтан тыс және кешкі уақытта халық үшін спорт секцияларының жұмысын қамтамасыз ету және спорттық іс-шаралар өткізу мақсатында пайдалану жөнінде шаралар қолдануды;</w:t>
      </w:r>
      <w:r>
        <w:br/>
      </w:r>
      <w:r>
        <w:rPr>
          <w:rFonts w:ascii="Times New Roman"/>
          <w:b w:val="false"/>
          <w:i w:val="false"/>
          <w:color w:val="000000"/>
          <w:sz w:val="28"/>
        </w:rPr>
        <w:t>
      </w:t>
      </w:r>
      <w:r>
        <w:rPr>
          <w:rFonts w:ascii="Times New Roman"/>
          <w:b w:val="false"/>
          <w:i w:val="false"/>
          <w:color w:val="000000"/>
          <w:sz w:val="28"/>
        </w:rPr>
        <w:t>9) аккредиттелген өңірлік және жергілікті спорт федерацияларының ұсыныстары бойынша спорттық-бұқаралық iс-шаралардың бірыңғай өңірлік күнтiзбесін бекiтедi және оның iске асырылуын қамтамасыз етуді;</w:t>
      </w:r>
      <w:r>
        <w:br/>
      </w:r>
      <w:r>
        <w:rPr>
          <w:rFonts w:ascii="Times New Roman"/>
          <w:b w:val="false"/>
          <w:i w:val="false"/>
          <w:color w:val="000000"/>
          <w:sz w:val="28"/>
        </w:rPr>
        <w:t>
      </w:t>
      </w:r>
      <w:r>
        <w:rPr>
          <w:rFonts w:ascii="Times New Roman"/>
          <w:b w:val="false"/>
          <w:i w:val="false"/>
          <w:color w:val="000000"/>
          <w:sz w:val="28"/>
        </w:rPr>
        <w:t>10) облыс аумағында дене шынықтыру мен спортты дамыту жөніндегі ақпаратты жинауды, талдауды жүзеге асырады және Қазақстан Республикасының заңнамасында белгіленген нысанда және мерзімдерде дене шынықтыру және спорт саласындағы уәкiлеттi органға ұсыну;</w:t>
      </w:r>
      <w:r>
        <w:br/>
      </w:r>
      <w:r>
        <w:rPr>
          <w:rFonts w:ascii="Times New Roman"/>
          <w:b w:val="false"/>
          <w:i w:val="false"/>
          <w:color w:val="000000"/>
          <w:sz w:val="28"/>
        </w:rPr>
        <w:t>
      </w:t>
      </w:r>
      <w:r>
        <w:rPr>
          <w:rFonts w:ascii="Times New Roman"/>
          <w:b w:val="false"/>
          <w:i w:val="false"/>
          <w:color w:val="000000"/>
          <w:sz w:val="28"/>
        </w:rPr>
        <w:t>11) жергілікті спорт федерацияларын аккредиттеуді жүзеге асыру;</w:t>
      </w:r>
      <w:r>
        <w:br/>
      </w:r>
      <w:r>
        <w:rPr>
          <w:rFonts w:ascii="Times New Roman"/>
          <w:b w:val="false"/>
          <w:i w:val="false"/>
          <w:color w:val="000000"/>
          <w:sz w:val="28"/>
        </w:rPr>
        <w:t>
      </w:t>
      </w:r>
      <w:r>
        <w:rPr>
          <w:rFonts w:ascii="Times New Roman"/>
          <w:b w:val="false"/>
          <w:i w:val="false"/>
          <w:color w:val="000000"/>
          <w:sz w:val="28"/>
        </w:rPr>
        <w:t>12) спорттағы дарынды балаларға арналған облыстық мектеп-интернаттар үшін спорт түрлері бойынша білім берудің үлгілік оқу бағдарламаларын іске асыру;</w:t>
      </w:r>
      <w:r>
        <w:br/>
      </w:r>
      <w:r>
        <w:rPr>
          <w:rFonts w:ascii="Times New Roman"/>
          <w:b w:val="false"/>
          <w:i w:val="false"/>
          <w:color w:val="000000"/>
          <w:sz w:val="28"/>
        </w:rPr>
        <w:t>
      </w:t>
      </w:r>
      <w:r>
        <w:rPr>
          <w:rFonts w:ascii="Times New Roman"/>
          <w:b w:val="false"/>
          <w:i w:val="false"/>
          <w:color w:val="000000"/>
          <w:sz w:val="28"/>
        </w:rPr>
        <w:t>13) спорттағы дарынды балаларға арналған облыстық мектеп-интернаттардың үлгілік оқу жоспарларын келісу;</w:t>
      </w:r>
      <w:r>
        <w:br/>
      </w:r>
      <w:r>
        <w:rPr>
          <w:rFonts w:ascii="Times New Roman"/>
          <w:b w:val="false"/>
          <w:i w:val="false"/>
          <w:color w:val="000000"/>
          <w:sz w:val="28"/>
        </w:rPr>
        <w:t>
      </w:t>
      </w:r>
      <w:r>
        <w:rPr>
          <w:rFonts w:ascii="Times New Roman"/>
          <w:b w:val="false"/>
          <w:i w:val="false"/>
          <w:color w:val="000000"/>
          <w:sz w:val="28"/>
        </w:rPr>
        <w:t>14) аккредиттелген өңірлік және жергілікті спорт федерацияларының ұсыныстары бойынша спорт түрлері бойынша облыстық құрама командаларының тізімдерін қалыптастырады және бекіту;</w:t>
      </w:r>
      <w:r>
        <w:br/>
      </w:r>
      <w:r>
        <w:rPr>
          <w:rFonts w:ascii="Times New Roman"/>
          <w:b w:val="false"/>
          <w:i w:val="false"/>
          <w:color w:val="000000"/>
          <w:sz w:val="28"/>
        </w:rPr>
        <w:t>
      </w:t>
      </w:r>
      <w:r>
        <w:rPr>
          <w:rFonts w:ascii="Times New Roman"/>
          <w:b w:val="false"/>
          <w:i w:val="false"/>
          <w:color w:val="000000"/>
          <w:sz w:val="28"/>
        </w:rPr>
        <w:t>15) Қазақстан Республикасы Тұңғыш Президентінің – Елбасының тестілерін орындау жөніндегі жұмысқа басшылық жасауды жүзеге асырады;</w:t>
      </w:r>
      <w:r>
        <w:br/>
      </w:r>
      <w:r>
        <w:rPr>
          <w:rFonts w:ascii="Times New Roman"/>
          <w:b w:val="false"/>
          <w:i w:val="false"/>
          <w:color w:val="000000"/>
          <w:sz w:val="28"/>
        </w:rPr>
        <w:t>
      </w:t>
      </w:r>
      <w:r>
        <w:rPr>
          <w:rFonts w:ascii="Times New Roman"/>
          <w:b w:val="false"/>
          <w:i w:val="false"/>
          <w:color w:val="000000"/>
          <w:sz w:val="28"/>
        </w:rPr>
        <w:t>16)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құрамында ойнайтын спортшыларға, олардың жаттықтырушыларына және клубтық командалардың жетекшілеріне ай сайын ақшалай үлес төлеу;</w:t>
      </w:r>
      <w:r>
        <w:br/>
      </w:r>
      <w:r>
        <w:rPr>
          <w:rFonts w:ascii="Times New Roman"/>
          <w:b w:val="false"/>
          <w:i w:val="false"/>
          <w:color w:val="000000"/>
          <w:sz w:val="28"/>
        </w:rPr>
        <w:t>
      </w:t>
      </w:r>
      <w:r>
        <w:rPr>
          <w:rFonts w:ascii="Times New Roman"/>
          <w:b w:val="false"/>
          <w:i w:val="false"/>
          <w:color w:val="000000"/>
          <w:sz w:val="28"/>
        </w:rPr>
        <w:t>17) дене шынықтыру-сауықтыру және спорт ғимараттарын пайдалануды үйлестіру;</w:t>
      </w:r>
      <w:r>
        <w:br/>
      </w:r>
      <w:r>
        <w:rPr>
          <w:rFonts w:ascii="Times New Roman"/>
          <w:b w:val="false"/>
          <w:i w:val="false"/>
          <w:color w:val="000000"/>
          <w:sz w:val="28"/>
        </w:rPr>
        <w:t>
      </w:t>
      </w:r>
      <w:r>
        <w:rPr>
          <w:rFonts w:ascii="Times New Roman"/>
          <w:b w:val="false"/>
          <w:i w:val="false"/>
          <w:color w:val="000000"/>
          <w:sz w:val="28"/>
        </w:rPr>
        <w:t>18) спорт мектептеріне, спорт мектебінің бөлімшелеріне "мамандандырылған" деген мәртебе береді;</w:t>
      </w:r>
      <w:r>
        <w:br/>
      </w:r>
      <w:r>
        <w:rPr>
          <w:rFonts w:ascii="Times New Roman"/>
          <w:b w:val="false"/>
          <w:i w:val="false"/>
          <w:color w:val="000000"/>
          <w:sz w:val="28"/>
        </w:rPr>
        <w:t>
      </w:t>
      </w:r>
      <w:r>
        <w:rPr>
          <w:rFonts w:ascii="Times New Roman"/>
          <w:b w:val="false"/>
          <w:i w:val="false"/>
          <w:color w:val="000000"/>
          <w:sz w:val="28"/>
        </w:rPr>
        <w:t>19) халықаралық және республикалық деңгейдегі жарыстарды өткізуге арналған спорттық ғимараттарды жобалау үшін техникалық өзіндік ерекшеліктер мен техникалық тапсырманы республикалық аккредиттелген спорт федерацияларымен келісу.</w:t>
      </w:r>
      <w:r>
        <w:br/>
      </w:r>
      <w:r>
        <w:rPr>
          <w:rFonts w:ascii="Times New Roman"/>
          <w:b w:val="false"/>
          <w:i w:val="false"/>
          <w:color w:val="000000"/>
          <w:sz w:val="28"/>
        </w:rPr>
        <w:t>
      </w:t>
      </w:r>
      <w:r>
        <w:rPr>
          <w:rFonts w:ascii="Times New Roman"/>
          <w:b w:val="false"/>
          <w:i w:val="false"/>
          <w:color w:val="000000"/>
          <w:sz w:val="28"/>
        </w:rPr>
        <w:t>16. Құқықтары мен мiндеттерi:</w:t>
      </w:r>
      <w:r>
        <w:br/>
      </w:r>
      <w:r>
        <w:rPr>
          <w:rFonts w:ascii="Times New Roman"/>
          <w:b w:val="false"/>
          <w:i w:val="false"/>
          <w:color w:val="000000"/>
          <w:sz w:val="28"/>
        </w:rPr>
        <w:t>
      облыстық басқармалар мен ведомстволардан, жергілікті атқарушы органдардан, меншік түріне тәуелсіз ұйымдар мен кәсіпорындардан ақпараттар, мәліметтер сұрау және алу;</w:t>
      </w:r>
      <w:r>
        <w:br/>
      </w:r>
      <w:r>
        <w:rPr>
          <w:rFonts w:ascii="Times New Roman"/>
          <w:b w:val="false"/>
          <w:i w:val="false"/>
          <w:color w:val="000000"/>
          <w:sz w:val="28"/>
        </w:rPr>
        <w:t>
      дене шынықтыру мен спортты насихаттау және дамытуға бағытталған бұқаралық-спорттық іс-шараларды дайындау және өткізу мәселелері бойынша өзге мемлекеттік органдармен қарым-қатынас жасау;</w:t>
      </w:r>
      <w:r>
        <w:br/>
      </w:r>
      <w:r>
        <w:rPr>
          <w:rFonts w:ascii="Times New Roman"/>
          <w:b w:val="false"/>
          <w:i w:val="false"/>
          <w:color w:val="000000"/>
          <w:sz w:val="28"/>
        </w:rPr>
        <w:t>
      кадрларды даярлау, қайта дярлау және біліктілігін арттыру, олардың қызметін әдістемелік қамтамасыз ету бағдарламаларын бекітуге және үйлестіруге, конференциялар, семинарлар, оқытудың және дене шынықтыру және спорт жөніндегі мамандармен тәжірибе алмасудың басқа да түрлерін ұйымдастыру;</w:t>
      </w:r>
      <w:r>
        <w:br/>
      </w:r>
      <w:r>
        <w:rPr>
          <w:rFonts w:ascii="Times New Roman"/>
          <w:b w:val="false"/>
          <w:i w:val="false"/>
          <w:color w:val="000000"/>
          <w:sz w:val="28"/>
        </w:rPr>
        <w:t>
      әкімдіктің, облыс, аудан активтерінің, комиссиялардың, жұмыс топтарының отырыстарына, облыстың мемлекеттік органдары өткізетін іс-шаралрға қатысу;</w:t>
      </w:r>
      <w:r>
        <w:br/>
      </w:r>
      <w:r>
        <w:rPr>
          <w:rFonts w:ascii="Times New Roman"/>
          <w:b w:val="false"/>
          <w:i w:val="false"/>
          <w:color w:val="000000"/>
          <w:sz w:val="28"/>
        </w:rPr>
        <w:t>
      Қазақстан Республикасының заңнамасына сәйкес ведомствоға бағынысты ұйымдардың басшыларымен, мамандарымен, жетекші жаттықтырушыларымен және спортшыларымен шарт жасау;</w:t>
      </w:r>
      <w:r>
        <w:br/>
      </w:r>
      <w:r>
        <w:rPr>
          <w:rFonts w:ascii="Times New Roman"/>
          <w:b w:val="false"/>
          <w:i w:val="false"/>
          <w:color w:val="000000"/>
          <w:sz w:val="28"/>
        </w:rPr>
        <w:t>
      белгіленген тәртіпте дене шынықтыру және спорттық ұйымдардың үздік қызметкерлеріне құрмет атақтарын беру, оларды медальдармен, белгілермен, дипломдармен, жүлделермен, грамоталармен, бағалы сыйлықтармен марапаттау бойынша ұсыныстар енгізу;</w:t>
      </w:r>
      <w:r>
        <w:br/>
      </w:r>
      <w:r>
        <w:rPr>
          <w:rFonts w:ascii="Times New Roman"/>
          <w:b w:val="false"/>
          <w:i w:val="false"/>
          <w:color w:val="000000"/>
          <w:sz w:val="28"/>
        </w:rPr>
        <w:t>
      республиканың сыртына шығатын спортшыларға, спорттық ресми делегацияларға осы мәселелерге басшылық етуші ведомстволармен келісіп, іссапарға шығу құжаттарын рәсімдеу.</w:t>
      </w:r>
      <w:r>
        <w:br/>
      </w:r>
      <w:r>
        <w:rPr>
          <w:rFonts w:ascii="Times New Roman"/>
          <w:b w:val="false"/>
          <w:i w:val="false"/>
          <w:color w:val="000000"/>
          <w:sz w:val="28"/>
        </w:rPr>
        <w:t>
      Қазақстан Республикасының заңнамасында қарастырылған өзге де өкілеттіліктерді жүзеге асыру.</w:t>
      </w:r>
      <w:r>
        <w:br/>
      </w:r>
      <w:r>
        <w:rPr>
          <w:rFonts w:ascii="Times New Roman"/>
          <w:b w:val="false"/>
          <w:i w:val="false"/>
          <w:color w:val="000000"/>
          <w:sz w:val="28"/>
        </w:rPr>
        <w:t>
</w:t>
      </w:r>
    </w:p>
    <w:bookmarkStart w:name="z146" w:id="3"/>
    <w:p>
      <w:pPr>
        <w:spacing w:after="0"/>
        <w:ind w:left="0"/>
        <w:jc w:val="left"/>
      </w:pPr>
      <w:r>
        <w:rPr>
          <w:rFonts w:ascii="Times New Roman"/>
          <w:b/>
          <w:i w:val="false"/>
          <w:color w:val="000000"/>
        </w:rPr>
        <w:t xml:space="preserve"> 3. Мемлекеттiк органның қызметiн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"Ақмола облысының дене шынықтыру және спорт басқармасы" мемлекеттік мекемесі басшылықты Басқармаға жүктелген мiндеттердiң орындалуына және оның функцияларын жүзеге асыруға дербес жауапты болатын басшысы жүзеге асырады.</w:t>
      </w:r>
      <w:r>
        <w:br/>
      </w:r>
      <w:r>
        <w:rPr>
          <w:rFonts w:ascii="Times New Roman"/>
          <w:b w:val="false"/>
          <w:i w:val="false"/>
          <w:color w:val="000000"/>
          <w:sz w:val="28"/>
        </w:rPr>
        <w:t>
      </w:t>
      </w:r>
      <w:r>
        <w:rPr>
          <w:rFonts w:ascii="Times New Roman"/>
          <w:b w:val="false"/>
          <w:i w:val="false"/>
          <w:color w:val="000000"/>
          <w:sz w:val="28"/>
        </w:rPr>
        <w:t>18. "Ақмола облысының дене шынықтыру және спорт басқармасы" мемлекеттік мекемесінің басшысын дене шынықтыру және спорт саласындағы уәкілетті органының келісімі бойынша Ақмола облысының әкімінің өкімімен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"Ақмола облысының дене шынықтыру және спорт басқармасы" мемлекеттік мекемесі басшының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20. "Ақмола облысының дене шынықтыру және спорт басқармасы" мемлекеттік мекемесі басшының өкiлеттiгi</w:t>
      </w:r>
      <w:r>
        <w:br/>
      </w:r>
      <w:r>
        <w:rPr>
          <w:rFonts w:ascii="Times New Roman"/>
          <w:b w:val="false"/>
          <w:i w:val="false"/>
          <w:color w:val="000000"/>
          <w:sz w:val="28"/>
        </w:rPr>
        <w:t>
      </w:t>
      </w:r>
      <w:r>
        <w:rPr>
          <w:rFonts w:ascii="Times New Roman"/>
          <w:b w:val="false"/>
          <w:i w:val="false"/>
          <w:color w:val="000000"/>
          <w:sz w:val="28"/>
        </w:rPr>
        <w:t>1) "Ақмола облысының дене шынықтыру және спорт басқармасы" мемлекеттік мекемесінің басшылық етеді.</w:t>
      </w:r>
      <w:r>
        <w:br/>
      </w:r>
      <w:r>
        <w:rPr>
          <w:rFonts w:ascii="Times New Roman"/>
          <w:b w:val="false"/>
          <w:i w:val="false"/>
          <w:color w:val="000000"/>
          <w:sz w:val="28"/>
        </w:rPr>
        <w:t>
      </w:t>
      </w:r>
      <w:r>
        <w:rPr>
          <w:rFonts w:ascii="Times New Roman"/>
          <w:b w:val="false"/>
          <w:i w:val="false"/>
          <w:color w:val="000000"/>
          <w:sz w:val="28"/>
        </w:rPr>
        <w:t>2) Заңға сәйкес "Ақмола облысының дене шынықтыру және спорт басқармасы" мемлекеттік мекемесінің жұмысшыларын, ведомствоға бағынысты мекемелердің басшыларын лауазымға тағайындайды және лауазымынан босатады;</w:t>
      </w:r>
      <w:r>
        <w:br/>
      </w:r>
      <w:r>
        <w:rPr>
          <w:rFonts w:ascii="Times New Roman"/>
          <w:b w:val="false"/>
          <w:i w:val="false"/>
          <w:color w:val="000000"/>
          <w:sz w:val="28"/>
        </w:rPr>
        <w:t>
      </w:t>
      </w:r>
      <w:r>
        <w:rPr>
          <w:rFonts w:ascii="Times New Roman"/>
          <w:b w:val="false"/>
          <w:i w:val="false"/>
          <w:color w:val="000000"/>
          <w:sz w:val="28"/>
        </w:rPr>
        <w:t>3) Қазақстан Республикасының қолданыстағы заңнамасында белгіленген тәртіппен "Ақмола облысының дене шынықтыру және спорт басқармасы" мемлекеттік мекемесінің қызметкерлерін және ведомствоға бағынысты білім беру ұйымдарының басшыларын марапаттау, материалдық көмек көрсету, тәртіптік жаза қолдану мәселелерін шешеді;</w:t>
      </w:r>
      <w:r>
        <w:br/>
      </w:r>
      <w:r>
        <w:rPr>
          <w:rFonts w:ascii="Times New Roman"/>
          <w:b w:val="false"/>
          <w:i w:val="false"/>
          <w:color w:val="000000"/>
          <w:sz w:val="28"/>
        </w:rPr>
        <w:t>
      </w:t>
      </w:r>
      <w:r>
        <w:rPr>
          <w:rFonts w:ascii="Times New Roman"/>
          <w:b w:val="false"/>
          <w:i w:val="false"/>
          <w:color w:val="000000"/>
          <w:sz w:val="28"/>
        </w:rPr>
        <w:t>4) мемлекеттік органдарда, өзге де ұйымдарда басқарманың мүддесін қорғайды;</w:t>
      </w:r>
      <w:r>
        <w:br/>
      </w:r>
      <w:r>
        <w:rPr>
          <w:rFonts w:ascii="Times New Roman"/>
          <w:b w:val="false"/>
          <w:i w:val="false"/>
          <w:color w:val="000000"/>
          <w:sz w:val="28"/>
        </w:rPr>
        <w:t>
      </w:t>
      </w:r>
      <w:r>
        <w:rPr>
          <w:rFonts w:ascii="Times New Roman"/>
          <w:b w:val="false"/>
          <w:i w:val="false"/>
          <w:color w:val="000000"/>
          <w:sz w:val="28"/>
        </w:rPr>
        <w:t>5) сыбайлас жемқорлыққа қарсы әрекет ету бойынша шаралар қолданады және ол үшін дербес жауапкершілік атқарады;</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өзге де өкілеттіліктерді жүзеге асырады.</w:t>
      </w:r>
      <w:r>
        <w:br/>
      </w:r>
      <w:r>
        <w:rPr>
          <w:rFonts w:ascii="Times New Roman"/>
          <w:b w:val="false"/>
          <w:i w:val="false"/>
          <w:color w:val="000000"/>
          <w:sz w:val="28"/>
        </w:rPr>
        <w:t>
      "Ақмола облысының дене шынықтыру және спорт басқармасы" мемлекеттік мекемесінің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Басшы қолданыстағы заңнамаға сәйкес өз орынбасарларының өкілеттіліктерін анықтайды.</w:t>
      </w:r>
      <w:r>
        <w:br/>
      </w:r>
      <w:r>
        <w:rPr>
          <w:rFonts w:ascii="Times New Roman"/>
          <w:b w:val="false"/>
          <w:i w:val="false"/>
          <w:color w:val="000000"/>
          <w:sz w:val="28"/>
        </w:rPr>
        <w:t>
</w:t>
      </w:r>
    </w:p>
    <w:bookmarkStart w:name="z158" w:id="4"/>
    <w:p>
      <w:pPr>
        <w:spacing w:after="0"/>
        <w:ind w:left="0"/>
        <w:jc w:val="left"/>
      </w:pPr>
      <w:r>
        <w:rPr>
          <w:rFonts w:ascii="Times New Roman"/>
          <w:b/>
          <w:i w:val="false"/>
          <w:color w:val="000000"/>
        </w:rPr>
        <w:t xml:space="preserve"> 4. Мемлекеттiк органның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"Ақмола облысының дене шынықтыру және спорт басқармасы" мемлекеттік мекемесінің заңнамада көзделген жағдайларда жедел басқару құқығында оқшауланған мүлкi болу мүмкiн.</w:t>
      </w:r>
      <w:r>
        <w:br/>
      </w:r>
      <w:r>
        <w:rPr>
          <w:rFonts w:ascii="Times New Roman"/>
          <w:b w:val="false"/>
          <w:i w:val="false"/>
          <w:color w:val="000000"/>
          <w:sz w:val="28"/>
        </w:rPr>
        <w:t>
      "Ақмола облысының дене шынықтыру және спорт басқармасы" мемлекеттік мекемесінің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23. "Ақмола облысының дене шынықтыру және спорт басқармасы" мемлекеттік мекемесіне бекітілген мүлік облыстық коммуналдық мүлікке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"Ақмола облысының дене шынықтыру және спорт басқармасы"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162" w:id="5"/>
    <w:p>
      <w:pPr>
        <w:spacing w:after="0"/>
        <w:ind w:left="0"/>
        <w:jc w:val="left"/>
      </w:pPr>
      <w:r>
        <w:rPr>
          <w:rFonts w:ascii="Times New Roman"/>
          <w:b/>
          <w:i w:val="false"/>
          <w:color w:val="000000"/>
        </w:rPr>
        <w:t xml:space="preserve"> 5. Мемлекеттiк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"Ақмола облысының дене шынықтыру және спорт басқармасы"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облысының</w:t>
            </w:r>
            <w:r>
              <w:br/>
            </w:r>
            <w:r>
              <w:rPr>
                <w:rFonts w:ascii="Times New Roman"/>
                <w:b w:val="false"/>
                <w:i w:val="false"/>
                <w:color w:val="000000"/>
                <w:sz w:val="20"/>
              </w:rPr>
              <w:t>дене шынықтыру</w:t>
            </w:r>
            <w:r>
              <w:br/>
            </w:r>
            <w:r>
              <w:rPr>
                <w:rFonts w:ascii="Times New Roman"/>
                <w:b w:val="false"/>
                <w:i w:val="false"/>
                <w:color w:val="000000"/>
                <w:sz w:val="20"/>
              </w:rPr>
              <w:t>және спорт басқармасы" мемлекеттік</w:t>
            </w:r>
            <w:r>
              <w:br/>
            </w:r>
            <w:r>
              <w:rPr>
                <w:rFonts w:ascii="Times New Roman"/>
                <w:b w:val="false"/>
                <w:i w:val="false"/>
                <w:color w:val="000000"/>
                <w:sz w:val="20"/>
              </w:rPr>
              <w:t>мекемесі туралы ережеге қосымша</w:t>
            </w:r>
          </w:p>
        </w:tc>
      </w:tr>
    </w:tbl>
    <w:bookmarkStart w:name="z165" w:id="6"/>
    <w:p>
      <w:pPr>
        <w:spacing w:after="0"/>
        <w:ind w:left="0"/>
        <w:jc w:val="left"/>
      </w:pPr>
      <w:r>
        <w:rPr>
          <w:rFonts w:ascii="Times New Roman"/>
          <w:b/>
          <w:i w:val="false"/>
          <w:color w:val="000000"/>
        </w:rPr>
        <w:t xml:space="preserve"> Басқарманың қарамағындағы мемлекеттік ұйымдарының тiзбесі: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 Ақмола облысы дене шынықтыру және спорт басқармасының "Бөгенбай батыр атындағы спортта дарынды балаларға арналған облыстық мектеп-интернаты"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 Ақмола облысы дене шынықтыру және спорт басқармасының "№ 1 облыстық олимпиада резервінің мамандандырылған балалар мен жасөспірімдер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 Ақмола облысы дене шынықтыру және спорт басқармасының "№ 2 облыстық олимпиада резервінің мамандандырылған балалар мен жасөспірімдер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 Ақмола облысы дене шынықтыру және спорт басқармасының "Қажымұқан атындағы №3 облыстық олимпиада резервінің мамандандырылған балалар мен жасөспірімдер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5. Ақмола облысы дене шынықтыру және спорт басқармасының "Триатлоннан облыстық олимпиада резервінің мамандандырылған балалар мен жасөспірімдер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6. Ақмола облысы дене шынықтыру және спорт басқармасының "Ұлттық спорт түрлерінен балалар мен жасөспірімдер спорт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7. Ақмола облысы дене шынықтыру және спорт басқармасының "Мамандандырылған балалар мен жасөспірімдер спорт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8. Ақмола облысы дене шынықтыру және спорт басқармасының "Облыстық олимпиада резервін даярлау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9. Ақмола облысы дене шынықтыру және спорт басқармасының "Жоғары спорттық шеберлік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10. Ақмола облысы дене шынықтыру және спорт басқармасының "Мамандандырылған Атбасар балалар мен жасөспірімдер спорт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11. Ақмола облысы дене шынықтыру және спорт басқармасының "Мамандандырылған Бұланды балалар мен жасөспірімдер спорт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12. Ақмола облысы дене шынықтыру және спорт басқармасының "Мамандандырылған Жақсы балалар мен жасөспірімдер спорт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13. Ақмола облысы дене шынықтыру және спорт басқармасының "Мамандандырылған Зеренді балалар мен жасөспірімдер спорт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14. Ақмола облысы дене шынықтыру және спорт басқармасының "Мамандандырылған Сандықтау балалар мен жасөспірімдер спорт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15. Ақмола облысы дене шынықтыру және спорт басқармасының "Мамандандырылған Степногорск балалар мен жасөспірімдер спорт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16. Ақмола облысы дене шынықтыру және спорт басқармасының "Щучье балалар мен жасөспірімдер спорт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17. Ақмола облысының дене шынықтыру және спорт басқармасының "Мерген" мүмкіндіктері шектеулі адамдарға арналған спорт клубы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18. Ақмола облысы дене шынықтыру және спорт басқармасының "Бурабай" спорт сарайы" шаруашылық жүргізу құқығындағы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19. Ақмола облысы дене шынықтыру және спорт басқармасының "Спорттың ойын түрлерінен спорт клубы" шаруашылық жүргізу құқығындағы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20. Ақмола облысы дене шынықтыру және спорт басқармасының "Оқжетпес" балалар мен жасөспірімдер футбол мектебі" шаруашылық жүргізу құқығындағы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21. Ақмола облысы дене шынықтыру және спорт басқармасының "Оқжетпес" футбол клубы" шаруашылық жүргізу құқығындағы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22. "Арлан" кәсіби хоккей клубы жауапкершілігі шектеулі серіктестегі.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