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9e0f" w14:textId="6849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"Діни қызмет саласындағы мемлекеттік көрсетілетін қызметтердің регламенттерін бекіту туралы" Ақмола облысы әкімдігінің 2014 жылғы 20 наурыздағы № А-3/97 қаулысына өзгерістер және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20 тамыздағы № А-7/379 қаулысы. Ақмола облысының Әділет департаментінде 2014 жылғы 22 қыркүйекте № 4356 болып тіркелді. Күші жойылды - Ақмола облысы әкімдігінің 2015 жылғы 11 маусымдағы № А-6/266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11.06.2015 </w:t>
      </w:r>
      <w:r>
        <w:rPr>
          <w:rFonts w:ascii="Times New Roman"/>
          <w:b w:val="false"/>
          <w:i w:val="false"/>
          <w:color w:val="ff0000"/>
          <w:sz w:val="28"/>
        </w:rPr>
        <w:t>№ А-6/266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он күнтізбелік күн өткеннен кейін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көрсетілетін қызметтер туралы» Қазақстан Республикасының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«Діни қызмет саласындағы мемлекеттік көрсетілетін қызметтердің регламенттерін бекіту туралы» Ақмола облысы әкімдігінің 2014 жылғы 20 наурыздағы № А-3/97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4130 болып тіркелген, 2014 жылғы 29 мамырда «Арқа ажары» және «Акмолинская правда» газеттерінде жарияланған) келесі өзгерістер және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жоғары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«Миссионерлік қызметті жүзеге асыратын тұлғаларды тіркеу және қайта тіркеуді жүргізу» мемлекеттік көрсетілетін қызметтің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Рәсімдер (әрекеттер) кезектілігінің сипаттамасы осы Регламенттің 1-қосымшасына сәйкес блок-схемамен сүйемелденеді.»;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9-тармақпен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Мемлекеттік қызметті көрсету процесінде көрсетілетін қызметті берушінің құрылымдық бөлімшесінің (қызметшілерінің) өзара әрекетінің, рәсімдер (әрекеттер) кезеңділігінің толық сипаттамасы осы Регламенттің 2-қосымшасына сәйкес мемлекеттік қызмет көрсетудің бизнес-анықтамалығында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регламентінің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жоғарыда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«Діни әдебиеттерді және басқа да діни мазмұндағы ақпараттық материалдарды, діни заттарды таратуға арналған арнайы санитарлы үй-жайлардың орналасу жерін бекіту туралы шешімін беру» мемлекеттік көрсетілетін қызметтің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Рәсімдер (әрекеттер) кезектілігінің сипаттамасы осы Регламенттің 1-қосымшасына сәйкес блок-схемамен сүйемелденеді.»;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9-тармақпен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Мемлекеттік қызметті көрсету процесінде көрсетілетін қызметті берушінің құрылымдық бөлімшесінің (қызметшілерінің) өзара әрекетінің, рәсімдер (әрекеттер) кезеңділігінің толық сипаттамасы осы Регламенттің 2-қосымшасына сәйкес мемлекеттік қызмет көрсетудің бизнес-анықтамалығында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регламентінің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жоғарыда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«Діни ғимараттардан тыс діни іс-шараларды өткізетін үй-жайлардың орналасатын жері туралы келісу шешімін беру» мемлекеттік көрсетілетін қызметтің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Рәсімдер (әрекеттер) кезектілігінің сипаттамасы осы Регламенттің 1-қосымшасына сәйкес блок-схемамен сүйемелденеді.»;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9-тармақпен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Мемлекеттік қызметті көрсету процесінде көрсетілетін қызметті берушінің құрылымдық бөлімшесінің (қызметшілерінің) өзара әрекетінің, рәсімдер (әрекеттер) кезеңділігінің толық сипаттамасы осы Регламенттің 2-қосымшасына сәйкес мемлекеттік қызмет көрсетудің бизнес-анықтамалығында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регламентінің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Н.Ж.Нұркеновке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Әдiлет департаментiнде мемлекеттiк тiркелген күнiнен бастап күшiне енедi және ресми жарияланған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20 тамыздағы № А-7/379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1-қосымша      </w:t>
      </w:r>
    </w:p>
    <w:bookmarkEnd w:id="1"/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«Миссионерлік кызметті жүзеге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асыратын тұлғаларды тіркеу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тіркеуді жүргізу»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қызметтің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1-қосымша      </w:t>
      </w:r>
    </w:p>
    <w:bookmarkEnd w:id="2"/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Рәсімдер (әрекеттер) кезектілігінің сипаттамасы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100584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ҚФБ – құрылымдық-функционалдық бірлік</w:t>
      </w:r>
    </w:p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20 тамыздағы № А-7/379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2-қосымша      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«Миссионерлік кызметті жүзеге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асыратын тұлғаларды тіркеу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тіркеуді жүргізу»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қызметтің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2-қосымша     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«Миссионерлік кызметті жүзеге асыратын тұлғаларды тіркеу және қайта тіркеуді жүргізу» мемлекеттік көрсетілетін қызметтің бизнес-процестерінің анықтамалығы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80518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34200" cy="292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20 тамыздағы № А-7/379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3-қосымша       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«Діни әдебиеттерді және басқа 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діни мазмұндағы ақпараттық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материалдарды, діни заттарды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таратуға арналған арнайы санитарлы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үй-жайлардың орналасу жерін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шешімін беру»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қызметтің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1-қосымша    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Рәсімдер (әрекеттер) кезектілігінің сипаттамасы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85598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598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ҚФБ – құрылымдық-функционалдық бірлік</w:t>
      </w:r>
    </w:p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20 тамыздағы № А-7/379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4-қосымша       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«Діни әдебиеттерді және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діни мазмұндағы ақпараттық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материалдарды, діни заттарды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таратуға арналған арнайы санитарлы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үй-жайлардың орналасу жерін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шешімін беру»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қызметтің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2-қосымша    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«Діни әдебиеттерді және басқа да діни мазмұндағы ақпараттық материалдарды, діни заттарды таратуға арналған арнайы санитарлы үй-жайлардың орналасу жерін бекіту туралы шешімін беру» мемлекеттік көрсетілетін қызметтің бизнес-процестерінің анықтамалығы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90932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932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153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20 тамыздағы № А-7/379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5-қосымша      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«Діни ғимараттардан тыс діни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іс-шараларды өткізетін үй-жайлардың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орналасатын жері туралы келісу шешімін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беру» мемлекеттік көрсетілетін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қызметтің регламентіне 1-қосымша   </w:t>
      </w:r>
    </w:p>
    <w:bookmarkEnd w:id="14"/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Әрекет тәртібінің сипаттамасы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2042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042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ҚФБ – құрылымдық-функционалдық бірлік</w:t>
      </w:r>
    </w:p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20 тамыздағы № А-7/379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6-қосымша       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«Діни ғимараттардан тыс діни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іс-шараларды өткізетін үй-жайлардың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орналасатын жері туралы келісу шешімін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беру» мемлекеттік көрсетілетін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қызметтің регламентіне 2-қосымша    </w:t>
      </w:r>
    </w:p>
    <w:bookmarkEnd w:id="17"/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«Діни ғимараттардан тыс діни іс-шараларды өткізетін үй-жайлардың орналасатын жері туралы келісу шешімін беру» мемлекеттік көрсетілетін қызметтің бизнес-процестерінің анықтамалығы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84963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293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