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d4e7e" w14:textId="e9d4e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қою, сондай-ақ жергілікті атқарушы органдардың тұрғын үй беру туралы шешім қабылдауы" мемлекеттік көрсетілетін қызмет регламентін бекіту туралы" Ақмола облысы әкімдігінің 2014 жылғы 3 сәуірдегі № А-4/124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2014 жылғы 15 тамыздағы № А-7/371 қаулысы. Ақмола облысының Әділет департаментінде 2014 жылғы 22 қыркүйекте № 4357 болып тіркелді. Күші жойылды - Ақмола облысы әкімдігінің 2015 жылғы 4 маусымдағы № А-6/255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әкімдігінің 04.06.2015 </w:t>
      </w:r>
      <w:r>
        <w:rPr>
          <w:rFonts w:ascii="Times New Roman"/>
          <w:b w:val="false"/>
          <w:i w:val="false"/>
          <w:color w:val="ff0000"/>
          <w:sz w:val="28"/>
        </w:rPr>
        <w:t>№ А-6/255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«Мемлекеттік көрсетілетін қызметтер туралы» Қазақстан Республикасының 2013 жылғы 15 сәуірдегі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қою, сондай-ақ жергілікті атқарушы органдардың тұрғын үй беру туралы шешім қабылдауы» мемлекеттік көрсетілетін қызмет регламентін бекіту туралы» Ақмола облысы әкімдігінің 2014 жылғы 3 сәуірдегі № А-4/124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4174 болып тіркелген, 2014 жылғы 21 маусымда «Арқа ажары» және «Акмолинская правда» газеттерінде жарияланған)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 </w:t>
      </w:r>
      <w:r>
        <w:rPr>
          <w:rFonts w:ascii="Times New Roman"/>
          <w:b w:val="false"/>
          <w:i w:val="false"/>
          <w:color w:val="000000"/>
          <w:sz w:val="28"/>
        </w:rPr>
        <w:t>қаулымен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«Мемлекеттік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қою, сондай-ақ жергілікті атқарушы органдардың тұрғын үй беру туралы шешім қабылдауы» мемлекеттік көрсетілетін қызметтің 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17-тармақпен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«17. Мемлекеттік қызметті көрсету процесінде көрсетілетін қызметті берушінің құрылымдық бөлімшелерінің (қызметшілерінің) өзара әрекет етуінің, рәсімдері (әрекеттері) кезеңділігінің толық сипаттамасы, сондай-ақ мемлекеттік қызмет көрсету процесінде ақпараттық жүйелерді қолдану тәртібін сипаттау осы Регламенттің 4, 5, 6-қосымшыларына сәйкес мемлекеттік қызмет көрсету бизнес-процесінің анықтамалығында көрсетілген.»;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3-қосымшыларына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6-қосымшылармен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 әкімінің орынбасары Қ.М.Отаровқа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Облыс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 әкімі                     С.Кулагин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15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А-7/371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«Мемлекеттік тұрғын үй қорынан берілетін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тұрғын үйге немесе жеке тұрғын үй қорынан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жергілікті атқарушы орган жалдаған тұрғын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үйге мұқтаж азаматтарды есепке алу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кезекке қою, сондай-ақ жергілікті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органдардың тұрғын үй беру туралы шешім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қабылдауы» мемлекеттік көрсетілетін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қызметтің регламентіне 4-қосымша    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қою, сондай-ақ жергілікті атқарушы органдардың тұрғын үй беру туралы шешім қабылдауы» мемлекеттік қызмет көрсетудің бизнес-процестерінің анықтамалығы</w:t>
      </w:r>
    </w:p>
    <w:bookmarkEnd w:id="2"/>
    <w:p>
      <w:pPr>
        <w:spacing w:after="0"/>
        <w:ind w:left="0"/>
        <w:jc w:val="both"/>
      </w:pPr>
      <w:r>
        <w:drawing>
          <wp:inline distT="0" distB="0" distL="0" distR="0">
            <wp:extent cx="10033000" cy="816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3300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15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А-7/371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«Мемлекеттік тұрғын үй қорынан берілетін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тұрғын үйге немесе жеке тұрғын үй қорынан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жергілікті атқарушы орган жалдаған тұрғын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үйге мұқтаж азаматтарды есепке алу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кезекке қою, сондай-ақ жергілікті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органдардың тұрғын үй беру туралы шешім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қабылдауы» мемлекеттік көрсетілетін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қызметтің регламентіне 5-қосымша    </w:t>
      </w:r>
    </w:p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қою, сондай-ақ жергілікті атқарушы органдардың тұрғын үй беру туралы шешім қабылдауы» мемлекеттік қызмет көрсетудің бизнес-процестерінің анықтамалығы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9969500" cy="816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6950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15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А-7/371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«Мемлекеттік тұрғын үй қорынан берілетін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тұрғын үйге немесе жеке тұрғын үй қорынан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жергілікті атқарушы орган жалдаған тұрғын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үйге мұқтаж азаматтарды есепке алу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кезекке қою, сондай-ақ жергілікті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органдардың тұрғын үй беру туралы шешім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қабылдауы» мемлекеттік көрсетілетін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қызметтің регламентіне 6-қосымша    </w:t>
      </w:r>
    </w:p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қою, сондай-ақ жергілікті атқарушы органдардың тұрғын үй беру туралы шешім қабылдауы» мемлекеттік қызмет көрсетудің бизнес-процестерінің анықтамалығы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10134600" cy="768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34600" cy="768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*ҚФБ - құрылымдық-функционалдық бірлік: көрсетілетін қызметті берушінің құрылымдық бөлімшелерінің (қызметкерлерінің), халыққа қызмет көрсету орталықтарының, «электрондық үкімет» веб-порталының өзара іс-қимылдары;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**ХҚКО - халыққа қызмет көрсету орталығы;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***ЭЦҚ – электрондық–цифрлық қолы.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