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97d2" w14:textId="f459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"Субсидиялаудың кейбір мәселелері туралы" Ақмола облысы әкімдігінің 2014 жылғы 20 наурыздағы № А-3/95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11 қыркүйектегі № А-8/433 қаулысы. Ақмола облысының Әділет департаментінде 2014 жылғы 22 қыркүйекте № 4360 болып тіркелді. Күші жойылды - Ақмола облысы әкімдігінің 2015 жылғы 19 қаңтардағы № А-1/15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19.01.2015 </w:t>
      </w:r>
      <w:r>
        <w:rPr>
          <w:rFonts w:ascii="Times New Roman"/>
          <w:b w:val="false"/>
          <w:i w:val="false"/>
          <w:color w:val="000000"/>
          <w:sz w:val="28"/>
        </w:rPr>
        <w:t>№ А-1/15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18 ақпандағы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 өнімінің өнімділігі мен сапасын арттыруды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"Субсидиялаудың кейбір мәселелері туралы" Ақмола облысы әкімдігінің 2014 жылғы 20 наурыздағы № А-3/95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4042 болып тіркелген, "Арқа ажары" және "Акмолинская правда" газеттерінде 2014 жылғы 27 наурызда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1-ші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бірінші орынбасары Р.Қ.Әкімовке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1"/>
        <w:gridCol w:w="3639"/>
      </w:tblGrid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министрінің м.а.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С.Омаров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А-8/433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180"/>
        <w:gridCol w:w="429"/>
        <w:gridCol w:w="2406"/>
        <w:gridCol w:w="2071"/>
        <w:gridCol w:w="4"/>
        <w:gridCol w:w="3397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селекциялық ірі қара мал (Ресейден, Белоруссиядан және Украинадан әкелінген асыл тұқымды малды қоса есептегенде)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Ата-тектік, ата-енелік нысандары бар отандық асыл тұқымды құс фабрикаларынан жұмыртқа бағыттағы асыл тұқымды тәулiктiк балапандарды, сондай-ақ асыл тұқымды жұмыртқаларды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Тәуліктік балапан (ақырғы)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А-8/433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2"/>
        <w:gridCol w:w="1529"/>
        <w:gridCol w:w="515"/>
        <w:gridCol w:w="2893"/>
        <w:gridCol w:w="2893"/>
        <w:gridCol w:w="3490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мал азығы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мал азығы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