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670e" w14:textId="9b36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2014-2015 оқу жылына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22 қыркүйектегі № А-8/449 қаулысы. Ақмола облысының Әділет департаментінде 2014 жылғы 22 қазанда № 4417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6-бабы, 2-тармағындағы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 есебінен техникалық және кәсіптік, орта білімнен кейінгі білімі бар мамандарды дайындау үшін 2014-2015 оқу жылына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бюджет есебінен техникалық және кәсіптік, орта білімнен кейінгі білімі бар мамандарды дайындау үшін 2014-2015 оқу жылына арналған мемлекеттік білім беру тапсырысы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2014 жылғы 1 қыркүйектен бастап орын алған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С.Кулагин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А-8/449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 есебінен техникалық және кәсіптік, орта білімнен кейінгі білімі бар мамандарды дайындау үшін 2014-2015 оқу жылына арналған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2066"/>
        <w:gridCol w:w="1278"/>
        <w:gridCol w:w="2181"/>
        <w:gridCol w:w="1229"/>
        <w:gridCol w:w="1906"/>
        <w:gridCol w:w="842"/>
        <w:gridCol w:w="968"/>
        <w:gridCol w:w="708"/>
        <w:gridCol w:w="1084"/>
        <w:gridCol w:w="811"/>
      </w:tblGrid>
      <w:tr>
        <w:trPr>
          <w:trHeight w:val="57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 негізінде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66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«Зеренді ауданы Чаглинка селосы Агробизнес колледжі» МКҚК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Элеватор, ұн тарту, жармалық және құрама жем өндірісі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121606 3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150204 3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қорғау агрономы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151103 3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шаруашылығы колледжі» МКҚК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«Орман шаруашылығы, бақ-саябақ және ландшафт құрылысы»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150806 3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«Техник-технолог»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КММ – коммуналдық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– мемлекеттік коммуналдық қазыналық кәсіпорын.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22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А-8/449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бюджет есебінен техникалық және кәсіптік, орта білімнен кейінгі білімі бар мамандарды дайындау үшін 2014-2015 оқу жылына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1760"/>
        <w:gridCol w:w="1460"/>
        <w:gridCol w:w="1818"/>
        <w:gridCol w:w="1352"/>
        <w:gridCol w:w="2054"/>
        <w:gridCol w:w="978"/>
        <w:gridCol w:w="923"/>
        <w:gridCol w:w="872"/>
        <w:gridCol w:w="923"/>
        <w:gridCol w:w="923"/>
      </w:tblGrid>
      <w:tr>
        <w:trPr>
          <w:trHeight w:val="57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 негізінде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66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«Сандықтау ауданы, Каменка селосы, № 2 агротехникалық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Красный Яр селосы, № 3 агротехникалық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техникалық қызмет көрсету және жөндеу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механизмдерін жөндеу және пайдалану мастері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Жеміс-көкөніс өсіруші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машина мен тракторды реттеуші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4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«Аршалы ауданы, Аршалы кенті, № 4 агротехникалық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Жөндеуші-дәнекерлеуші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«Шортанды ауданы, Бозайғыр ауылы, № 5 агротехникалық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«Астрахан ауданы, Астрахан селосы № 6 Агротехникалық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өсіруші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«Есіл ауданы, Есіл қаласы, № 7 агротехникалық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кесуші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Жеміс-көкеніс өсіруші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Жөндеуші-дәнекерлеуші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«Ерейментау ауданы, Ерейментау қаласы, № 8 агротехникалық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ұстасы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«Целиноград ауданы, Новоишимка селосы, № 9 агротехникалық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«Ақкөл ауданы Ақкөл қаласы № 10 Агротехникалық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кесуші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«Атбасар ауданы, Атбасар қаласы, № 11 агротехникалық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«Атбасар ауданы, Атбасар қаласы, № 1 индустриалдық-техникалық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(салалары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Модельер-пісіруші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машиналарының операторы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жабдықтарына қызмет көрсету жөніндегі электр монтер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«Степногорск қаласы, № 2 индустриалдық-техникалық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(салалар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технология және өндіріс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талдау зертханашысы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станокшы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  электрлік-механикалық жабдықтар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көрсететін электромонтер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есептеу машиналарының операторы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құрылыс-техникалық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Сәнді-қолданбалы және халықтық кәсіпшілік өнері (бейін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Ағаштан көркем заттар дайындаушы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жабдықтар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беру және жарықтандыру желілері бойынша электр монтаждаушы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Плитамен қаптаушы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Ішкісанитарлық-техникалық құрылғыларды, желдеткіш терді және инженерлік жүйелерді пайдалану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Газ-электрмен пісіруші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«Степногорск қаласы, № 2 құрылыс-техникалық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 экскаватор машинисі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кранының машинисі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Газ-электрмен пісіруші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сервистік-техникалық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электрмеханикалық жабдықтар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0910022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желілері және электр жабдықтары бойынша электр монтаждаушы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 жөндеу шебері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Газ-электрмен пісіруші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«Бурабай ауданы, Щучинск қаласы, туризм және сервис индустриясы колледжі» КММ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Көркемдік-әсемдеу жұмыстарын жүргізуші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шаруашылығына қызмет көрсету және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Метродотель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0505063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жөндеу шебері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Газ-электрмен пісіруші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«Көкшетау қаласы, жоғары техникалық мектебі»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оқу (салалар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0104013-7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оқыту шебері, техник-механик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оқыту шебері, техник-технолог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оқыту шебері, техник-программист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оқыту шебері, техник-механик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(кенбайыту)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Полимерлік өндіріс технологиясы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0814123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Жылу-техникалық жылу жабдықтары және жылумен қамтамасыз ету жүйелері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Техник-жылу технигі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өңдеу, өлшеу-бақылау құралдары және машина жасаудағы автоматика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Автокөліктерге техникалық қызмет көрсету, жөндеу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механигі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инженер-механик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Есептеуіш техниканы программа мен қамтамасыз ету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Техник-құрылысшы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инженер-құрылысшы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Аэродромдар мен автокөлік жолдарын салу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 кұрылысшы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конструкцияларды өндіру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«Щучье қаласы, жоғарғы техникалық мектебі»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техник-технолог (барлық аталымдар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жұмыс жөніндегі экономист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жабдығы мен электрлік-механикалық жабдықтарды техникалық пайдалану, қызмет көрсету және жөндеу электр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машиналарымен жабдықтарын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Байланыс, радиотехника және телекоммуникациялар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 технигі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(қазақ тілінде оқытылатын) Ж.Мусин атындағы педагогикалық колледжі»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білім беру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ұжымдардың тәрбиешісі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шетел тілі мұғалімі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информатика мұғалімі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педагогикалық колледжі»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білім беру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ұжымдардың тәрбиешісі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техник-технолог (барлық аталымдар бойынша)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шетел тілі мұғалімі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(салалары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шаруашылығы колледжі»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Құрылыс-технигі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 құрылысы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Ландшафт дизайны бойынша мастері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мастері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табиғат аумақтарының технигі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білім басқармасының жанындағы «Зеренді ауданы Чаглинка селосы Агробизнес колледжі»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жұмыс жөніндегі экономист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(салалары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Өсімдікті қорғау агрономы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«Бурабай ауданы Қатаркөл ауылы, ауылшаруашылық колледжі»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газымен дәнекерлеуші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«Степногорск қаласы, Тау-кен техникалық колледжі»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Маркшейдерлік іс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0711033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Техник-маркшейдер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электр стансаларының жылу өндеуші қазандық қондырғылары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Техник-энергетик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Ақан сері атындағы мәдениет колледжі»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Кітапханашы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(салалар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өнер шығармашылығы (салалар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Біржан сал атындағы музыкалық колледжі»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өнері эстраданың (түрлері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концертмейстер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оркестр әртісі, (басшы)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ұлттық аспаптар оркестрінің әртісі (басшы)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эстрадалық аспаптар оркестрінің әртісі (басшы)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ән салу әртісі, ансамбль солисі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домбырамен халық әндерін орындау артисі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оқытушысы, эстрадалық әндер орындау артисі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«Көкшетау медициналық колледжі» МКҚК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фельдшер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медбике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«Көкше» академиясының жанындағы колледж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1516013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инспекторы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қорғау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1517033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«Арна» колледжі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(салалары бойынша)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КММ – коммуналдық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– мемлекеттік коммуналдық қазыналық кәсіпорын.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