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89ed" w14:textId="9618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Астрахан ауданының Қайнар ауылын басқа қоныстар санатына көшіру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26 қыркүйектегі № А-9/472 қаулысы және Ақмола облыстық мәслихатының 2014 жылғы 26 қыркүйектегі № 5С-30-8 шешімі. Ақмола облысының Әділет департаментінде 2014 жылғы 5 қарашада № 4434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Тақырыбында және барлық мәтін бойынша "селосын", "селолық", "селосы", "селосының" сөздері "ауылын", "ауылдық", "ауылы", "ауылының", деген сөздермен ауыстырылды - Ақмола облысы әкімдігінің 15.06.2016 </w:t>
      </w:r>
      <w:r>
        <w:rPr>
          <w:rFonts w:ascii="Times New Roman"/>
          <w:b w:val="false"/>
          <w:i w:val="false"/>
          <w:color w:val="ff0000"/>
          <w:sz w:val="28"/>
        </w:rPr>
        <w:t>№ А-7/287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 әкімдігінің 2014 жылғы 8 шілдедегі № 208 қаулысы мен Астрахан аудандық мәслихатының 2014 жылғы 8 шілдедегі № 5С-32-7 шешімінің негізінде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Ақмола облысының Астрахан ауданы Ұзынкөл селолық округінің Қайнар селосы Ұзынкөл селолық округі Ұзынкөл селосының құрамына енгізіліп, басқа қоныстар санатына көшірілсін және есептік деректерден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 мәслихаты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Л.Багапова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