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e857" w14:textId="086e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2013 жылғы 13 желтоқсандағы № 5С-20-2 "2014-2016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2014 жылғы 31 қазандағы № 5С-31-3 шешімі. Ақмола облысының Әділет департаментінде 2014 жылғы 6 қарашада № 4437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мәслихатының «2014-2016 жылдарға арналған облыстық бюджет туралы» 2013 жылғы 13 желтоқсандағы № 5С-20-2 (Нормативтік құқықтық актілерді мемлекеттік тіркеу тізілімінде № 3935 тіркелген, 2014 жылдың 9 қаңтарында «Арқа ажары» газетінде, 2014 жылдың 9 қаңтарында «Акмолинская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облыстық бюджет тиісінше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141 298 693,3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14 686 823,8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1 083 489,8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7 503,6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125 520 876,1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142 190 741,9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2 196 553,9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2 827 016,0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630 462,1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19 124,2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22 337,2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3 213,0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-3 107 726,7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3 107 726,7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Б.Малғаждаров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31"/>
        <w:gridCol w:w="773"/>
        <w:gridCol w:w="8733"/>
        <w:gridCol w:w="28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141 298 693,3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14 686 823,8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1 673 678,4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1 673 678,4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1 083 489,8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44 380,8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3619,4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19 644,6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11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2 824,1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2 824,1</w:t>
            </w:r>
          </w:p>
        </w:tc>
      </w:tr>
      <w:tr>
        <w:trPr>
          <w:trHeight w:val="17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759 575,2</w:t>
            </w:r>
          </w:p>
        </w:tc>
      </w:tr>
      <w:tr>
        <w:trPr>
          <w:trHeight w:val="19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759 575,2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276 655,7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276 655,7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7 503,6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7 503,6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7 503,6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125 520 876,1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7 378 786,1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7 378 786,1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118 142 090,0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118 142 090,0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1"/>
        <w:gridCol w:w="771"/>
        <w:gridCol w:w="8685"/>
        <w:gridCol w:w="279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142 190 741,9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1 257 805,1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763 452,3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563 209,6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103 300,7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44 892,2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 Ассамблеясының қызметін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15 068,8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120 860,3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111 964,7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132 807,9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127 822,9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25 743,7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25 743,7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156 696,9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156 640,9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137 413,7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114 657,7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31 250,6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59 856,7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21 824,4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18 779,3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17 197,3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1 582,0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8 118 065,6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5 552 575,5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4 918 801,3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420 293,4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50 843,9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23 725,8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34 824,2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29 209,9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2 565 490,1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iстер органдарының объектiлерiн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21 044 840,6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132 120,9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132 120,9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261 798,1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21 183,1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51 017,0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13 957 417,3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111 074,3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оқу бағдарламалары бойынша 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776 464,6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мекемелерінде білім беру жүйесін ақпараттандыру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67 931,1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мекемелері үшін оқулықтар, оқу-әдiстемелiк кешендерді сатып алу және жеткізу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40 842,5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ұйымдарында дарынды балаларға 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571 798,6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 мен конкурстар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134 699,1</w:t>
            </w:r>
          </w:p>
        </w:tc>
      </w:tr>
      <w:tr>
        <w:trPr>
          <w:trHeight w:val="11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96 146,3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13 100,6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5 376 150,6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56 883,6</w:t>
            </w:r>
          </w:p>
        </w:tc>
      </w:tr>
      <w:tr>
        <w:trPr>
          <w:trHeight w:val="16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5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білімді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312 062,0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819 054,0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950 544,0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5 500 729,0</w:t>
            </w:r>
          </w:p>
        </w:tc>
      </w:tr>
      <w:tr>
        <w:trPr>
          <w:trHeight w:val="11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объектілерін салуға және қайта жаңғыртуға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5 394 481,8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объектiлерiн салу және қайта жаңғырту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106 247,2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1 192 775,3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967 468,2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ұйымдарында спорттағы дарынды балаларға жалпы 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225 307,1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24 682 228,3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22 599 865,9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102 085,6</w:t>
            </w:r>
          </w:p>
        </w:tc>
      </w:tr>
      <w:tr>
        <w:trPr>
          <w:trHeight w:val="23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121 518,0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506 665,0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79 057,0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105 829,0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214 732,3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3 397 904,0</w:t>
            </w:r>
          </w:p>
        </w:tc>
      </w:tr>
      <w:tr>
        <w:trPr>
          <w:trHeight w:val="13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селоның денсаулық сақтау субъектілерінің көрсететіндерін қоспағанда, жедел медициналық көмек көрсету және санитарлық авиация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490 612,0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656 235,0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ауыратындарды диабетке қарсы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330 426,0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химиялық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39 207,0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 жүргізу үшін вакциналарды және басқа иммундық-биологиялық препараттарды орталықтандырып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727 948,0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1 047 601,4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кепілдендірілген көлемі шеңберінде аудандық маңызы және селоның денсаулық сақтау субъектілерінің халыққа медициналық көмек және амбулаториялық-емханалық көмек көрсетуі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11 939 487,0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шартта дәрілік заттармен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1 209 562,0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2 082 362,4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жаңғырту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2 072 191,1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10 171,3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3 459 146,2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1 923 922,6</w:t>
            </w:r>
          </w:p>
        </w:tc>
      </w:tr>
      <w:tr>
        <w:trPr>
          <w:trHeight w:val="11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78 882,4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464 627,0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443 409,0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274 650,0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1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Өрлеу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11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41 201,2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1 431 953,3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1 396 016,1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35 937,2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6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57 282,6</w:t>
            </w:r>
          </w:p>
        </w:tc>
      </w:tr>
      <w:tr>
        <w:trPr>
          <w:trHeight w:val="10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57 282,6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19 442 911,7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1 013,8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19 682,0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11 076,6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9 745 357,0</w:t>
            </w:r>
          </w:p>
        </w:tc>
      </w:tr>
      <w:tr>
        <w:trPr>
          <w:trHeight w:val="13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2 281 698,4</w:t>
            </w:r>
          </w:p>
        </w:tc>
      </w:tr>
      <w:tr>
        <w:trPr>
          <w:trHeight w:val="13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4 231 215,0</w:t>
            </w:r>
          </w:p>
        </w:tc>
      </w:tr>
      <w:tr>
        <w:trPr>
          <w:trHeight w:val="13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селолық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3 232 443,6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9 658 987,9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50 822,6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4 883,6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3 451 000,6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арналған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3 427 952,9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2 309 499,2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401 704,0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4 568 226,6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256 410,4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890 622,7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164 760,8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180 209,9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357 196,9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70 505,2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1 857,9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51 406,5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671 340,1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192 746,6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475 093,5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86 547,7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30 894,3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53 553,4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522 256,3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156 036,0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48 777,3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199 528,7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117 914,3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146 366,9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26 153,2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116 168,7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43 551,6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1 951 130,9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48 041,5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1 706 429,6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142 576,8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3 463 053,8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369 258,8</w:t>
            </w:r>
          </w:p>
        </w:tc>
      </w:tr>
      <w:tr>
        <w:trPr>
          <w:trHeight w:val="11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19 005 339,5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368 266,4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1 499 291,8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70 437,0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572 334,6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702 014,7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135 213,5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15 898 625,3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118 248,9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591 908,0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1 857 373,3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2 107 127,0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Пестицидтердi (улы химикаттарды) залалсыздандыру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0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3 969 997,5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20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75 988,8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өндеуге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3 534 676,2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1 027 202,0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1 054 272,0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427 337,7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327 302,1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5 953,3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246 301,9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100 035,6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30 681,8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69 033,4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4 465 983,3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4 465 983,3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48 214,4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625 246,0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көлік инфрақұрылымын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430 540,2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1 988 630,3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190 835,9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6 708 804,2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52 880,9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52 880,9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1 855 544,1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175 188,1</w:t>
            </w:r>
          </w:p>
        </w:tc>
      </w:tr>
      <w:tr>
        <w:trPr>
          <w:trHeight w:val="22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1 680 356,0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73 863,1</w:t>
            </w:r>
          </w:p>
        </w:tc>
      </w:tr>
      <w:tr>
        <w:trPr>
          <w:trHeight w:val="16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73 863,1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1 940 936,6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99 480,2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7 994,4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мөлшерлемелерді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1 569 180,6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114 446,4</w:t>
            </w:r>
          </w:p>
        </w:tc>
      </w:tr>
      <w:tr>
        <w:trPr>
          <w:trHeight w:val="8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бизнесті жүргізуді сервистік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16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967 155,0</w:t>
            </w:r>
          </w:p>
        </w:tc>
      </w:tr>
      <w:tr>
        <w:trPr>
          <w:trHeight w:val="17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610 478,0</w:t>
            </w:r>
          </w:p>
        </w:tc>
      </w:tr>
      <w:tr>
        <w:trPr>
          <w:trHeight w:val="16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58 595,6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384 121,5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384 121,5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1 353 521,1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424 257,6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130 987,5</w:t>
            </w:r>
          </w:p>
        </w:tc>
      </w:tr>
      <w:tr>
        <w:trPr>
          <w:trHeight w:val="16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151 179,0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1 101,4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1 101,4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25 039 225,4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25 039 225,4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1 094 968,2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53 984,2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2 196 553,9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1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бюджеттiк кредиттердiң сомаларын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19 124,2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22 337,2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22 337,2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3 213,0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3 213,0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-3 107 726,7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3 107 726,7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5С-31-3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71"/>
        <w:gridCol w:w="766"/>
        <w:gridCol w:w="8673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105 822 394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14 719 907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13 025 820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13 025 820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1 694 087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1 694 087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516 865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42 366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6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435 834</w:t>
            </w:r>
          </w:p>
        </w:tc>
      </w:tr>
      <w:tr>
        <w:trPr>
          <w:trHeight w:val="21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435 834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35 518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35 518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90 584 622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8 151 313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8 151 313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82 433 309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82 433 309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29"/>
        <w:gridCol w:w="729"/>
        <w:gridCol w:w="86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105 880 170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1 595 012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60 709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60 709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566 720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565 273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118 364</w:t>
            </w:r>
          </w:p>
        </w:tc>
      </w:tr>
      <w:tr>
        <w:trPr>
          <w:trHeight w:val="10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115 134</w:t>
            </w:r>
          </w:p>
        </w:tc>
      </w:tr>
      <w:tr>
        <w:trPr>
          <w:trHeight w:val="9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132 706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132 452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567 672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148 841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684 856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604 871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8 512 229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5 171 742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4 936 790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125 608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49 843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3 340 487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3 340 487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12 015 600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144 512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144 512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202 329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180 197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8 226 183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742 902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беретін мекемелерінде білім беру жүйесін ақпараттандыру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70 359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640 385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120 529</w:t>
            </w:r>
          </w:p>
        </w:tc>
      </w:tr>
      <w:tr>
        <w:trPr>
          <w:trHeight w:val="9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86 993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5 071 246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74 527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841 060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2 254 596</w:t>
            </w:r>
          </w:p>
        </w:tc>
      </w:tr>
      <w:tr>
        <w:trPr>
          <w:trHeight w:val="14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қайта жаңғыртуға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2 114 596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объектiлерiн салу және қайта жаңғырту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10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1 170 601</w:t>
            </w:r>
          </w:p>
        </w:tc>
      </w:tr>
      <w:tr>
        <w:trPr>
          <w:trHeight w:val="6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949 005</w:t>
            </w:r>
          </w:p>
        </w:tc>
      </w:tr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221 596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10 250 227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7 668 804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105 229</w:t>
            </w:r>
          </w:p>
        </w:tc>
      </w:tr>
      <w:tr>
        <w:trPr>
          <w:trHeight w:val="24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509 547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160 761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3 320 596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селоның денсаулық сақтау субъектілерінің көрсететіндерін қоспағанда, жедел медициналық көмек көрсету және санитарлық авиация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</w:p>
        </w:tc>
      </w:tr>
      <w:tr>
        <w:trPr>
          <w:trHeight w:val="12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696 822</w:t>
            </w:r>
          </w:p>
        </w:tc>
      </w:tr>
      <w:tr>
        <w:trPr>
          <w:trHeight w:val="9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ауыратындарды диабетке қарсы препараттармен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155 772</w:t>
            </w:r>
          </w:p>
        </w:tc>
      </w:tr>
      <w:tr>
        <w:trPr>
          <w:trHeight w:val="12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36 601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66 251</w:t>
            </w:r>
          </w:p>
        </w:tc>
      </w:tr>
      <w:tr>
        <w:trPr>
          <w:trHeight w:val="6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711 596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709 947</w:t>
            </w:r>
          </w:p>
        </w:tc>
      </w:tr>
      <w:tr>
        <w:trPr>
          <w:trHeight w:val="9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176 483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101 785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жаңғырту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2 581 423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3 145 566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1 516 826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80 498</w:t>
            </w:r>
          </w:p>
        </w:tc>
      </w:tr>
      <w:tr>
        <w:trPr>
          <w:trHeight w:val="9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450 208</w:t>
            </w:r>
          </w:p>
        </w:tc>
      </w:tr>
      <w:tr>
        <w:trPr>
          <w:trHeight w:val="12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1 574 166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1 524 066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54 574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54 574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11 978 058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10 488 131</w:t>
            </w:r>
          </w:p>
        </w:tc>
      </w:tr>
      <w:tr>
        <w:trPr>
          <w:trHeight w:val="12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2 115 000</w:t>
            </w:r>
          </w:p>
        </w:tc>
      </w:tr>
      <w:tr>
        <w:trPr>
          <w:trHeight w:val="13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5 761 648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2 611 483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1 489 927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50 379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888 423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арналған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4 109 689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239 620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21 816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217 804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863 931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175 602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337 268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69 038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6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520 407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111 233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409 174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75 663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43 364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429 040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9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372 776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110 348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45 670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1 798 268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48 645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41 596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1 613 393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93 868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2 102 656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2 102 656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2 102 656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16 867 821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366 820</w:t>
            </w:r>
          </w:p>
        </w:tc>
      </w:tr>
      <w:tr>
        <w:trPr>
          <w:trHeight w:val="9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1 588 986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546 671</w:t>
            </w:r>
          </w:p>
        </w:tc>
      </w:tr>
      <w:tr>
        <w:trPr>
          <w:trHeight w:val="6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855 007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14 345 152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1 309 537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19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5 191 085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61 100</w:t>
            </w:r>
          </w:p>
        </w:tc>
      </w:tr>
      <w:tr>
        <w:trPr>
          <w:trHeight w:val="19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12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1 438 826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11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276 334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52 833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4 608 682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4 608 682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674 700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көлік инфрақұрылымын дамытуға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1 317 773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1 313 200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1 110 300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143 289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8 746 738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7 899 616</w:t>
            </w:r>
          </w:p>
        </w:tc>
      </w:tr>
      <w:tr>
        <w:trPr>
          <w:trHeight w:val="16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7 699 616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105 074</w:t>
            </w:r>
          </w:p>
        </w:tc>
      </w:tr>
      <w:tr>
        <w:trPr>
          <w:trHeight w:val="15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105 074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85 707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85 707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6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26 341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26 341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1 467 126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2 150 000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682 874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682 874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682 874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682 874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жасалатын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-1 524 902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1 524 902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22"/>
        <w:gridCol w:w="659"/>
        <w:gridCol w:w="8793"/>
        <w:gridCol w:w="2725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93 748 834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16 892 487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15 099 385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15 099 385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1 793 102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1 793 102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520 729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1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1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7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439 207</w:t>
            </w:r>
          </w:p>
        </w:tc>
      </w:tr>
      <w:tr>
        <w:trPr>
          <w:trHeight w:val="19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439 207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76 334 618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12 143 796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64 190 822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64 190 822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09"/>
        <w:gridCol w:w="709"/>
        <w:gridCol w:w="8867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93 806 610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1 070 974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63 257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63 257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595 155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594 569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122 158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118 702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137 085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136 814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688 942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688 942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72 604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605 212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5 237 002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5 237 002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4 998 494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126 084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10 407 313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148 386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204 838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23 237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8 432 738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99 178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762 691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беретін мекемелерінде білім беру жүйесін ақпараттандыру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74 514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662 082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124 115</w:t>
            </w:r>
          </w:p>
        </w:tc>
      </w:tr>
      <w:tr>
        <w:trPr>
          <w:trHeight w:val="9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5 159 392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77 757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897 912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қайта жаңғыртуға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17 748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1 203 603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975 374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228 229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7 921 214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7 921 214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26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123 396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534 169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79 198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166 536</w:t>
            </w:r>
          </w:p>
        </w:tc>
      </w:tr>
      <w:tr>
        <w:trPr>
          <w:trHeight w:val="14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3 422 375</w:t>
            </w:r>
          </w:p>
        </w:tc>
      </w:tr>
      <w:tr>
        <w:trPr>
          <w:trHeight w:val="13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ауылдың денсаулық сақтау субъектілерінің көрсететіндерін қоспағанда, жедел медициналық көмек көрсету және санитарлық авиация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745 600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21 617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ауыратындарды диабетке қарсы препараттармен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166 676</w:t>
            </w:r>
          </w:p>
        </w:tc>
      </w:tr>
      <w:tr>
        <w:trPr>
          <w:trHeight w:val="16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39 163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68 600</w:t>
            </w:r>
          </w:p>
        </w:tc>
      </w:tr>
      <w:tr>
        <w:trPr>
          <w:trHeight w:val="13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720 466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711 596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188 837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108 644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3 256 554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1 577 491</w:t>
            </w:r>
          </w:p>
        </w:tc>
      </w:tr>
      <w:tr>
        <w:trPr>
          <w:trHeight w:val="14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81 999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489 573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468 373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281 278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1 623 103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1 571 144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8 441 374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8 376 417</w:t>
            </w:r>
          </w:p>
        </w:tc>
      </w:tr>
      <w:tr>
        <w:trPr>
          <w:trHeight w:val="13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2 330 000</w:t>
            </w:r>
          </w:p>
        </w:tc>
      </w:tr>
      <w:tr>
        <w:trPr>
          <w:trHeight w:val="13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6 046 417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51 832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4 008 773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245 745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850 239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180 807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179 107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341 669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552 513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114 696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437 817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78 052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44 732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138 194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48 056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1 909 586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44 510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1 720 712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1 358 240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1 358 240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1 358 240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16 899 043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368 065</w:t>
            </w:r>
          </w:p>
        </w:tc>
      </w:tr>
      <w:tr>
        <w:trPr>
          <w:trHeight w:val="10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1 569 643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73 989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552 782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857 628</w:t>
            </w:r>
          </w:p>
        </w:tc>
      </w:tr>
      <w:tr>
        <w:trPr>
          <w:trHeight w:val="9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14 394 472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118 315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1 252 141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</w:p>
        </w:tc>
      </w:tr>
      <w:tr>
        <w:trPr>
          <w:trHeight w:val="20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5 215 397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</w:t>
            </w:r>
          </w:p>
        </w:tc>
      </w:tr>
      <w:tr>
        <w:trPr>
          <w:trHeight w:val="21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14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</w:tr>
      <w:tr>
        <w:trPr>
          <w:trHeight w:val="12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87 516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54 235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33 281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33 281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4 435 181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4 435 181</w:t>
            </w:r>
          </w:p>
        </w:tc>
      </w:tr>
      <w:tr>
        <w:trPr>
          <w:trHeight w:val="9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50 844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721 929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көлік инфрақұрылымын дамытуға берілетін нысаналы даму трансферттері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1 162 658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1 292 550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1 207 200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10 761 224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9 859 725</w:t>
            </w:r>
          </w:p>
        </w:tc>
      </w:tr>
      <w:tr>
        <w:trPr>
          <w:trHeight w:val="17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9 659 725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112 429</w:t>
            </w:r>
          </w:p>
        </w:tc>
      </w:tr>
      <w:tr>
        <w:trPr>
          <w:trHeight w:val="17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112 429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88 666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88 666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6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27 404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істері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27 404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2 430 581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2 637 500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1 437 500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1 437 500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206 919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206 919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жасалатын операциялар бойынша сальдо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-2 488 357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2 488 357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мен кредиттер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0"/>
        <w:gridCol w:w="2630"/>
      </w:tblGrid>
      <w:tr>
        <w:trPr>
          <w:trHeight w:val="39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56 892 657,0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26 942 503,0</w:t>
            </w:r>
          </w:p>
        </w:tc>
      </w:tr>
      <w:tr>
        <w:trPr>
          <w:trHeight w:val="4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2 272 395,0</w:t>
            </w:r>
          </w:p>
        </w:tc>
      </w:tr>
      <w:tr>
        <w:trPr>
          <w:trHeight w:val="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4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қозғалысының қауіпсіздігін қамтамасыз етуге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385 984,0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көрсетуге, 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304 466,0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7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орналастыруға "Инватакси" қызметін дамытуға арналған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4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224 940,0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5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4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4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5 400 164,0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8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7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мемлекеттік мекемелеріндегі физика, химия, биология кабинеттерін оқу жабдығымен жарақтандыруға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88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оқу орындарының оқу-өндірістік шеберханаларын, зертханаларын жаңартуға және қайта жабдықтауға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1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мамандарды даярлауға арналған мемлекеттік білім беру тапсырысын ұлғайтуға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21 763,0</w:t>
            </w:r>
          </w:p>
        </w:tc>
      </w:tr>
      <w:tr>
        <w:trPr>
          <w:trHeight w:val="8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ұйымдарында білім алушылардың стипендияларының мөлшерін ұлғайтуға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121 113,0</w:t>
            </w:r>
          </w:p>
        </w:tc>
      </w:tr>
      <w:tr>
        <w:trPr>
          <w:trHeight w:val="7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326 622,0</w:t>
            </w:r>
          </w:p>
        </w:tc>
      </w:tr>
      <w:tr>
        <w:trPr>
          <w:trHeight w:val="7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білімді жан басына шаққандағы қаржыландыруды сынақтан өткізуге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5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14 956 155,0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көлемін қамтамасыз етуге және кеңейтуге, оның ішінде: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14 607 748,0</w:t>
            </w:r>
          </w:p>
        </w:tc>
      </w:tr>
      <w:tr>
        <w:trPr>
          <w:trHeight w:val="8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арқылы қаржыландырылатын тегін медициналық көмектің кепілдік берілген көлемін қамтамасыз етуге және кеңейтуге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12 107 375,0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сатып 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2 075 914,0</w:t>
            </w:r>
          </w:p>
        </w:tc>
      </w:tr>
      <w:tr>
        <w:trPr>
          <w:trHeight w:val="7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дәрілiк заттарды, вакциналарды және басқа да иммундық - биологиялық препараттарды сатып алуға халықтың иммундық алдын-алуды қамтамасыз етуге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424 459,0</w:t>
            </w:r>
          </w:p>
        </w:tc>
      </w:tr>
      <w:tr>
        <w:trPr>
          <w:trHeight w:val="1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медициналық денсаулық сақтау ұйымдарын материалдық-техникалық жарақтандыруға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344 662,0</w:t>
            </w:r>
          </w:p>
        </w:tc>
      </w:tr>
      <w:tr>
        <w:trPr>
          <w:trHeight w:val="13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білім беру тапсырысы негізінде техникалық және кәсіптік, орта білімнен кейінгі білім беру ұйымдарында білім алушылардың стипендияларының мөлшерін ұлғайтуға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7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Жаңалықтық телехабарларды трансляциялауда сурдоаудармалардың ілеспесін қамтамсыз етуге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616 349,0</w:t>
            </w:r>
          </w:p>
        </w:tc>
      </w:tr>
      <w:tr>
        <w:trPr>
          <w:trHeight w:val="121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616 349,0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275 273,0</w:t>
            </w:r>
          </w:p>
        </w:tc>
      </w:tr>
      <w:tr>
        <w:trPr>
          <w:trHeight w:val="7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4 186,0</w:t>
            </w:r>
          </w:p>
        </w:tc>
      </w:tr>
      <w:tr>
        <w:trPr>
          <w:trHeight w:val="10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 орналасқан жерлерде жүргіншілер өткелдерін дыбыстық және жарықтық қондырғылармен жайластыру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 шараларын іске асыруға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268 029,0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1 833 462,0</w:t>
            </w:r>
          </w:p>
        </w:tc>
      </w:tr>
      <w:tr>
        <w:trPr>
          <w:trHeight w:val="7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–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шеңберiнде өңiрлерде жеке кәсiпкерлiктi қолдауға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1 756 462,0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 шараларын іске асыруға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1 102 838,0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1 054 272,0</w:t>
            </w:r>
          </w:p>
        </w:tc>
      </w:tr>
      <w:tr>
        <w:trPr>
          <w:trHeight w:val="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3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27 123 138,0</w:t>
            </w:r>
          </w:p>
        </w:tc>
      </w:tr>
      <w:tr>
        <w:trPr>
          <w:trHeight w:val="3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15 312 198,0</w:t>
            </w:r>
          </w:p>
        </w:tc>
      </w:tr>
      <w:tr>
        <w:trPr>
          <w:trHeight w:val="55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2 443 164,0</w:t>
            </w:r>
          </w:p>
        </w:tc>
      </w:tr>
      <w:tr>
        <w:trPr>
          <w:trHeight w:val="5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 жаңғыртуға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2 874 974,0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салуға және қайта жаңғыртуға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1 151 752,0</w:t>
            </w:r>
          </w:p>
        </w:tc>
      </w:tr>
      <w:tr>
        <w:trPr>
          <w:trHeight w:val="57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2 770 711,0</w:t>
            </w:r>
          </w:p>
        </w:tc>
      </w:tr>
      <w:tr>
        <w:trPr>
          <w:trHeight w:val="87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жобалауға, салуға және (немесе) сатып алуға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1 697 941,0</w:t>
            </w:r>
          </w:p>
        </w:tc>
      </w:tr>
      <w:tr>
        <w:trPr>
          <w:trHeight w:val="5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 үшін тұрғын үй салуға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884 608,0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салуға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813 333,0</w:t>
            </w:r>
          </w:p>
        </w:tc>
      </w:tr>
      <w:tr>
        <w:trPr>
          <w:trHeight w:val="8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4 028 394,0</w:t>
            </w:r>
          </w:p>
        </w:tc>
      </w:tr>
      <w:tr>
        <w:trPr>
          <w:trHeight w:val="85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345 262,0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10 274 263,0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2 591 097,0</w:t>
            </w:r>
          </w:p>
        </w:tc>
      </w:tr>
      <w:tr>
        <w:trPr>
          <w:trHeight w:val="5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 жүйесін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2 994 028,0</w:t>
            </w:r>
          </w:p>
        </w:tc>
      </w:tr>
      <w:tr>
        <w:trPr>
          <w:trHeight w:val="5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283 589,0</w:t>
            </w:r>
          </w:p>
        </w:tc>
      </w:tr>
      <w:tr>
        <w:trPr>
          <w:trHeight w:val="4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3 375 089,0</w:t>
            </w:r>
          </w:p>
        </w:tc>
      </w:tr>
      <w:tr>
        <w:trPr>
          <w:trHeight w:val="5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8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383 363,0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1 536 677,0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7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бюджеттiк жоспарлау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5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1 242 617,0</w:t>
            </w:r>
          </w:p>
        </w:tc>
      </w:tr>
      <w:tr>
        <w:trPr>
          <w:trHeight w:val="8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кәсіпкерлікке микрокредит беру үшін облыстық бюджеттерді кредиттеу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аудандар (облыстық маңызы бар қалалар) бюджеттерiне облыстық бюджеттен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0"/>
        <w:gridCol w:w="2630"/>
      </w:tblGrid>
      <w:tr>
        <w:trPr>
          <w:trHeight w:val="58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13 558 808,1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7 121 923,7</w:t>
            </w:r>
          </w:p>
        </w:tc>
      </w:tr>
      <w:tr>
        <w:trPr>
          <w:trHeight w:val="3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29 775,0</w:t>
            </w:r>
          </w:p>
        </w:tc>
      </w:tr>
      <w:tr>
        <w:trPr>
          <w:trHeight w:val="1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органдарының материалды-техникалық базасын нығайтуға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1 033 012,5</w:t>
            </w:r>
          </w:p>
        </w:tc>
      </w:tr>
      <w:tr>
        <w:trPr>
          <w:trHeight w:val="5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насандарына құрастырмалы-модульдік қазаңдықтар сатып алуға және орнатуға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729 912,7</w:t>
            </w:r>
          </w:p>
        </w:tc>
      </w:tr>
      <w:tr>
        <w:trPr>
          <w:trHeight w:val="42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мектептеріне спорттық құралдар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31 925,6</w:t>
            </w:r>
          </w:p>
        </w:tc>
      </w:tr>
      <w:tr>
        <w:trPr>
          <w:trHeight w:val="7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73 863,1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Макинск қаласының футбол алаңы үшін жасанды жабын төсеу және стадионда жүгіру жолын орналастыруға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34 048,9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Калачи селосындағы орта мектебі оқушыларының тамақтануын күшейтуге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2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67 262,6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бойынша орта білімдегі ең жақсы ұйым» грантын беруге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45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жылу беру маусымына дайындау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41 818,6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Степняк қаласының оқу-өндіріс комбинатының ғимаратын абаттандыру және ағымдағы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27 180,6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44 467,3</w:t>
            </w:r>
          </w:p>
        </w:tc>
      </w:tr>
      <w:tr>
        <w:trPr>
          <w:trHeight w:val="8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1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объектiлерiнің базасын материалды-техникалық нығайту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объектiлерiнің материалды-техникалық базасын нығайтуға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2 331 079,3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ұстауға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1 988 630,3</w:t>
            </w:r>
          </w:p>
        </w:tc>
      </w:tr>
      <w:tr>
        <w:trPr>
          <w:trHeight w:val="81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342 449,0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2 460 678,2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2 212 136,4</w:t>
            </w:r>
          </w:p>
        </w:tc>
      </w:tr>
      <w:tr>
        <w:trPr>
          <w:trHeight w:val="88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151 179,0</w:t>
            </w:r>
          </w:p>
        </w:tc>
      </w:tr>
      <w:tr>
        <w:trPr>
          <w:trHeight w:val="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97 362,8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69 033,4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69 033,4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9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ұсақ малдарға санитарлық союды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64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бюджеттердің жоғалтуларына өтемақыға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6 436 884,4</w:t>
            </w:r>
          </w:p>
        </w:tc>
      </w:tr>
      <w:tr>
        <w:trPr>
          <w:trHeight w:val="4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190 835,9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190 835,9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4 331 563,7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жаңғыртуға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2 519 507,8</w:t>
            </w:r>
          </w:p>
        </w:tc>
      </w:tr>
      <w:tr>
        <w:trPr>
          <w:trHeight w:val="4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461 732,6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199 528,7</w:t>
            </w:r>
          </w:p>
        </w:tc>
      </w:tr>
      <w:tr>
        <w:trPr>
          <w:trHeight w:val="10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117 914,3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583 757,4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202 821,0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Акмол ауылындағы әкімшілік ғимараттың құрылысына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8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резерві есебінен жүзеге асырылатын Атбасар қаласындағы инженерлік желілерді және тұрғын үй салуға бірлесіп қаржыландыру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174 233,9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объектісінің құрылысы бойынша жобалау-сметалық құжаттаманы әзірлеуге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1 914 484,8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862 915,9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244 318,0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469 025,8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130 987,5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