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88fed" w14:textId="b288f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"Медициналық қызметке лицензия беру, қайта ресімдеу, лицензияның телнұсқасын беру" мемлекеттік көрсетілетін қызметтің регламентін бекіту туралы" Ақмола облысы әкімдігінің 2014 жылғы 20 наурыздағы № А-3/99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2014 жылғы 16 қазандағы № А-9/497 қаулысы. Ақмола облысының Әділет департаментінде 2014 жылғы 25 қарашада № 4472 болып тіркелді. Күші жойылды - Ақмола облысы әкімдігінің 2015 жылғы 12 қарашадағы № А-11/521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әкімдігінің 12.11.2015 </w:t>
      </w:r>
      <w:r>
        <w:rPr>
          <w:rFonts w:ascii="Times New Roman"/>
          <w:b w:val="false"/>
          <w:i w:val="false"/>
          <w:color w:val="ff0000"/>
          <w:sz w:val="28"/>
        </w:rPr>
        <w:t>№ А-11/521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«Мемлекеттік көрсетілетін қызметтер туралы» Қазақстан Республикасының 2013 жылғы 15 сәуірдегі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«Медициналық қызметке лицензия беру, қайта ресімдеу, лицензияның телнұсқасын беру» мемлекеттік көрсетілетін қызметтердің регламентін бекіту туралы» Ақмола облысы әкімдігінің 2014 жылғы 20 наурыздағы № А-3/99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4137 болып тіркелген, "Арқа ажары" және "Акмолинская правда" газеттерінде 2014 жылғы 7 маусымда жарияланған)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 </w:t>
      </w:r>
      <w:r>
        <w:rPr>
          <w:rFonts w:ascii="Times New Roman"/>
          <w:b w:val="false"/>
          <w:i w:val="false"/>
          <w:color w:val="000000"/>
          <w:sz w:val="28"/>
        </w:rPr>
        <w:t>қаулымен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«Медициналық қызметке лицензия беру, қайта ресімдеу, лицензияның телнұсқасын беру» мемлекеттік көрсетілетін қызметтің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18-тармақпен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«18. Мемлекеттік қызметті көрсету процесінде көрсетілетін қызметті берушінің құрылымдық бөлімшелерінің (қызметшілерінің) өзара әрекетінің, рәсімдер (әрекеттер) кезеңділігінің толық сипаттамасы, сондай-ақ мемлекеттік қызмет көрсету процесінде халыққа қызмет көрсету орталығымен өзара әрекет етудің тәртібін және ақпараттық жүйелерді қолдану тәртібін сипаттау осы Регламенттің 5-ші, 6-ші және 7-қосымшаларына сәйкес мемлекеттік қызмет көрсетудің бизнес-процестердің анықтамалығында көрсетіледі.»;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1-ші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2-ші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5-ші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6-ші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7-қосымшалармен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Н.Ж.Нұркеновке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Облыс әкімдігінің осы қаулысы Ақмола облысының әділет департаментінде мемлекеттік тіркеуден өткен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әкімі                     С.Кулагин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16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А-9/497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«Медициналық қызметке лицензия беру,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қайта ресімдеу, лицензияның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телнұсқасын беру» мемлекеттік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көрсетілетін қызметтің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 5-қосымша        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«Медициналық қызметке лицензия беру, қайта ресімдеу, лицензияның телнұсқасын беру» мемлекеттік қызмет көрсету бизнес-үрдісінің анықтамалығы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81153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153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*ҚФБ - құрылымдық-функционалдық бірлік: қызмет берушінің құрылымдық бөлімшелердің (қызметкерлері), халыққа қызмет көрсету орталығы, «электронды үкімет» веб-порталының өзара іс-қимылы;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45400" cy="255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16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А-9/497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«Медициналық қызметке лицензия беру,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қайта ресімдеу, лицензияның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телнұсқасын беру» мемлекеттік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көрсетілетін қызметтің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 6-қосымша       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«Медициналық қызметке лицензия беру, қайта ресімдеу, лицензияның телнұсқасын беру» мемлекеттік қызмет көрсету бизнес-үрдісінің анықтамалығы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9169400" cy="791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69400" cy="791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*ҚФБ - құрылымдық-функционалдық бірлік: қызмет берушінің құрылымдық бөлімшелердің (қызметкерлері), халыққа қызмет көрсету орталығы, «электронды үкімет» веб-порталының өзара іс-қимылы;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39000" cy="198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16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А-9/497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«Медициналық қызметке лицензия беру,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қайта ресімдеу, лицензияның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телнұсқасын беру» мемлекеттік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көрсетілетін қызметтің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 7-қосымша        </w:t>
      </w:r>
    </w:p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«Медициналық қызметке лицензия беру, қайта ресімдеу, лицензияның телнұсқасын беру» мемлекеттік қызмет көрсету бизнес-процесінің анықтамалығы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87503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503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*ҚФБ - құрылымдық-функционалдық бірлік: қызмет берушінің құрылымдық бөлімшелердің (қызметкерлері), халыққа қызмет көрсету орталығы, «электронды үкімет» веб-порталының өзара іс-қимылы;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53300" cy="260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