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409f" w14:textId="84c4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24 қазандағы № А-10/510 қаулысы. Ақмола облысының Әділет департаментінде 2014 жылғы 3 желтоқсанда № 4490 болып тіркелді. Күші жойылды - Ақмола облысы әкімдігінің 2016 жылғы 19 ақпандағы № А-2/76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19.02.2016 </w:t>
      </w:r>
      <w:r>
        <w:rPr>
          <w:rFonts w:ascii="Times New Roman"/>
          <w:b w:val="false"/>
          <w:i w:val="false"/>
          <w:color w:val="ff0000"/>
          <w:sz w:val="28"/>
        </w:rPr>
        <w:t>№ А-2/76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Күші жойылды - Ақмола облысы әкімдігінің 14.12.2015 </w:t>
      </w:r>
      <w:r>
        <w:rPr>
          <w:rFonts w:ascii="Times New Roman"/>
          <w:b w:val="false"/>
          <w:i w:val="false"/>
          <w:color w:val="000000"/>
          <w:sz w:val="28"/>
        </w:rPr>
        <w:t>№ А-12/572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"Атбасар, Восточный, Бұланды зоологиялық мемлекеттік табиғи кіші қорықтарының аумағында шаруашылық қызметті шектеу туралы" Ақмола облысы әкімдігінің 2008 жылғы 19 маусымдағы № А-5/244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3256 болып тіркелген, "Арқа ажары" және "Акмолинская правда" газеттерінде 2008 жылғы 22 шілдеде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2003 жылғы 20 маусымдағы Жер кодексіне, "Ерекше қорғалатын табиғи аумақтар туралы" Қазақстан Республикасының 2006 жылғы 7 шілдедегі Заңына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Ақмола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