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ef193" w14:textId="1fef1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облысында "Бұйратау" мемлекеттік ұлттық табиғи паркі қорғау аймағының аумағында режим түрін және табиғатты пайдалану тәртібін, қорғау аймағының көлемі мен шекараларын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2014 жылғы 24 қарашадағы № А-10/556 қаулысы. Ақмола облысының Әділет департаментінде 2014 жылғы 4 желтоқсанда № 4492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"Ерекше қорғалатын табиғи аумақтар туралы" 2006 жылғы 7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"Бұйратау" мемлекеттік ұлттық табиғи паркін құрудың табиғи-ғылыми және техникалық-экономикалық негіздемелерінің жобасын бекіту туралы" Қазақстан Республикасы Ауыл шаруашылығы министрлігі Орман және аңшылық шаруашылық комитеті төрағасының 2010 жылғы 23 тамыздағы № 291 бұйрығының негізінде, Ақмола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"Бұйратау" мемлекеттік ұлттық табиғи паркі қорғау аймағының бекітілген жерге орналастыру жобасына сәйкес Ақмола облысындағы "Бұйратау" мемлекеттік ұлттық табиғи паркі айналасында Ерейментау ауданында жалпы ауданы 79060,8 гектар көлемінде қорғау аймағының шекаралары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"Ерекше қорғалатын табиғи аумақтар туралы" 2006 жылғы 7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облысында "Бұйратау" мемлекеттік ұлттық табиғи паркінің қорғау аймағының аумағында шаруашылық қызметінің реттелетін режимі белгіленсін.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Қоса берілген Ақмола облысында "Бұйратау" мемлекеттік ұлттық табиғи паркінің қорғау аймағының аумағында табиғатты пайдалану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әкімінің бірінші орынбасары Қ.М.Отаровқа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А-10/556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Ақмола облысында "Бұйратау" мемлекеттік ұлттық табиғи паркі қорғау аймағының аумағында табиғатты пайдалану қағидалары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Ақмола облысында "Бұйратау" мемлекеттік ұлттық табиғи паркі күзет аймағының аумағында табиғатты пайдалану қағидалары (бұдан әрі – Ережелер) Ақмола облысында "Бұйратау" мемлекеттік ұлттық табиғи паркі (бұдан әрі – Ұлттық паркі) күзет аймағының аумағында табиғатты пайдалану тәртібін анықтау мақсатында әзірленді.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Мемлекеттiк ұлттық табиғи парктердің қорғау аймақтарында: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ұлттық табиғи парктің экологиялық жүйелеріне зиянды әсер ететін объектілер орналастыруға, жобалауға, салуға және пайдалануға, жаңа технологияларды енгізуге;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ластаушы заттар мен сарқынды суларды атмосфераға шығару және ашық су көздері мен рельефке төгуге;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пайдалы қазбалар өндіруге;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аң аулауға;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радиоактивті материалдар мен өнеркәсіптік қалдықтарды көмуге;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мемлекеттік ұлттық табиғи парктің экологиялық жүйелерінің гидрологиялық режимін өзгертуі мүмкін қызметке (бөгеттер, дамбалар, гидротехникалық құрылыстар және табиғи су ағынын тоқтатуға немесе азайтуға душар ететін басқа да объектілер салуға);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жабайы жануарлар мен жабайы өсетін өсімдіктердің бөтен түрлерін интродукциялауға;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мемлекеттік ұлттық табиғи парктің экологиялық жүйелеріне зиянды әсер етуі мүмкін басқа да қызметке тыйым салынады.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Ақмола облысы әкімдігінің 16.10.2017 </w:t>
      </w:r>
      <w:r>
        <w:rPr>
          <w:rFonts w:ascii="Times New Roman"/>
          <w:b w:val="false"/>
          <w:i w:val="false"/>
          <w:color w:val="ff0000"/>
          <w:sz w:val="28"/>
        </w:rPr>
        <w:t>№ А-10/469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Мемлекеттік ұлттық табиғи парктердің қорғау аймақтарының аумағында ұлттық парктің экологиялық жүйелерінің жай-күйіне теріс әсер етпейтін шаруашылық қызметтің мынадай әртүрлі нысандары жүзеге асырылуы мүмкін: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орман шаруашылығы қызметі;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мал жаю мен шөп шабуды қоса алғанда, дәстүрлі жер пайдалану, сондай-ақ биологиялық әртүрлілікті ұзақ мерзімді сақтау мен оның беріктігін қамтамасыз ету шеңберіндегі өзге де қызмет;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туристік және рекреациялық қызмет;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минералды суларды, бальнеологиялық және климаттық ресурстарды пайдалану;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кәсіпшілік және әуесқойлық (спорттық) балық аулау;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орман және дала өрттерін сөндіру бойынша жердегі және авиациялық жұмыстарды жүргізу;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бүлінген жерді қалпына келтіру;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орман және өзге де өсімдіктер қауымдастықтарын қалпына келтіру;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жабайы жануарлардың мекендеу ортасы мен санын қалпына келтіру;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жер учаскелерін туристер болатын жерлерді жайластыру, өсімдіктер мен жануарлардың эндемикалық, сирек кездесетін және жойылып бара жатқан түрлерін қолдан көбейтуге, өсіруге, өндіруге арналған питомниктер орналастыру, сондай-ақ мемлекеттік ұлттық табиғи парк жұмыскерлерінің тұруына арналған қызметтік үй-жайлар (кордондар) салу, оларға қызметтік жер телімдерін беру үшін пайдалану.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Ереже 3-тармақпен толықтырылды - Ақмола облысы әкімдігінің 16.10.2017 </w:t>
      </w:r>
      <w:r>
        <w:rPr>
          <w:rFonts w:ascii="Times New Roman"/>
          <w:b w:val="false"/>
          <w:i w:val="false"/>
          <w:color w:val="ff0000"/>
          <w:sz w:val="28"/>
        </w:rPr>
        <w:t>№ А-10/469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