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dd845" w14:textId="aadd8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облысының жастар саясаты мәселелері басқармасы"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2014 жылғы 18 қарашадағы № А-10/544 қаулысы. Ақмола облысының Әділет департаментінде 2014 жылғы 25 желтоқсанда № 4531 болып тіркелді. Күші жойылды - Ақмола облысы әкімдігінің 2016 жылғы 17 мамырдағы № А-6/219 қаулысымен</w:t>
      </w:r>
    </w:p>
    <w:p>
      <w:pPr>
        <w:spacing w:after="0"/>
        <w:ind w:left="0"/>
        <w:jc w:val="left"/>
      </w:pPr>
      <w:r>
        <w:rPr>
          <w:rFonts w:ascii="Times New Roman"/>
          <w:b w:val="false"/>
          <w:i w:val="false"/>
          <w:color w:val="ff0000"/>
          <w:sz w:val="28"/>
        </w:rPr>
        <w:t xml:space="preserve">      Ескерту. Күші жойылды - Ақмола облысы әкімдігінің 17.05.2016 </w:t>
      </w:r>
      <w:r>
        <w:rPr>
          <w:rFonts w:ascii="Times New Roman"/>
          <w:b w:val="false"/>
          <w:i w:val="false"/>
          <w:color w:val="ff0000"/>
          <w:sz w:val="28"/>
        </w:rPr>
        <w:t>№ А-6/219</w:t>
      </w:r>
      <w:r>
        <w:rPr>
          <w:rFonts w:ascii="Times New Roman"/>
          <w:b w:val="false"/>
          <w:i w:val="false"/>
          <w:color w:val="ff0000"/>
          <w:sz w:val="28"/>
        </w:rPr>
        <w:t xml:space="preserve"> (қол қойылған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Ақмола облысының әкімдігі </w:t>
      </w:r>
      <w:r>
        <w:rPr>
          <w:rFonts w:ascii="Times New Roman"/>
          <w:b/>
          <w:i w:val="false"/>
          <w:color w:val="000000"/>
          <w:sz w:val="28"/>
        </w:rPr>
        <w:t>ҚАУЛЫ</w:t>
      </w:r>
      <w:r>
        <w:rPr>
          <w:rFonts w:ascii="Times New Roman"/>
          <w:b/>
          <w:i w:val="false"/>
          <w:color w:val="000000"/>
          <w:sz w:val="28"/>
        </w:rPr>
        <w:t xml:space="preserve">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"Ақмола облысының жастар саясаты мәселелері басқармасы"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(бұдан әрі - Ереже) бекітілсін.</w:t>
      </w:r>
      <w:r>
        <w:br/>
      </w:r>
      <w:r>
        <w:rPr>
          <w:rFonts w:ascii="Times New Roman"/>
          <w:b w:val="false"/>
          <w:i w:val="false"/>
          <w:color w:val="000000"/>
          <w:sz w:val="28"/>
        </w:rPr>
        <w:t>
      </w:t>
      </w:r>
      <w:r>
        <w:rPr>
          <w:rFonts w:ascii="Times New Roman"/>
          <w:b w:val="false"/>
          <w:i w:val="false"/>
          <w:color w:val="000000"/>
          <w:sz w:val="28"/>
        </w:rPr>
        <w:t xml:space="preserve">2. "Ақмола облысының жастар саясаты мәселелері басқармасы" мемлекеттік мекемесі Қазақстан Республикасының қолданыстағы заңнамасымен белгіленген тәртіпте және мерзімде </w:t>
      </w:r>
      <w:r>
        <w:rPr>
          <w:rFonts w:ascii="Times New Roman"/>
          <w:b w:val="false"/>
          <w:i w:val="false"/>
          <w:color w:val="000000"/>
          <w:sz w:val="28"/>
        </w:rPr>
        <w:t>Ережені</w:t>
      </w:r>
      <w:r>
        <w:rPr>
          <w:rFonts w:ascii="Times New Roman"/>
          <w:b w:val="false"/>
          <w:i w:val="false"/>
          <w:color w:val="000000"/>
          <w:sz w:val="28"/>
        </w:rPr>
        <w:t xml:space="preserve"> әділет органдарында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облыс әкімінің орынбасары Н.Ж.Нұркеновке жүктелсін.</w:t>
      </w:r>
      <w:r>
        <w:br/>
      </w:r>
      <w:r>
        <w:rPr>
          <w:rFonts w:ascii="Times New Roman"/>
          <w:b w:val="false"/>
          <w:i w:val="false"/>
          <w:color w:val="000000"/>
          <w:sz w:val="28"/>
        </w:rPr>
        <w:t>
      </w:t>
      </w:r>
      <w:r>
        <w:rPr>
          <w:rFonts w:ascii="Times New Roman"/>
          <w:b w:val="false"/>
          <w:i w:val="false"/>
          <w:color w:val="000000"/>
          <w:sz w:val="28"/>
        </w:rPr>
        <w:t>4. Осы облыс әкімдігінің қаулысы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Облыс</w:t>
            </w:r>
            <w:r>
              <w:rPr>
                <w:rFonts w:ascii="Times New Roman"/>
                <w:b w:val="false"/>
                <w:i w:val="false"/>
                <w:color w:val="000000"/>
                <w:sz w:val="20"/>
              </w:rPr>
              <w:t xml:space="preserve"> </w:t>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С.Кулагин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2014 жылғы 18 қарашадағы</w:t>
            </w:r>
            <w:r>
              <w:br/>
            </w:r>
            <w:r>
              <w:rPr>
                <w:rFonts w:ascii="Times New Roman"/>
                <w:b w:val="false"/>
                <w:i w:val="false"/>
                <w:color w:val="000000"/>
                <w:sz w:val="20"/>
              </w:rPr>
              <w:t>№ А-10/544 қаулысымен</w:t>
            </w:r>
            <w:r>
              <w:br/>
            </w:r>
            <w:r>
              <w:rPr>
                <w:rFonts w:ascii="Times New Roman"/>
                <w:b w:val="false"/>
                <w:i w:val="false"/>
                <w:color w:val="000000"/>
                <w:sz w:val="20"/>
              </w:rPr>
              <w:t>бекітілген</w:t>
            </w:r>
          </w:p>
        </w:tc>
      </w:tr>
    </w:tbl>
    <w:bookmarkStart w:name="z7" w:id="0"/>
    <w:p>
      <w:pPr>
        <w:spacing w:after="0"/>
        <w:ind w:left="0"/>
        <w:jc w:val="left"/>
      </w:pPr>
      <w:r>
        <w:rPr>
          <w:rFonts w:ascii="Times New Roman"/>
          <w:b/>
          <w:i w:val="false"/>
          <w:color w:val="000000"/>
        </w:rPr>
        <w:t xml:space="preserve"> "Ақмола облысының жастар саясаты мәселелері басқармасы"</w:t>
      </w:r>
      <w:r>
        <w:br/>
      </w:r>
      <w:r>
        <w:rPr>
          <w:rFonts w:ascii="Times New Roman"/>
          <w:b/>
          <w:i w:val="false"/>
          <w:color w:val="000000"/>
        </w:rPr>
        <w:t>мемлекеттік мекемесі туралы</w:t>
      </w:r>
      <w:r>
        <w:br/>
      </w:r>
      <w:r>
        <w:rPr>
          <w:rFonts w:ascii="Times New Roman"/>
          <w:b/>
          <w:i w:val="false"/>
          <w:color w:val="000000"/>
        </w:rPr>
        <w:t>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"Ақмола облысының жастар саясаты мәселелері басқармасы" мемлекеттік мекемесі мемлекеттік жастар саясатын жүзеге асыру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"Ақмола облысының жастар саясаты мәселелері басқармасы" мемлекеттік мекемесінде осы Ереженің </w:t>
      </w:r>
      <w:r>
        <w:rPr>
          <w:rFonts w:ascii="Times New Roman"/>
          <w:b w:val="false"/>
          <w:i w:val="false"/>
          <w:color w:val="000000"/>
          <w:sz w:val="28"/>
        </w:rPr>
        <w:t>қосымшасында</w:t>
      </w:r>
      <w:r>
        <w:rPr>
          <w:rFonts w:ascii="Times New Roman"/>
          <w:b w:val="false"/>
          <w:i w:val="false"/>
          <w:color w:val="000000"/>
          <w:sz w:val="28"/>
        </w:rPr>
        <w:t xml:space="preserve"> көрсетілген ведомстволық бағынысты ұйымдары бар.</w:t>
      </w:r>
      <w:r>
        <w:br/>
      </w:r>
      <w:r>
        <w:rPr>
          <w:rFonts w:ascii="Times New Roman"/>
          <w:b w:val="false"/>
          <w:i w:val="false"/>
          <w:color w:val="000000"/>
          <w:sz w:val="28"/>
        </w:rPr>
        <w:t>
      </w:t>
      </w:r>
      <w:r>
        <w:rPr>
          <w:rFonts w:ascii="Times New Roman"/>
          <w:b w:val="false"/>
          <w:i w:val="false"/>
          <w:color w:val="000000"/>
          <w:sz w:val="28"/>
        </w:rPr>
        <w:t xml:space="preserve">3. "Ақмола облысының жастар саясаты мәселелері басқармасы" мемлекеттік мекеме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"Ақмола облысының жастар саясаты мәселелері басқармасы"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бар.</w:t>
      </w:r>
      <w:r>
        <w:br/>
      </w:r>
      <w:r>
        <w:rPr>
          <w:rFonts w:ascii="Times New Roman"/>
          <w:b w:val="false"/>
          <w:i w:val="false"/>
          <w:color w:val="000000"/>
          <w:sz w:val="28"/>
        </w:rPr>
        <w:t>
      </w:t>
      </w:r>
      <w:r>
        <w:rPr>
          <w:rFonts w:ascii="Times New Roman"/>
          <w:b w:val="false"/>
          <w:i w:val="false"/>
          <w:color w:val="000000"/>
          <w:sz w:val="28"/>
        </w:rPr>
        <w:t>5. "Ақмола облысының жастар саясаты мәселелері басқармасы"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"Ақмола облысының жастар саясаты мәселелері басқармасы"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"Ақмола облысының жастар саясаты мәселелері басқармасы" мемлекеттік мекемесі өз құзыретінің мәселелері бойынша заңнамада белгіленген тәртіппен "Ақмола облысының жастар саясаты мәселелері басқармасы" мемлекеттік мекемесі басшысының бұйрықтарымен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"Ақмола облысының жастар саясаты мәселелері басқармасы"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020000, Қазақстан Республикасы, Ақмола облысы, Көкшетау қаласы. Сәтбаев көшесі, 1, "б" корпусы.</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"Ақмола облысының жастар саясаты мәселелері басқармасы"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"Ақмола облысының жастар саясаты мәселелері басқармасы"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"Ақмола облысының жастар саясаты мәселелері басқармасы" мемлекеттік мекемесінің қызметін қаржыландыру республикалық және жергілікті бюджеттерден жүзеге асырылады.</w:t>
      </w:r>
      <w:r>
        <w:br/>
      </w:r>
      <w:r>
        <w:rPr>
          <w:rFonts w:ascii="Times New Roman"/>
          <w:b w:val="false"/>
          <w:i w:val="false"/>
          <w:color w:val="000000"/>
          <w:sz w:val="28"/>
        </w:rPr>
        <w:t>
      </w:t>
      </w:r>
      <w:r>
        <w:rPr>
          <w:rFonts w:ascii="Times New Roman"/>
          <w:b w:val="false"/>
          <w:i w:val="false"/>
          <w:color w:val="000000"/>
          <w:sz w:val="28"/>
        </w:rPr>
        <w:t>13. "Ақмола облысының жастар саясаты мәселелері басқармасы" мемлекеттік мекемесінде кәсіпкерлік субъектілерімен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"Ақмола облысының жастар саясаты мәселелері басқармасы" мемлекеттік мекемесіне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2"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w:t>
      </w:r>
      <w:r>
        <w:br/>
      </w:r>
      <w:r>
        <w:rPr>
          <w:rFonts w:ascii="Times New Roman"/>
          <w:b/>
          <w:i w:val="false"/>
          <w:color w:val="000000"/>
        </w:rPr>
        <w:t>мен міндеттемелері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"Ақмола облысының жастар саясаты мәселелері басқармасы" мемлекеттік мекемесінің миссиясы – облыста мемлекеттік жастар саясатын жүзеге асыру.</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1) жастар саясаты саласында жобалардың және бағдарламалардың жүзеге асырылуын қамтамасыз ету;</w:t>
      </w:r>
      <w:r>
        <w:br/>
      </w:r>
      <w:r>
        <w:rPr>
          <w:rFonts w:ascii="Times New Roman"/>
          <w:b w:val="false"/>
          <w:i w:val="false"/>
          <w:color w:val="000000"/>
          <w:sz w:val="28"/>
        </w:rPr>
        <w:t>
      </w:t>
      </w:r>
      <w:r>
        <w:rPr>
          <w:rFonts w:ascii="Times New Roman"/>
          <w:b w:val="false"/>
          <w:i w:val="false"/>
          <w:color w:val="000000"/>
          <w:sz w:val="28"/>
        </w:rPr>
        <w:t>2) жастарды елдің әлеуметтік–экономикалық дамуына белсенді қатыстыру және дамуына жағдай жасау;</w:t>
      </w:r>
      <w:r>
        <w:br/>
      </w:r>
      <w:r>
        <w:rPr>
          <w:rFonts w:ascii="Times New Roman"/>
          <w:b w:val="false"/>
          <w:i w:val="false"/>
          <w:color w:val="000000"/>
          <w:sz w:val="28"/>
        </w:rPr>
        <w:t>
      </w:t>
      </w:r>
      <w:r>
        <w:rPr>
          <w:rFonts w:ascii="Times New Roman"/>
          <w:b w:val="false"/>
          <w:i w:val="false"/>
          <w:color w:val="000000"/>
          <w:sz w:val="28"/>
        </w:rPr>
        <w:t>3) облыс жастарының азаматтық белсенділігін, деңгейін көтеру, қазақстандық отансүйгіштіктің, рухани, зияткерлік және дене дамуының деңгейін жоғарлату.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өзекті проблемаларды анықтау және шешу, мемлекеттік жастар саясатын іске асырудың тиімділігін арттыру үшін мониторинг жүргізуді және жастардың қажеттіліктерін бағалауды қамтамасыз ету;</w:t>
      </w:r>
      <w:r>
        <w:br/>
      </w:r>
      <w:r>
        <w:rPr>
          <w:rFonts w:ascii="Times New Roman"/>
          <w:b w:val="false"/>
          <w:i w:val="false"/>
          <w:color w:val="000000"/>
          <w:sz w:val="28"/>
        </w:rPr>
        <w:t>
      </w:t>
      </w:r>
      <w:r>
        <w:rPr>
          <w:rFonts w:ascii="Times New Roman"/>
          <w:b w:val="false"/>
          <w:i w:val="false"/>
          <w:color w:val="000000"/>
          <w:sz w:val="28"/>
        </w:rPr>
        <w:t>2) жастардың волонтерлік қызметін және жастардың өзін-өзі басқаруын дамытуға көмектесу;</w:t>
      </w:r>
      <w:r>
        <w:br/>
      </w:r>
      <w:r>
        <w:rPr>
          <w:rFonts w:ascii="Times New Roman"/>
          <w:b w:val="false"/>
          <w:i w:val="false"/>
          <w:color w:val="000000"/>
          <w:sz w:val="28"/>
        </w:rPr>
        <w:t>
      </w:t>
      </w:r>
      <w:r>
        <w:rPr>
          <w:rFonts w:ascii="Times New Roman"/>
          <w:b w:val="false"/>
          <w:i w:val="false"/>
          <w:color w:val="000000"/>
          <w:sz w:val="28"/>
        </w:rPr>
        <w:t>3) жастар ресурстық орталықтарының қызметін қамтамасыз ету және үйлестіру;</w:t>
      </w:r>
      <w:r>
        <w:br/>
      </w:r>
      <w:r>
        <w:rPr>
          <w:rFonts w:ascii="Times New Roman"/>
          <w:b w:val="false"/>
          <w:i w:val="false"/>
          <w:color w:val="000000"/>
          <w:sz w:val="28"/>
        </w:rPr>
        <w:t>
      </w:t>
      </w:r>
      <w:r>
        <w:rPr>
          <w:rFonts w:ascii="Times New Roman"/>
          <w:b w:val="false"/>
          <w:i w:val="false"/>
          <w:color w:val="000000"/>
          <w:sz w:val="28"/>
        </w:rPr>
        <w:t>4) өңірлік жастар форумын өткізуді қамтамасыз ету;</w:t>
      </w:r>
      <w:r>
        <w:br/>
      </w:r>
      <w:r>
        <w:rPr>
          <w:rFonts w:ascii="Times New Roman"/>
          <w:b w:val="false"/>
          <w:i w:val="false"/>
          <w:color w:val="000000"/>
          <w:sz w:val="28"/>
        </w:rPr>
        <w:t>
      </w:t>
      </w:r>
      <w:r>
        <w:rPr>
          <w:rFonts w:ascii="Times New Roman"/>
          <w:b w:val="false"/>
          <w:i w:val="false"/>
          <w:color w:val="000000"/>
          <w:sz w:val="28"/>
        </w:rPr>
        <w:t>5) қазақстандық патриотизмді, конфессияаралық келісім мен этносаралық тағаттылықты нығайту жөнінде шаралар қолдану;</w:t>
      </w:r>
      <w:r>
        <w:br/>
      </w:r>
      <w:r>
        <w:rPr>
          <w:rFonts w:ascii="Times New Roman"/>
          <w:b w:val="false"/>
          <w:i w:val="false"/>
          <w:color w:val="000000"/>
          <w:sz w:val="28"/>
        </w:rPr>
        <w:t>
      </w:t>
      </w:r>
      <w:r>
        <w:rPr>
          <w:rFonts w:ascii="Times New Roman"/>
          <w:b w:val="false"/>
          <w:i w:val="false"/>
          <w:color w:val="000000"/>
          <w:sz w:val="28"/>
        </w:rPr>
        <w:t>6) жергілікті мемлекеттік басқару мүдделерінде өзге де өкілеттіктерді жүзеге асыру.</w:t>
      </w:r>
      <w:r>
        <w:br/>
      </w: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Ақмола облысы әкімдігінің 16.04.2015 </w:t>
      </w:r>
      <w:r>
        <w:rPr>
          <w:rFonts w:ascii="Times New Roman"/>
          <w:b w:val="false"/>
          <w:i w:val="false"/>
          <w:color w:val="ff0000"/>
          <w:sz w:val="28"/>
        </w:rPr>
        <w:t>№ А-4/157</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w:t>
      </w:r>
    </w:p>
    <w:bookmarkStart w:name="z38"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"Ақмола облысының жастар саясаты мәселелері басқармасы" мемлекеттік мекемесін басқаруды Басқармаға жүктелген міндеттердің орындалуына және оның функцияларын жүзеге асыруға дербес жауапты болатын басшысы жүзеге асырады.</w:t>
      </w:r>
      <w:r>
        <w:br/>
      </w:r>
      <w:r>
        <w:rPr>
          <w:rFonts w:ascii="Times New Roman"/>
          <w:b w:val="false"/>
          <w:i w:val="false"/>
          <w:color w:val="000000"/>
          <w:sz w:val="28"/>
        </w:rPr>
        <w:t>
      </w:t>
      </w:r>
      <w:r>
        <w:rPr>
          <w:rFonts w:ascii="Times New Roman"/>
          <w:b w:val="false"/>
          <w:i w:val="false"/>
          <w:color w:val="000000"/>
          <w:sz w:val="28"/>
        </w:rPr>
        <w:t>19. "Ақмола облысының жастар саясаты мәселелері басқармасы" мемлекеттік мекемесінің басшысын Ақмола облысының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"Ақмола облысының жастар саясаты мәселелері басқармасы" мемлекеттік мекемесі басшысының өкілеттігі:</w:t>
      </w:r>
      <w:r>
        <w:br/>
      </w:r>
      <w:r>
        <w:rPr>
          <w:rFonts w:ascii="Times New Roman"/>
          <w:b w:val="false"/>
          <w:i w:val="false"/>
          <w:color w:val="000000"/>
          <w:sz w:val="28"/>
        </w:rPr>
        <w:t>
      </w:t>
      </w:r>
      <w:r>
        <w:rPr>
          <w:rFonts w:ascii="Times New Roman"/>
          <w:b w:val="false"/>
          <w:i w:val="false"/>
          <w:color w:val="000000"/>
          <w:sz w:val="28"/>
        </w:rPr>
        <w:t>1) "Ақмола облысының жастар саясаты мәселелері басқармасы" мемлекеттік мекемесінің жұмысын ұйымдастырады және басқарады;</w:t>
      </w:r>
      <w:r>
        <w:br/>
      </w:r>
      <w:r>
        <w:rPr>
          <w:rFonts w:ascii="Times New Roman"/>
          <w:b w:val="false"/>
          <w:i w:val="false"/>
          <w:color w:val="000000"/>
          <w:sz w:val="28"/>
        </w:rPr>
        <w:t>
      </w:t>
      </w:r>
      <w:r>
        <w:rPr>
          <w:rFonts w:ascii="Times New Roman"/>
          <w:b w:val="false"/>
          <w:i w:val="false"/>
          <w:color w:val="000000"/>
          <w:sz w:val="28"/>
        </w:rPr>
        <w:t>2) Заңға сәйкес "Ақмола облысының жастар саясаты мәселелері басқармасы" мемлекеттік мекемесінің қызметкерлерін, ведомствоға бағынысты мекемелердің басшыларын лауазымға тағайындайды және лауазымынан босатады;</w:t>
      </w:r>
      <w:r>
        <w:br/>
      </w:r>
      <w:r>
        <w:rPr>
          <w:rFonts w:ascii="Times New Roman"/>
          <w:b w:val="false"/>
          <w:i w:val="false"/>
          <w:color w:val="000000"/>
          <w:sz w:val="28"/>
        </w:rPr>
        <w:t>
      </w:t>
      </w:r>
      <w:r>
        <w:rPr>
          <w:rFonts w:ascii="Times New Roman"/>
          <w:b w:val="false"/>
          <w:i w:val="false"/>
          <w:color w:val="000000"/>
          <w:sz w:val="28"/>
        </w:rPr>
        <w:t>3) Қазақстан Республикасының қолданыстағы заңнамасында белгіленген тәртіппен "Ақмола облысының жастар саясаты мәселелері басқармасы" мемлекеттік мекемесінің қызметкерлерін және ведомствоға бағынысты білім беру ұйымдарының басшыларын марапаттау, материалдық көмек көрсету, тәртіптік жаза қолдану мәселелерін шешеді;</w:t>
      </w:r>
      <w:r>
        <w:br/>
      </w:r>
      <w:r>
        <w:rPr>
          <w:rFonts w:ascii="Times New Roman"/>
          <w:b w:val="false"/>
          <w:i w:val="false"/>
          <w:color w:val="000000"/>
          <w:sz w:val="28"/>
        </w:rPr>
        <w:t>
      </w:t>
      </w:r>
      <w:r>
        <w:rPr>
          <w:rFonts w:ascii="Times New Roman"/>
          <w:b w:val="false"/>
          <w:i w:val="false"/>
          <w:color w:val="000000"/>
          <w:sz w:val="28"/>
        </w:rPr>
        <w:t>4) мемлекеттік органдарда, өзге де ұйымдарда басқарманың мүддесін қорғайды;</w:t>
      </w:r>
      <w:r>
        <w:br/>
      </w:r>
      <w:r>
        <w:rPr>
          <w:rFonts w:ascii="Times New Roman"/>
          <w:b w:val="false"/>
          <w:i w:val="false"/>
          <w:color w:val="000000"/>
          <w:sz w:val="28"/>
        </w:rPr>
        <w:t>
      </w:t>
      </w:r>
      <w:r>
        <w:rPr>
          <w:rFonts w:ascii="Times New Roman"/>
          <w:b w:val="false"/>
          <w:i w:val="false"/>
          <w:color w:val="000000"/>
          <w:sz w:val="28"/>
        </w:rPr>
        <w:t>5) сыбайлас жемқорлыққа қарсы әрекет ету бойынша шаралар қолданады және ол үшін дербес жауапкершілік алады;</w:t>
      </w:r>
      <w:r>
        <w:br/>
      </w:r>
      <w:r>
        <w:rPr>
          <w:rFonts w:ascii="Times New Roman"/>
          <w:b w:val="false"/>
          <w:i w:val="false"/>
          <w:color w:val="000000"/>
          <w:sz w:val="28"/>
        </w:rPr>
        <w:t>
      </w:t>
      </w:r>
      <w:r>
        <w:rPr>
          <w:rFonts w:ascii="Times New Roman"/>
          <w:b w:val="false"/>
          <w:i w:val="false"/>
          <w:color w:val="000000"/>
          <w:sz w:val="28"/>
        </w:rPr>
        <w:t>6) Қазақстан Республикасының заңнамасына сәйкес өзге де өкілеттіліктерді жүзеге асырады.</w:t>
      </w:r>
      <w:r>
        <w:br/>
      </w:r>
      <w:r>
        <w:rPr>
          <w:rFonts w:ascii="Times New Roman"/>
          <w:b w:val="false"/>
          <w:i w:val="false"/>
          <w:color w:val="000000"/>
          <w:sz w:val="28"/>
        </w:rPr>
        <w:t>
      "Ақмола облысының жастар саясаты мәселелері басқармасы" мемлекеттік мекемесінің басшысы жоқ кезеңде оның өкілеттіліктерін қолданыстағы заңнамаға сәйкес оны алмастыратын тұлға атқарады.</w:t>
      </w:r>
      <w:r>
        <w:br/>
      </w:r>
      <w:r>
        <w:rPr>
          <w:rFonts w:ascii="Times New Roman"/>
          <w:b w:val="false"/>
          <w:i w:val="false"/>
          <w:color w:val="000000"/>
          <w:sz w:val="28"/>
        </w:rPr>
        <w:t>
</w:t>
      </w:r>
    </w:p>
    <w:bookmarkStart w:name="z48"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21. "Ақмола облысының жастар саясаты мәселелері басқармасы" мемлекеттік мекемесінің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"Ақмола облысының жастар саясаты мәселелері басқармасы"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"Ақмола облысының жастар саясаты мәселелері басқармасы" мемлекеттік мекемесіне бекітілген мүлік облыстық коммуналдық мүлікке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"Ақмола облысының жастар саясаты мәселелері басқармасы"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52"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24. "Ақмола облысының жастар саясаты мәселелері басқармасы"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облысының жастар</w:t>
            </w:r>
            <w:r>
              <w:br/>
            </w:r>
            <w:r>
              <w:rPr>
                <w:rFonts w:ascii="Times New Roman"/>
                <w:b w:val="false"/>
                <w:i w:val="false"/>
                <w:color w:val="000000"/>
                <w:sz w:val="20"/>
              </w:rPr>
              <w:t>саясаты мәселелері басқармасы"</w:t>
            </w:r>
            <w:r>
              <w:br/>
            </w:r>
            <w:r>
              <w:rPr>
                <w:rFonts w:ascii="Times New Roman"/>
                <w:b w:val="false"/>
                <w:i w:val="false"/>
                <w:color w:val="000000"/>
                <w:sz w:val="20"/>
              </w:rPr>
              <w:t>мемлекеттік мекемесі туралы</w:t>
            </w:r>
            <w:r>
              <w:br/>
            </w:r>
            <w:r>
              <w:rPr>
                <w:rFonts w:ascii="Times New Roman"/>
                <w:b w:val="false"/>
                <w:i w:val="false"/>
                <w:color w:val="000000"/>
                <w:sz w:val="20"/>
              </w:rPr>
              <w:t>ережеге қосымша</w:t>
            </w:r>
          </w:p>
        </w:tc>
      </w:tr>
    </w:tbl>
    <w:bookmarkStart w:name="z55" w:id="5"/>
    <w:p>
      <w:pPr>
        <w:spacing w:after="0"/>
        <w:ind w:left="0"/>
        <w:jc w:val="left"/>
      </w:pPr>
      <w:r>
        <w:rPr>
          <w:rFonts w:ascii="Times New Roman"/>
          <w:b/>
          <w:i w:val="false"/>
          <w:color w:val="000000"/>
        </w:rPr>
        <w:t xml:space="preserve"> Басқарманың қарамағындағы мемлекеттік ұйымдарының тiзбесі:</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1. "Ақмола облысының жастар ресурстық орталығы" коммуналдық мемлекеттік мекемесі.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