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aae2" w14:textId="f2ba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беру ұйымдарының ішкі тәртіптемесінің үлгілік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26 қарашадағы № А-11/571 қаулысы. Ақмола облысының Әділет департаментінде 2014 жылғы 30 желтоқсанда № 4544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Білім беру ұйымдарының ішкі тәртіптемесінің 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С.Кулагин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А-11/571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ұйымдарының ішкі тәртіптемесінің үлгілік қағидалары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Білім беру ұйымдарының ішкі тәртіптемесінің үлгілік қағидалары (бұдан әрі – Үлгілік қағидалар) «Білім туралы» 2007 жылғы 27 шілдедегі Қазақстан Республикасы Заңының 6-бабы, 2-тармағындағы </w:t>
      </w:r>
      <w:r>
        <w:rPr>
          <w:rFonts w:ascii="Times New Roman"/>
          <w:b w:val="false"/>
          <w:i w:val="false"/>
          <w:color w:val="000000"/>
          <w:sz w:val="28"/>
        </w:rPr>
        <w:t>24-7)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білім беру ұйымының ішкі тәртібін ұйымдастырудың және жүзеге асырудың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білім беру ұйымдарының ішкі тәртібінің ережелерін бекіту барысында бірыңғай көзқарастарды қамтамасыз ету мақсатында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Ішкі тәртіпті қамтамасыз ету мақсатында, білім беру ұйымының әкімшілігі қызметкерлермен, сондай-ақ білім алушылармен, тәрбиеленушілермен, ата-аналарымен және білім беру ұйымдарының басқа да заңды өкілдерімен білім саласында Қазақстан Республикасының заңнамасымен және Білім беру ұйымдарының ішкі тәртібінің қағидаларымен өздеріне жүктелген міндеттердің сақталуын қамтамасыз етеді.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Білім беру ұйымдарының ішкі тәртіптемесі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Білім беру ұйымдарының ішкі тәртіптемесінің қағидаларында: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 әкімшілігінің және педагогтардың білім алушылармен, тәрбиеленушілермен, ата-аналарымен және басқа да заңды өкілдерімен өзара әрекет етуі;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оқу-тәрбиелеу үдерісі қатысушыларының міндеттері;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алушылармен, тәрбиеленушілермен білім алуы және олардың өмірі мен денсаулығын сақтау, балалардың құқықтарын қорғау үшін жағдай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ұйым қызметкерлерінің кәсіби біліктілігін арттыруды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 жұмысының басталу мен аяқталу уақыты және үзілістер;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алушылар мен тәрбиеленушілердің оқу сабақтарының ұзақтылығы қарастырылады;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оқу-тәрбие процесіне қатысушылардың тәртібі.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Білім беру ұйымдарының әкімшілігі қызметкерлердің, білім алушылардың, сондай-ақ олардың ата-аналарының және басқа да заңды өкілдерінің білім беру ұйымдарының ішкі тәртіптемесінің қағидаларымен танысуға қолжетімділігін қамтамасыз етеді.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