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bec9e" w14:textId="e6bec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"Бiрегей, элиталық тұқым, бiрiншi, екiншi және үшiншi көбейтілген тұқым өндiрушiлердi және тұқым өткiзушiлердi аттестаттау" мемлекеттік көрсетілетін қызмет регламентін бекіту туралы" Ақмола облысы әкімдігінің 2014 жылғы 31 наурыздағы № А-4/117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2014 жылғы 11 желтоқсандағы № А-11/596 қаулысы. Ақмола облысының Әділет департаментінде 2015 жылғы 16 қаңтарда № 4595 болып тіркелді. Күші жойылды - Ақмола облысы әкімдігінің 2015 жылғы 4 қыркүйектегі № А-9/416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әкімдігінің 04.09.2015 </w:t>
      </w:r>
      <w:r>
        <w:rPr>
          <w:rFonts w:ascii="Times New Roman"/>
          <w:b w:val="false"/>
          <w:i w:val="false"/>
          <w:color w:val="ff0000"/>
          <w:sz w:val="28"/>
        </w:rPr>
        <w:t>№ А-9/416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«Мемлекеттік көрсетілетін қызметтер туралы» 2013 жылғы 15 сәуірдегі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«Бiрегей, элиталық тұқым, бiрiншi, екiншi және үшiншi көбейтілген тұқым өндiрушiлердi және тұқым өткiзушiлердi аттестаттау» мемлекеттік көрсетілетін қызмет регламентін бекіту туралы» Ақмола облысы әкімдігінің 2014 жылғы 31 наурыздағы № А-4/117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4160 болып тіркелген, «Арқа ажары» және «Акмолинская правда» газеттерінде 2014 жылғы 10 маусымда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қаулымен бекітілген «Бiрегей, элиталық тұқым, бiрiншi, екiншi және үшiншi көбейтілген тұқым өндiрушiлердi және тұқым өткiзушiлердi аттестаттау»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7-1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«7-1. Рәсімдердің (әрекеттердің) кезеңділігін сипаттау осы Регламенттің 1-қосымшасына сәйкес блок-схемамен сүйемелденеді.»;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10-тармақпен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Портал арқылы мемлекеттік көрсетілетін қызметті көрсету кезінде тартылған ақпараттық жүйелердің функционалдық өзара әрекет етуі осы регламенттің 2-қосымшасына сәйкес диаграммада келтірілген.»;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11-тармақпен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Мемлекеттік қызметті көрсету процесінде көрсетілетін қызметті берушінің құрылымдық бөлімшелерінің (қызметшілерінің) өзара әрекетінің, рәсімдер (әрекеттер) кезеңділігінің толық сипаттамасы, сондай-ақ мемлекеттік қызмет көрсету процесінде ақпараттық жүйелерді қолдану тәртібін сипаттау осы Регламенттің 3-ші және 4-қосымшаларына сәйкес мемлекеттік қызмет көрсетудің бизнес-процестерінің анықтамалығында көрсетіледі.»;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 регламентінің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 регламентінің 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3-ші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3-ші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бірінші орынбасары Қ.М.Отаровқа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Облыс әкімдігінің осы қаулысы Ақмола облысының Әділет департаментінде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әкімі                     С.Кулагин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Ақмола облысы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А-11/596 қаулысына 1-қосымша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«Бірегей, элиталық тұқым, бірінші,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екінші және үшінші көбейтілген тұқым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өндiрушiлердi және тұқым өткiзушiлердi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аттестаттау» мемлекеттік көрсетілетін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регламентіне 1-қосымша    </w:t>
      </w:r>
    </w:p>
    <w:bookmarkEnd w:id="2"/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Қызмет беруші арқылы мемлекеттік қызмет көрсету (жұмыс барысы, ағыны) үдерісінің блок-схемасы</w:t>
      </w:r>
    </w:p>
    <w:bookmarkEnd w:id="3"/>
    <w:p>
      <w:pPr>
        <w:spacing w:after="0"/>
        <w:ind w:left="0"/>
        <w:jc w:val="both"/>
      </w:pPr>
      <w:r>
        <w:drawing>
          <wp:inline distT="0" distB="0" distL="0" distR="0">
            <wp:extent cx="15798800" cy="742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9880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15862300" cy="452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6230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*ҚФБ - құрылымдық-функционалдық бірлік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Ақмола облысы әкімдігінің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А-11/596 қаулысына 2-қосымша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«Бірегей, элиталық тұқым, бірінші,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екінші және үшінші көбейтілген тұқым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өндiрушiлердi және тұқым өткiзушiлердi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аттестаттау» мемлекеттік қызметінің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регламентіне 2-қосымша        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Электрондық мемлекеттік қызметті Портал арқылы көрсеткен кездегі функционалдық өзара әрекет ету диаграммасы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13385800" cy="693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8580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Ақмола облысы әкімдігінің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А-11/596 қаулысына 3-қосымша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«Бiрегей, элиталық тұқым, бiрiншi,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екiншi және үшiншi көбейтілген тұқым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өндiрушiлердi және тұқым өткiзушiлердi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аттестаттау» мемлекеттік көрсетілетін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регламентіне 3-қосымша     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«Бiрегей, элиталық тұқым, бiрiншi, екiншi және үшiншi көбейтілген тұқым өндiрушiлердi және тұқым өткiзушiлердi аттестаттау» мемлекеттік көрсетілетін қызмет регламенті бизнес-процестерінің анықтамалығы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15265400" cy="717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65400" cy="717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15252700" cy="849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52700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*ҚФБ - құрылымдық-функционалдық бірлік: қызмет берушінің құрылымдық бөлімшелерінің (қызметшілерінің), халыққа қызмет көрсету орталығының, «электрондық үкімет» веб-порталының өзара әрекет етуі;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931400" cy="142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31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Ақмола облысы әкімдігінің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А-11/596 қаулысына 4-қосымша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«Бiрегей, элиталық тұқым, бiрiншi,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екiншi және үшiншi көбейтілген тұқым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өндiрушiлердi және тұқым өткiзушiлердi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аттестаттау» мемлекеттік көрсетілетін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регламентіне 4-қосымша    </w:t>
      </w:r>
    </w:p>
    <w:bookmarkEnd w:id="11"/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«Бiрегей, элиталық тұқым, бiрiншi, екiншi және үшiншi көбейтілген тұқым өндiрушiлердi және тұқым өткiзушiлердi аттестаттау» мемлекеттік көрсетілетін қызмет регламенті бизнес-процестерінің анықтамалығы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148717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8717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*ҚФБ - құрылымдық-функционалдық бірлік: қызмет берушінің құрылымдық бөлімшелерінің (қызметшілерінің), халыққа қызмет көрсету орталығының, «электрондық үкімет» веб-порталының өзара әрекет етуі;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931400" cy="142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31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