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a4a6" w14:textId="8d9a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қаласы әкімдігінің 2011 жылғы 16 маусымдағы № А-6/1250 "Ауылдық (селолық) жерде жұмыс істейтін әлеуметтік қамсыздандыру, білім беру, мәдениет мамандары лауазымдарының тізбесін анықтау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әкімдігінің 2014 жылғы 27 ақпандағы № А-2/395 қаулысы. Ақмола облысының Әділет департаментінде 2014 жылғы 19 наурызда № 4041 болып тіркелді. Күші жойылды - Ақмола облысы Көкшетау қаласы әкімдігінің 2015 жылғы 6 қаңтардағы № А-1/8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Көкшетау қаласы әкімдігінің 06.01.2015 № А-1/8 (қол қойылған күнінен бастап күшіне енеді)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2007 жылғы 15 мамырдағы Еңбек Кодексінің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қаласы әкімдігінің «Ауылдық (селолық) жерде жұмыс істейтін әлеуметтік қамсыздандыру, білім беру, мәдениет мамандары лауазымдарының тізбесін анықтау туралы» 2011 жылғы 16 маусымдағы № А-6/1250 (Нормативтік құқықтық актілерді мемлекеттік тіркеу тізілімінде № 1-1-150 болып тіркелген, 2011 жылдың 21 шілдесінде «Степной маяк» және «Көкшетау»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«Азаматтық қызметші болып табылатын және ауылдық жерде жұмыс істейтін әлеуметтік қамсыздандыру, білім беру, мәдениет саласындағы мамандар лауазымдарының тізбесін айқындау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Азаматтық қызметші болып табылатын және ауылдық жерде жұмыс істейтін әлеуметтік қамсыздандыру, білім беру, мәдениет саласындағы мамандар лауазымдарының тізбесі қосымшаға сәйкес айқындалсын.»;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Көкшетау қаласы әкімінің орынбасары А.Б.Әміреноваға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Ж.Жұмағұлов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Көкшетау қаласы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27 ақпандағы № А-2/395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Азаматтық қызметші болып табылатын және ауылдық жерде жұмыс істейтін әлеуметтік қамсыздандыру, білім беру, мәдениет саласындағы мамандар лауазымдарының тізбесі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Әлеуметтік қамсыздандыру мамандарының лауазымдары: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көрсету бөлімінің меңгерушісі, әлеуметтік қызметкер, әлеуметтік жұмыс бойынша кеңесші.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Білім беру мамандарының лауазымдары: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директор, директордың орынбасары, мұғалім, әлеуметтік педагог, педагог-психолог, логопед, мектепке дейінгі оқу орындарының тәрбиеші, медбике, өндірістік оқыту шебері, бастауыш әскери дайындық жөніндегі басшы, аға вожатый, әдіскер, қосымша білім беру педагогы, кітапханашы.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Мәдениет мамандарының лауазымдары: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директор, директордың орынбасары, көркемдік жетекші, хореограф, әдіскер, дыбыс жөніндегі техник, кітапхана меңгерушісі, аға кітапханашы, жоғары санаттағы кітапханашы.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