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4c9e" w14:textId="9614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2013 жылғы 25 желтоқсандағы № С-23/2 "2014-2016 жылдарға арналған қалалық бюджет туралы" шешіміне өзгерістер 
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2014 жылғы 20 наурыздағы № С-24/2 шешімі. Ақмола облысының Әділет департаментінде 2014 жылғы 28 наурызда № 4054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«2014-2016 жылдарға арналған қалалық бюджет туралы» 2013 жылғы 25 желтоқсандағы № С-23/2 (Нормативтік құқықтық актілерді мемлекеттік тіркеу тізілімінде № 3949 тіркелген, 2014 жылғы 16 қаңтарда «Көкшетау» және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қалалық бюджет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19 568 433,6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13 285 524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492 607,6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5 745 512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20 230 212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52 951,5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55 560,5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бюджеттік дефицит – -714 729,9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дефицитті қаржыландыру – 714 729,9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2014 жылға арналған қалалық бюджетте республикалық бюджеттің қаражаттары есебінен білім беру саласына 1 557 726 мың теңге сомасында ағымдағы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ағымдағы мақсатты трансферттер 1 257 726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мекемелердегі физика, химия, биология кабинеттерiн оқу жабдықтарымен жарақтандыруға –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369 893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– 44 790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білімді жан басына шаққандағы қаржыландыруға – 834 849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мақсатты трансферттер 300 000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Көкшетау қаласындағы 500 орындық № 2 орта мектебіне қосымша құрылысқа – 300 000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2014 жылға арналған қалалық бюджетте облыстық бюджеттің қаражаттары есебінен 1 875 602 мың теңге сомасында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1 587 261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7 178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 союға жіберілетін ауылшаруашылық малдардың құнының орнын толтыруға (50 % дейін) – 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аула аумағын көркейтуге – 165 864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газтаратқыш қондырғысын және сыртқы газ құбырын қалпына келтіруге - 100 000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автомобиль жолдарын күрделі және орташа жөндеуге – 1 040 460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жылумен қамту объектілерінің жылу беру маусымын аяқтауына - 200 000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 нысандарының материалдық-техникалық базасын нығайтуға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 бұрқақты қайта жабдықтауға - 65 700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288 341 мың теңге сомасында жіберілген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екі 18 пәтерлі тұрғын үйдің құрылысына – 135 000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жеке санатты азаматтарға тұрғын үй сатып алуға – 27 360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Абай көшесі бойындағы ғимаратты «Жастардың бос уақытын өткізу орталығына» қайта құрылымдауға – 125 981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С.Кәкенов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 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Ж.Жұмағұлов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56"/>
        <w:gridCol w:w="721"/>
        <w:gridCol w:w="8837"/>
        <w:gridCol w:w="2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19568433,6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13285524,0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7154610,0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6968470,0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11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2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19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23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492607,6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5745512,0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5745512,0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5745512,0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46"/>
        <w:gridCol w:w="704"/>
        <w:gridCol w:w="9315"/>
        <w:gridCol w:w="221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20230212,0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303784,7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16047,4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119720,8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99891,8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26301,6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86107,9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6240405,4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369893,0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4104371,0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3887800,0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49594,0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1364092,4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596539,0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485140,0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59529,0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9677,0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17917,0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4235616,5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және осыған байланысты жылжымайтын мүлiктi иелiктен шығару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2723105,7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1546240,9</w:t>
            </w:r>
          </w:p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1176864,8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8676,0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10436,6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13819,0</w:t>
            </w:r>
          </w:p>
        </w:tc>
      </w:tr>
      <w:tr>
        <w:trPr>
          <w:trHeight w:val="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1244091,2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756155,2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65585,5</w:t>
            </w:r>
          </w:p>
        </w:tc>
      </w:tr>
      <w:tr>
        <w:trPr>
          <w:trHeight w:val="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1380106,0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44024,0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1336082,0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1040460,0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-714729,9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714729,9</w:t>
            </w:r>
          </w:p>
        </w:tc>
      </w:tr>
    </w:tbl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С-24 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қаладағы аудан, аудандық маңызы бар қала, кент, ауыл, ауылдық округінің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9"/>
        <w:gridCol w:w="759"/>
        <w:gridCol w:w="9319"/>
        <w:gridCol w:w="21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107751,6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17189,6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17189,6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15540,6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</w:tbl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қаражаттарының пайдаланылатын қалдықтары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03"/>
        <w:gridCol w:w="761"/>
        <w:gridCol w:w="9286"/>
        <w:gridCol w:w="21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110671,5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34072,7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23322,9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5147,0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