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b951" w14:textId="8f1b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2013 жылғы 25 желтоқсандағы № С-23/2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2014 жылғы 30 сәуірдегі № C-26/4 шешімі. Ақмола облысының Әділет департаментінде 2014 жылғы 15 мамырда № 4185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«2014-2016 жылдарға арналған қалалық бюджет туралы» 2013 жылғы 25 желтоқсандағы № С-23/2 (Нормативтік құқықтық актілерді мемлекеттік тіркеу тізілімінде № 3949 тіркелген, 2014 жылғы 16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қалалық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20 549 788,6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13 285 524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492 607,6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6 726 867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20 900 070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52 951,5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397 097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397 097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-800 329,9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дефицитті қаржыландыру – 800 329,9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2014 жылға арналған қалалық бюджетте республикалық бюджеттің қаражаттары есебінен білім беру саласына 1 758 903 мың теңге сомасында ағымдағы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мақсатты трансферттер 1 458 903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мекемелердегі физика, химия, биология кабинеттерiн оқу жабдықтарымен жарақтандыруға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476 798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білімді жан басына шаққандағы қаржыландыруға – 929 121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мақсатты трансферттер 300 000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Көкшетау қаласындағы 500 орындық № 2 орта мектебіне қосымша құрылысқа – 300 000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2014 жылға арналған қалалық бюджетте республикалық бюджет қаражаттары есебінен халықты әлеуметтік қамтамасыз етуге ағымдағы нысаналы трансферттер 65 839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Өрлеу жобасы бойынша келісілген қаржылай көмекті енгізуге – 13 758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арнаулы әлеуметтік қызметтер стандарттарын енгізуге – 37 881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13 575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625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2014 жылға арналған қалалық бюджетте республикалық бюджет қаражаттары есебінен 2 295 934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нысаналы трансферттер 180 182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өмір сапасын жақсартуына және құқықтарын қамтамасыз ету үшін амал жоспарын жүзеге асыру шегінде, мүгедектерге қызмет көрсету жерлерінде жол белгілерін және көрсеткіштер орнатуына – 1 246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– 178 936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нысаналы трансферттер 2 115 752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сатып алуына – 1 130 171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кезекте тұратындарға тұрғын үй құрылысына – 174 271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 отбасыларға тұрғын үй құрылысына – 414 213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– 397 097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2014 жылға арналған қалалық бюджетте республикалық бюджет есебінен 888 442 мың теңге сомасындағы бюджеттік кредит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жобалау, құрылысы және сатып алуына – 832 882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26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С.Кәкенов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Ж.Жұмағұлов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С-26/4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01"/>
        <w:gridCol w:w="728"/>
        <w:gridCol w:w="9196"/>
        <w:gridCol w:w="245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20549788,6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13285524,0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17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492607,6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0"/>
        <w:gridCol w:w="751"/>
        <w:gridCol w:w="8993"/>
        <w:gridCol w:w="24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20900070,0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305175,0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16113,4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120691,1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100862,1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28187,5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30588,9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23959,9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23486,2</w:t>
            </w:r>
          </w:p>
        </w:tc>
      </w:tr>
      <w:tr>
        <w:trPr>
          <w:trHeight w:val="12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422494,5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422494,5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17494,5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7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6605134,4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566698,0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89900,0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4357135,0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4126782,0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230353,0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29769,0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287440,0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139032,0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617197,0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505498,0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13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81680,0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12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110453,0</w:t>
            </w:r>
          </w:p>
        </w:tc>
      </w:tr>
      <w:tr>
        <w:trPr>
          <w:trHeight w:val="13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53575,0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7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4510225,5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209361,0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104361,0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2997613,7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1820748,9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1176864,8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</w:p>
        </w:tc>
      </w:tr>
      <w:tr>
        <w:trPr>
          <w:trHeight w:val="12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1244091,2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756155,2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450379,8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97303,0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97303,0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23517,0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18303,0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34371,8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21811,8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11463,8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50682,7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25307,7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1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96876,0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31122,8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31122,8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65753,2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1380106,0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1336082,0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295622,0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1040460,0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278967,2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10505,2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36470,0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36423,0</w:t>
            </w:r>
          </w:p>
        </w:tc>
      </w:tr>
      <w:tr>
        <w:trPr>
          <w:trHeight w:val="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12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1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-800329,9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800329,9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С-26/4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қаладағы аудан, аудандық маңызы бар қала, кент, ауыл, ауылдық округінің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758"/>
        <w:gridCol w:w="758"/>
        <w:gridCol w:w="9057"/>
        <w:gridCol w:w="243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108684,5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17305,5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17305,5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15656,5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1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1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1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