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c51e" w14:textId="714c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2013 жылғы 25 желтоқсандағы № С-23/2 "2014-2016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2014 жылғы 27 маусымдағы № С-28/2 шешімі. Ақмола облысының Әділет департаментінде 2014 жылғы 3 шілдеде № 4253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Көкшетау қалалық мәслихатының «2014-2016 жылдарға арналған қалалық бюджет туралы» 2013 жылғы 25 желтоқсандағы № С-23/2 (Нормативтік құқықтық актілерді мемлекеттік тіркеу тізілімінде № 3949 тіркелген, 2014 жылғы 16 қаңтарда «Көкшетау» және «Степной Маяк»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2014–2016 жылдарға арналған қалалық бюджет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22 422 775,9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13 400 524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44 790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742 607,6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8 234 854,3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22 773 057,3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52 951,5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55 560,5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2 609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операциялары бойынша сальдо – 397 097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397 097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бюджеттік дефицит – -800 329,9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бюджеттік дефицитті қаржыландыру – 800 329,9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2014 жылға арналған қалалық бюджетте облыс бюджет қаражаттары есебінен 3 383 589,3 мың теңге сомасында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2 819 661 мың теңге сомасындағы ағымдағы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7 178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 союға жіберілетін ауылшаруашылық малдардың құнының орнын толтыруға (50 % дейін) – 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аула аумағын көркейтуге – 265 864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газтаратқыш қондырғысы және сыртқы газ құбырын қалпына келтіруге - 100 000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автомобиль жолдарын жөндеуге – 1 250 460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жылумен қамту объектілерінің жылу беру маусымын аяқтауына - 200 000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нысандарының материалдық-техникалық базасын нығайтуға – 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бұрқақты қайта жабдықтауға - 65 700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Даңқ саябағын абаттандыруға – 122 400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жылумен жабдықтаушы объектілерді жылу беру маусымына дайындауға – 800 000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дамытуға 563 928,3 мың теңге сомасында жіберілген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қаласында екі 18 пәтерлі тұрғын үйдің құрылысына – 275 107,3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санатты азаматтарға тұрғын үй сатып алуға – 27 360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қаласының Абай көшесі бойындағы ғимаратты «Жастардың бос уақытын өткізу орталығына» қайта құрылымдауға – 125 981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 18 пәтерлі тұрғын үйлерді абаттандыруға және инженерлік желілердің құрылысына – 109 723,5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орындық Оқушылар сарайы құрылысына жобалық-сметалық құжаттама әзірлеуге – 25 756,5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2014 жылға арналған қалалық жергілікті атқарушы органның резерві 225 046 мың теңге сомасында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 мәслихатының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  О.Толкайлов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Бесінші шақырылған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Көкшетау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Көкшетау қаласының әкімі                   Ж.Нұрғалиев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маусымдағы № С-28/2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Көкшетау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C-23/2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722"/>
        <w:gridCol w:w="9293"/>
        <w:gridCol w:w="26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22422775,9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13400524,0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1070112,0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603868,0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89764,0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376326,0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7154610,0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6968470,0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51104,0</w:t>
            </w:r>
          </w:p>
        </w:tc>
      </w:tr>
      <w:tr>
        <w:trPr>
          <w:trHeight w:val="6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21919,0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291802,0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742607,6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435924,6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8234854,3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8234854,3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8234854,3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0"/>
        <w:gridCol w:w="530"/>
        <w:gridCol w:w="9440"/>
        <w:gridCol w:w="264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22773057,3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16113,4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15963,4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100862,1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3149,0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23959,9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1686894,5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1686894,5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6630567,6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566908,0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476798,0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4365819,7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4090128,3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275691,4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29811,0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5272,0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15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1389848,9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1389848,9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615497,9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15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108753,9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33827,9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өмір сапасын жақсартуына және құқықтық қамтамасыз етуіне іс-шаралар жобасын іске асыруы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4902177,1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және осыған байланысты жылжымайтын мүлiктi иелiктен шығару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323,3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3278444,5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1960856,2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1317588,3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1433787,7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408412,0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945851,7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465379,8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112303,0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34371,8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21811,8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11463,8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1096,2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</w:tr>
      <w:tr>
        <w:trPr>
          <w:trHeight w:val="11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11104,7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189422,1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123668,9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123178,9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65753,2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18634,7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аумағының схемаларын және елді мекендердің бас жоспарларын әзірлеу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1547156,6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1515703,6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1203246,6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289215,1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10505,2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9403,2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36938,9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12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6076879,9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5404129,0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12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55560,5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сальдосы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397097,0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-800329,9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800329,9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маусымдағы № С-28/2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Көкшетау қалалық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C-23/2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қалалық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85"/>
        <w:gridCol w:w="479"/>
        <w:gridCol w:w="9459"/>
        <w:gridCol w:w="2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19387381,0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15939123,0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737230,0</w:t>
            </w:r>
          </w:p>
        </w:tc>
      </w:tr>
      <w:tr>
        <w:trPr>
          <w:trHeight w:val="5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4377992,0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1129775,0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630086,0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403511,0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9381900,0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9182729,0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салығы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тұлғалар құжаттар бергені үшін алынатын міндетті төлемдер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15519,0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</w:p>
        </w:tc>
      </w:tr>
      <w:tr>
        <w:trPr>
          <w:trHeight w:val="5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6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598257,0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541574,0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2802077,0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82"/>
        <w:gridCol w:w="535"/>
        <w:gridCol w:w="9418"/>
        <w:gridCol w:w="267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18872981,0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24288,0</w:t>
            </w:r>
          </w:p>
        </w:tc>
      </w:tr>
      <w:tr>
        <w:trPr>
          <w:trHeight w:val="8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жекешелендіруден кейінгі қызмет және осыған байланысты дауларды реттеу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15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23127,0</w:t>
            </w:r>
          </w:p>
        </w:tc>
      </w:tr>
      <w:tr>
        <w:trPr>
          <w:trHeight w:val="7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5181757,0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оқу ұйымдарының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3937527,0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3720662,0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кешендерін сатып алу және жеткізу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конкурстарды, мектеп олимпиадаларын және мектептен тыс іс-шараларын өткiзу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16851,0</w:t>
            </w:r>
          </w:p>
        </w:tc>
      </w:tr>
      <w:tr>
        <w:trPr>
          <w:trHeight w:val="70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53413,0</w:t>
            </w:r>
          </w:p>
        </w:tc>
      </w:tr>
      <w:tr>
        <w:trPr>
          <w:trHeight w:val="15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103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483993,0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10356,0</w:t>
            </w:r>
          </w:p>
        </w:tc>
      </w:tr>
      <w:tr>
        <w:trPr>
          <w:trHeight w:val="6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 және ымдау тілі мамандарымен жеке көмекшілердің қызметтерін ұсыну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54268,0</w:t>
            </w:r>
          </w:p>
        </w:tc>
      </w:tr>
      <w:tr>
        <w:trPr>
          <w:trHeight w:val="132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бағдарламаларды іске асыру саласындағы мемлекеттік саясатты халық үшін жергілікті деңгейде іске асыру қызметтері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3402837,0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2280648,0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2280648,0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8897,0</w:t>
            </w:r>
          </w:p>
        </w:tc>
      </w:tr>
      <w:tr>
        <w:trPr>
          <w:trHeight w:val="8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1052470,0</w:t>
            </w:r>
          </w:p>
        </w:tc>
      </w:tr>
      <w:tr>
        <w:trPr>
          <w:trHeight w:val="9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74900,0</w:t>
            </w:r>
          </w:p>
        </w:tc>
      </w:tr>
      <w:tr>
        <w:trPr>
          <w:trHeight w:val="79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512652,0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24804,0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жүзеге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Қаңғыған иттер мен мысықтарды аулауды және жоюды ұйымдастыру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12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575387,0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565732,0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286395,0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38428,0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38378,0</w:t>
            </w:r>
          </w:p>
        </w:tc>
      </w:tr>
      <w:tr>
        <w:trPr>
          <w:trHeight w:val="69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514400,0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-514400,0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маусымдағы № С-28/2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Көкшетау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 № С-23/2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қаладағы аудан, аудандық маңызы бар қала, кент, ауыл, ауылдық округінің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35"/>
        <w:gridCol w:w="540"/>
        <w:gridCol w:w="9566"/>
        <w:gridCol w:w="25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108684,5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18805,5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15656,5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9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10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поселкесі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9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6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6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