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6259" w14:textId="3dd6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әкімдігінің 2014 жылғы 14 наурыздағы № А-3/505 "Көкшетау қаласының ауыл шаруашылығы бөлімі" мемлекеттік мекемесінің Ережесін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2014 жылғы 26 маусымдағы № А-6/1161 қаулысы. Ақмола облысының Әділет департаментінде 2014 жылғы 30 шілдеде № 4301 болып тіркелді. Күші жойылды - Ақмола облысы Көкшетау қаласы әкімдігінің 2016 жылғы 21 сәуірдегі № А-4/878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Көкшетау қаласы әкімдігінің 21.04.2016 </w:t>
      </w:r>
      <w:r>
        <w:rPr>
          <w:rFonts w:ascii="Times New Roman"/>
          <w:b w:val="false"/>
          <w:i w:val="false"/>
          <w:color w:val="ff0000"/>
          <w:sz w:val="28"/>
        </w:rPr>
        <w:t>№ А-4/878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мүлік туралы" Қазақстан Республикасының 2011 жылғы 1 наурыздағы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Президентінің 2012 жылғы 29 қазандағы № 410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 мемлекеттік органының </w:t>
      </w:r>
      <w:r>
        <w:rPr>
          <w:rFonts w:ascii="Times New Roman"/>
          <w:b w:val="false"/>
          <w:i w:val="false"/>
          <w:color w:val="000000"/>
          <w:sz w:val="28"/>
        </w:rPr>
        <w:t>үлгі 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Көкшетау қаласы әкімдігінің 2014 жылғы 14 наурыздағы № А-3/505 "Көкшетау қаласының ауыл шаруашылығы бөлімі" мемлекеттік мекемесінің Ережесін бекіту туралы" (Нормативтік құқықтық актілерді мемлекеттік тіркеу тізілімінде № 4091 болып тіркелген, 2014 жылдың 24 сәуірінде "Степной маяк" және "Көкшетау"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"Көкшетау қаласының ауыл шаруашылығы бөлімі" мемлекеттік мекемесі 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тарауының 16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тіркемелерінің, өздігінен жүретін ауыл шаруашылығы, мелиоративтік және жол-құрылысы машиналары мен механизмдерін, сондай-ақ жүріп өту мүмкіндігі жоғары арнайы машиналардың мемлекеттік тіркеуде бары не жоғы туралы анықтама беру;".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Көкшетау қаласы әкімінің орынбасары А.Б. Омароваға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Әдiлет департаментiнде мемлекеттiк тiркелген күннен бастап күшiне енедi және ресми жарияланған күннен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