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c2c3" w14:textId="1d6c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2013 жылғы 25 желтоқсандағы № С-23/2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2014 жылғы 3 желтоқсандағы № С-31/2 шешімі. Ақмола облысының Әділет департаментінде 2014 жылғы 8 желтоқсанда № 4496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«2014-2016 жылдарға арналған қалалық бюджет туралы» 2013 жылғы 25 желтоқсандағы № С-23/2 (Нормативтік құқықтық актілерді мемлекеттік тіркеу тізілімінде № 3949 тіркелген, 2014 жылғы 16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қалалық бюджет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23 084 544,3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13 371 352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74 005,1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596 607,6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9 042 579,6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23 434 825,7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50 768,2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53 377,2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397 097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397 097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-798 146,6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дефицитті қаржыландыру – 798 146,6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2014 жылға арналған қалалық бюджетте республикалық бюджетінің қаражат есебінен білім беру саласына 1 914 977 мың теңге сомасында ағымдағы нысаналы трансферттердің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нысаналы трансферттер 1 408 136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бiлiм беретiн мемлекеттiк мекемелердегі физика, химия, биология кабинеттерiн оқу жабдықтарымен жарақтандыруға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476 798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44 790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білімді жан басына шаққандағы қаржыландыруына – 878 354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нысаналы трансферттер 506 841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Ақмола облысы Көкшетау қаласындағы 500 орынды № 2 орта мектебінің қосымша құрылысына – 506 841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2014 жылға арналған қалалық бюджетте облыстық бюджетінің қаражат есебінен білім беру саласына 756 345,5 мың теңге сомасында дамытуға нысаналы трансферттері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240 орынды бала бақшасының құрылысына – 380 589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240 орынды бала бақшасының құрылысына – 186 377,5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Красный Яр ауылында № 3 орта мектебінің оқу корпусына 264 орынға қосымша ғимаратының құрылысына – 189 379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2014 жылға арналған қалалық бюджетте республикалық бюджет қаражаттары есебінен халықты әлеуметтік қамтамасыз етуге ағымдағы нысаналы трансферттер 24 437 мың теңге сомасында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Өрлеу жобасы бойынша келісілген қаржылай көмекті енгізуге – 5 379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арнаулы әлеуметтік қызметтер стандарттарын енгізуге – 12 858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5 575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– 625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2014 жылға арналған қалалық бюджетте республикалық бюджет қаражаттары есебінен 3 089 687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ағымдағы нысаналы трансферттер 162 159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өмір сапасын жақсартуына және құқықтарын қамтамасыз ету үшін амал жоспарын жүзеге асыру шегінде, мүгедектерге қызмет көрсету жерлерінде жол белгілерін және көрсеткіштер орнатуына – 1 176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 – 160 983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нысаналы трансферттер 2 927 528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сатып алуына – 1 941 947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 тұратындарға тұрғын үй құрылысына – 174 271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 отбасыларға тұрғын үй құрылысына – 414 213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– 397 097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2014 жылға арналған қалалық бюджетте облыс бюджетінің қаражаттары есебінен 3 257 133,1 мың теңге сомасында нысаналы трансферттердің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2 630 634 мың теңге сомасындағы ағымды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7 178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 союға жіберілетін ауылшаруашылық малдар құнының орнын толтыруға (50 % дейін) – 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 аумағының көркейтуіне – 328 864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газтаратқыш қондырғысы және сыртқы газ құбырын қалпына келтіруге - 100 000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жолдарының жөндеуіне және жол белгілерін салуға – 1 267 107,1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жылумен қамту объектілерінің жылу беру маусымының аяқталуына - 200 000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нысандарының материалдық-техникалық базасын нығайтуға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бұрқақты қайта жабдықтауға - 65 700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Даңқ саябағын абаттандыруға – 122 400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жылумен жабдықтаушы объектілерді жылу беру маусымына дайындауға – 242 325,9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абаттандыруға және санитарияға – 279 000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"Юбилейный" стадионы жанындағы жер телімін құрылысымен қоса сатып алуға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626 499,1 мың теңге сомасында жіберілген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екі он сегіз пәтерлі тұрғын үйдің құрылысына – 275 107,3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санатты азаматтарға тұрғын үй сатып алуға – 21 560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Абай көшесі бойындағы ғимаратты "Жастардың бос уақытын өткізу орталығына" қайта құрылымдауына – 117 914,3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он сегіз пәтерлі тұрғын үйлерді абаттандыруға және инженерлік желілердің құрылысына – 103 401,5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Неке қию сарайының ғимаратын салуға жобалау–сметалық құжаттаманы әзірлеуіне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«Төнкеріс күрескерлеріне» паркінде лыжероллерлік трассаның құрылысы бойынша жобалау–сметалық құжаттаманы түзетуіне –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қырық бес пәтерлі тұрғын үйдің құрылысына (1 позиция) - 11 096,7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қырық бес пәтерлі тұрғын үйдің құрылысына (2 позиция) – 36 664,6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"Васильковский" ықшамауданының солтүстігіне қарай бес, жеті және тоғыз қабатты тұрғын үйлердің құрылысы. Жеті қабатты тұрғын үй – 55 754,7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2014 жылға арналған қалалық жергілікті атқарушы органның резерві 215 267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2014 жылға арналған қалалық бюджетте республикалық бюджет есебінен 886 259,2 мың теңге сомасындағы бюджеттік кредит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– 53 377,2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жобалау, құрылысы және сатып алуына – 832 882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2014 жылға арналған қалалық бюджетінің шығындарында 449,1 мың теңге сомасында республикалық бюджетінен қарыздар бойынша сыйақыларды төлеу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мың теңге сомасында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6,1 мың теңге сомасында мамандарды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 мың теңге сомасында кондоминиум объектілерінің жалпы мүлкіне жөндеу жүргізуге.»;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31-ші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Р.Калишев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«03» желтоқсан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42"/>
        <w:gridCol w:w="742"/>
        <w:gridCol w:w="9153"/>
        <w:gridCol w:w="2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23084544,3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13371352,0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702509,0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6984191,0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1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10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596607,6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289924,6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289924,6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9042579,6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9042579,6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9042579,6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09"/>
        <w:gridCol w:w="730"/>
        <w:gridCol w:w="9141"/>
        <w:gridCol w:w="245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23434825,7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221248,2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16103,7</w:t>
            </w:r>
          </w:p>
        </w:tc>
      </w:tr>
      <w:tr>
        <w:trPr>
          <w:trHeight w:val="9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15953,7</w:t>
            </w:r>
          </w:p>
        </w:tc>
      </w:tr>
      <w:tr>
        <w:trPr>
          <w:trHeight w:val="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121545,1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103377,2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27755,1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24116,7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2584,9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23482,5</w:t>
            </w:r>
          </w:p>
        </w:tc>
      </w:tr>
      <w:tr>
        <w:trPr>
          <w:trHeight w:val="15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1129118,1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1129118,1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17392,2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1111725,9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94468,0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94468,0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94468,0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6782936,4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795445,2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318647,2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476798,0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4089902,1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3816561,7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273340,4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29564,4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281191,9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58754,7</w:t>
            </w:r>
          </w:p>
        </w:tc>
      </w:tr>
      <w:tr>
        <w:trPr>
          <w:trHeight w:val="9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55970,0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132812,2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1586832,8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1586832,8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572915,9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469195,2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52529,0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26840,8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49398,9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80880,0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102544,7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57946,0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6030857,1</w:t>
            </w:r>
          </w:p>
        </w:tc>
      </w:tr>
      <w:tr>
        <w:trPr>
          <w:trHeight w:val="11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120606,2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16551,2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4045481,5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1958672,2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2086809,3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14867,0</w:t>
            </w:r>
          </w:p>
        </w:tc>
      </w:tr>
      <w:tr>
        <w:trPr>
          <w:trHeight w:val="12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1802385,0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79535,0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519780,9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1200280,1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478213,3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127229,9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127229,9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52258,0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23342,4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36987,8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50999,7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1601,3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13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154389,1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88655,9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88165,9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18614,7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1556803,7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1525350,7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312453,8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1212896,9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280072,0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7000,1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7000,1</w:t>
            </w:r>
          </w:p>
        </w:tc>
      </w:tr>
      <w:tr>
        <w:trPr>
          <w:trHeight w:val="12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37610,0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37094,1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6077186,2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6077186,2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306,3</w:t>
            </w:r>
          </w:p>
        </w:tc>
      </w:tr>
      <w:tr>
        <w:trPr>
          <w:trHeight w:val="15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50768,2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53377,2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53377,2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-798146,6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798146,6</w:t>
            </w:r>
          </w:p>
        </w:tc>
      </w:tr>
    </w:tbl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46"/>
        <w:gridCol w:w="730"/>
        <w:gridCol w:w="9183"/>
        <w:gridCol w:w="2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19405281,0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15957023,0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1129775,0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630086,0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403511,0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9399800,0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9200629,0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54681,0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5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16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598257,0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10"/>
        <w:gridCol w:w="710"/>
        <w:gridCol w:w="9134"/>
        <w:gridCol w:w="244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18890881,0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15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5181757,0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3937527,0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3720662,0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53413,0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483993,0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63696,0</w:t>
            </w:r>
          </w:p>
        </w:tc>
      </w:tr>
      <w:tr>
        <w:trPr>
          <w:trHeight w:val="16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3420737,0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2298548,0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2280648,0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14688,0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9049,0</w:t>
            </w:r>
          </w:p>
        </w:tc>
      </w:tr>
      <w:tr>
        <w:trPr>
          <w:trHeight w:val="12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1052470,0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24804,0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12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67139,0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575387,0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286395,0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-514400,0</w:t>
            </w:r>
          </w:p>
        </w:tc>
      </w:tr>
    </w:tbl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С-31/2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С-23/2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қаладағы аудан, аудандық маңызы бар қала, кент, ауыл, ауылдық округінің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750"/>
        <w:gridCol w:w="9021"/>
        <w:gridCol w:w="24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110236,5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18515,5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18515,5</w:t>
            </w:r>
          </w:p>
        </w:tc>
      </w:tr>
      <w:tr>
        <w:trPr>
          <w:trHeight w:val="9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10645,4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10645,4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