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316f" w14:textId="f8a3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Станционный поселкесінің 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2014 жылғы 24 желтоқсандағы № С-32/4 шешімі. Ақмола облысының Әділет департаментінде 2015 жылғы 26 қаңтарда № 4613 болып тіркелді. Күші жойылды - Ақмола облысы Көкшетау қалалық мәслихатының 2017 жылғы 18 сәуірдегі № С-9/7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Көкшетау қалалық мәслихатының 18.04.2017 </w:t>
      </w:r>
      <w:r>
        <w:rPr>
          <w:rFonts w:ascii="Times New Roman"/>
          <w:b w:val="false"/>
          <w:i w:val="false"/>
          <w:color w:val="ff0000"/>
          <w:sz w:val="28"/>
        </w:rPr>
        <w:t>№ С-9/7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Станционный поселкесінің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Бесінші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32-ші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Бесінші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Станционный поселкесінің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№ С-32/4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Станционный поселкесінің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Станционный поселкесінің бөлек жергілікті қоғамдастық жиындарын өткізудің қағидалары (бұдан әрі - Қағидалар)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қаулысымен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Станционный поселкесіндегі көше, көппәтерлi тұрғын үй тұрғындарының бөлек жергiлiктi қоғамдастық жиындарын өткiзудiң тәртiбiн белгiлейдi.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Станционный поселкесінің аумағындағы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Бөлек жиынды Станционный поселкесінің әкімі шақырады.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Көкшетау қаласы әкімінің жергілікті қоғамдастық жиынын өткізуге оң шешімі бар болған жағдайда бөлек жиынды өткізуге болады.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Поселке, көше, көппәтерлі тұрғын үй шегінде бөлек жиынды өткізуді Станционный поселкесінің әкімі ұйымдастырады.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Бөлек жиынды ашудың алдында тиісті Станционный поселкесінің, көшенің, көппәтерлі тұрғын үйдің қатысып отырған және оған қатысуға құқығы бар тұрғындарын тіркеу жүргізіледі.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Бөлек жиынды Станционный поселкесінің әкімі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Станционный поселкесінің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Бөлек жиынның хаттамасын рәсімдеу үшін ашық дауыспен хатшы сайланады.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Жергілікті қоғамдастық жиынына қатысу үшін поселке, көше, көппәтерлi тұрғын үй тұрғындары өкілдерінің кандидатураларын поселке аумағындағы поселкесінің көшенің, көппәтерлі тұрғын үй тұрғындарының жалпы санының 1 % мөлшеріндегі құрамда бөлек жиынның қатысушылары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Жергілікті қоғамдастық жиынына қатысу үшін Станционный поселкесінің көше, көппәтерлi тұрғын үй тұрғындары өкілдерінің саны тең өкілдік ету қағидаты негізінде айқындалады.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Бөлек жиында хаттама жүргізіледі, оған төраға мен хатшы қол қояды және оны үшін Станционный поселкесінің әкімінің аппаратына береді.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