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ecbcf" w14:textId="89ecb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арналған Степногорск қаласында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қаласы әкімдігінің 2014 жылғы 10 қаңтардағы № а-1/2 қаулысы. Ақмола облысының Әділет департаментінде 2014 жылғы 10 ақпанда № 4001 болып тіркелді. Қолданылу мерзімінің аяқталуына байланысты күші жойылды - (Ақмола облысы Степногорск қаласы әкімдігінің 2015 жылғы 10 ақпандағы № 03-46ш/379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Степногорск қаласы әкімдігінің 10.02.2015 № 03-46ш/379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«Білім туралы» Қазақстан Республикасының 2007 жылғы 27 шілдедегі Заңының 6 бабы 4 тармағының 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Степногорск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берілген 2014 жылға арналған Степногорск қаласында мектепке дейінгі тәрбие мен оқытуға мемлекеттік </w:t>
      </w:r>
      <w:r>
        <w:rPr>
          <w:rFonts w:ascii="Times New Roman"/>
          <w:b w:val="false"/>
          <w:i w:val="false"/>
          <w:color w:val="000000"/>
          <w:sz w:val="28"/>
        </w:rPr>
        <w:t>білім беру тапсырысы</w:t>
      </w:r>
      <w:r>
        <w:rPr>
          <w:rFonts w:ascii="Times New Roman"/>
          <w:b w:val="false"/>
          <w:i w:val="false"/>
          <w:color w:val="000000"/>
          <w:sz w:val="28"/>
        </w:rPr>
        <w:t>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Степногорск қаласы әкімі аппаратының басшысы Е.В.Тарасоваға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Степногорск қаласының әкімі                М.Тақамбаев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Степногорск қаласы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10 қаңтардағы № а-1/2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қаулысымен бекітілген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Степногорск қаласында мектепке дейінгі тәрбие мен оқытуға мемлекеттік білім беру тапсырысы, жан басына шаққандағы қаржыландыру және ата-ананың ақы төлеу мөлшері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2"/>
        <w:gridCol w:w="1240"/>
        <w:gridCol w:w="1107"/>
        <w:gridCol w:w="1368"/>
        <w:gridCol w:w="1104"/>
        <w:gridCol w:w="973"/>
        <w:gridCol w:w="1240"/>
        <w:gridCol w:w="1364"/>
        <w:gridCol w:w="1472"/>
      </w:tblGrid>
      <w:tr>
        <w:trPr>
          <w:trHeight w:val="30" w:hRule="atLeast"/>
        </w:trPr>
        <w:tc>
          <w:tcPr>
            <w:tcW w:w="3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пунктінің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ұйымдарындағы тәрбиеленушілердің саны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ұйымдардағы жан басына шаққандағы бір айға қаржыландыру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 толық қатынайтын шағын орталық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 толық қатынайтын шағын орталық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</w:p>
        </w:tc>
      </w:tr>
      <w:tr>
        <w:trPr>
          <w:trHeight w:val="30" w:hRule="atLeast"/>
        </w:trPr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14887</w:t>
            </w:r>
          </w:p>
        </w:tc>
      </w:tr>
      <w:tr>
        <w:trPr>
          <w:trHeight w:val="30" w:hRule="atLeast"/>
        </w:trPr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кенті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14887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ауылы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14887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0"/>
        <w:gridCol w:w="1881"/>
        <w:gridCol w:w="1877"/>
        <w:gridCol w:w="1660"/>
        <w:gridCol w:w="1189"/>
        <w:gridCol w:w="2063"/>
        <w:gridCol w:w="1869"/>
        <w:gridCol w:w="16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тәрбиеленушіге айына жұмсалатын шығындардың орташа құны (теңге)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ұйымдардағы ата-аналардың бір айға төлемінің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 толық қатынайтын шағын орталық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 толық қатынайтын шағын орталық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14887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14887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14887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