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0775" w14:textId="2ef07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2013 жылғы 24 желтоқсандағы № 5С-25/2 "2014-2016 жылдарға арналған қала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2014 жылғы 27 наурыздағы № 5С-26/3 шешімі. Ақмола облысының Әділет департаментінде 2014 жылғы 23 сәуірде № 4119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«Ақмола облыстық мәслихатының 2013 жылғы 13 желтоқсандағы № 5С-20-2 «2014-2016 жылдарға арналған облыстық бюджет туралы» шешіміне өзгерістер енгізу туралы» Ақмола облыстық мәслихатының 2014 жылғы 5 наурыздағы № 5С-22-2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«2014-2016 жылдарға арналған қала бюджеті туралы» Степногорск қалалық мәслихатының 2013 жылғы 24 желтоқсандағы № 5С-25/2 (Нормативтік құқықтық актілерді мемлекеттік тіркеу тізілімінде № 3947 болып тіркелген, 2014 жылғы 16 қаңтарда «Степногорск ақшамы» және «Вечерний Степногорск»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қала бюджеті 1, 2, 3 қосымшаларына сәйкес, соның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6 408 492,6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2 603 302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33 802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54 024,6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3 717 364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6 440 431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109 064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109 064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-141 002,4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141 002,4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С.Алпысбаев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Ғ.Көпеева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Степногорск қаласының әкімі                М.Тақамбаев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«Степногорск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Ш.Төлегенова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наурыздағы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5С-26/3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қала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"/>
        <w:gridCol w:w="526"/>
        <w:gridCol w:w="547"/>
        <w:gridCol w:w="9789"/>
        <w:gridCol w:w="244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6408492,6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2603302</w:t>
            </w:r>
          </w:p>
        </w:tc>
      </w:tr>
      <w:tr>
        <w:trPr>
          <w:trHeight w:val="30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182970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182970</w:t>
            </w:r>
          </w:p>
        </w:tc>
      </w:tr>
      <w:tr>
        <w:trPr>
          <w:trHeight w:val="30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1486510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1486510</w:t>
            </w:r>
          </w:p>
        </w:tc>
      </w:tr>
      <w:tr>
        <w:trPr>
          <w:trHeight w:val="3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426946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275900</w:t>
            </w:r>
          </w:p>
        </w:tc>
      </w:tr>
      <w:tr>
        <w:trPr>
          <w:trHeight w:val="28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</w:tr>
      <w:tr>
        <w:trPr>
          <w:trHeight w:val="36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133751</w:t>
            </w:r>
          </w:p>
        </w:tc>
      </w:tr>
      <w:tr>
        <w:trPr>
          <w:trHeight w:val="30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9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487880</w:t>
            </w:r>
          </w:p>
        </w:tc>
      </w:tr>
      <w:tr>
        <w:trPr>
          <w:trHeight w:val="27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444930</w:t>
            </w:r>
          </w:p>
        </w:tc>
      </w:tr>
      <w:tr>
        <w:trPr>
          <w:trHeight w:val="39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34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21850</w:t>
            </w:r>
          </w:p>
        </w:tc>
      </w:tr>
      <w:tr>
        <w:trPr>
          <w:trHeight w:val="30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82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18996</w:t>
            </w:r>
          </w:p>
        </w:tc>
      </w:tr>
      <w:tr>
        <w:trPr>
          <w:trHeight w:val="28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18996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33802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20572</w:t>
            </w:r>
          </w:p>
        </w:tc>
      </w:tr>
      <w:tr>
        <w:trPr>
          <w:trHeight w:val="36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6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</w:t>
            </w:r>
          </w:p>
        </w:tc>
      </w:tr>
      <w:tr>
        <w:trPr>
          <w:trHeight w:val="34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105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</w:p>
        </w:tc>
      </w:tr>
      <w:tr>
        <w:trPr>
          <w:trHeight w:val="187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</w:p>
        </w:tc>
      </w:tr>
      <w:tr>
        <w:trPr>
          <w:trHeight w:val="3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9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54024,6</w:t>
            </w:r>
          </w:p>
        </w:tc>
      </w:tr>
      <w:tr>
        <w:trPr>
          <w:trHeight w:val="28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54024,6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49424,6</w:t>
            </w:r>
          </w:p>
        </w:tc>
      </w:tr>
      <w:tr>
        <w:trPr>
          <w:trHeight w:val="30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28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3717364</w:t>
            </w:r>
          </w:p>
        </w:tc>
      </w:tr>
      <w:tr>
        <w:trPr>
          <w:trHeight w:val="315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3717364</w:t>
            </w:r>
          </w:p>
        </w:tc>
      </w:tr>
      <w:tr>
        <w:trPr>
          <w:trHeight w:val="3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3717364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730"/>
        <w:gridCol w:w="709"/>
        <w:gridCol w:w="9162"/>
        <w:gridCol w:w="241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6440431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214610,4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15251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87276,5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75537,6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11738,9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86031,3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85520,3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26051,6</w:t>
            </w:r>
          </w:p>
        </w:tc>
      </w:tr>
      <w:tr>
        <w:trPr>
          <w:trHeight w:val="11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23285,6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2262875,3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2250021,3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1619470,3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31452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124894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314318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28019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29688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26696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62018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180844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180340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29563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19464</w:t>
            </w:r>
          </w:p>
        </w:tc>
      </w:tr>
      <w:tr>
        <w:trPr>
          <w:trHeight w:val="10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32672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27776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</w:t>
            </w:r>
          </w:p>
        </w:tc>
      </w:tr>
      <w:tr>
        <w:trPr>
          <w:trHeight w:val="7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2313163,2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145523,6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41582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4043,6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2150592,6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2106457,6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239346,7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186590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117222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40246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40500,7</w:t>
            </w:r>
          </w:p>
        </w:tc>
      </w:tr>
      <w:tr>
        <w:trPr>
          <w:trHeight w:val="7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9072,7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15544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8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37967,8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28248,8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9674,8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23028,5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11439,5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11439,5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91806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84706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32677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52029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1038984,3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53400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ағымдағы жайластыру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53400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873074,4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16325,1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4604,3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ағымдағы жайластыру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495468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бюджеттік инвестициялық жобаларды іске асыру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356677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93200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ағымдағы жайластыру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10412,9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10267,9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29232,8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29232,8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29232,8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109064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109064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106286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106286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106286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-141002,4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141002,4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31938,4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31938,4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31938,4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наурыздағы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5С-26/3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 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Нысаналы трансферттердің есебінен қала бюджетінің шығындары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3"/>
        <w:gridCol w:w="8221"/>
        <w:gridCol w:w="2426"/>
      </w:tblGrid>
      <w:tr>
        <w:trPr>
          <w:trHeight w:val="795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80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енгізуге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</w:t>
            </w:r>
          </w:p>
        </w:tc>
      </w:tr>
      <w:tr>
        <w:trPr>
          <w:trHeight w:val="855" w:hRule="atLeast"/>
        </w:trPr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бiлiм беретiн мемлекеттiк мекемелердегі физика, химия, биология кабинеттерiн оқу жабдығымен жарақтандыруға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Блокты-модульді қазандығын сатып алуға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26696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28456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жайластыру мәселелерін шешуге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93200</w:t>
            </w:r>
          </w:p>
        </w:tc>
      </w:tr>
      <w:tr>
        <w:trPr>
          <w:trHeight w:val="885" w:hRule="atLeast"/>
        </w:trPr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 - Селеті су қоймасы магистралды су тартқышын және Степногорск қаласы 3 кезектегі 1 көтермедегі сорғыш станциясын қайта құруға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834253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кентінің сумен жабдықтау жүйесін қайта құруға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1171073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сумен жабдықтау және су бұру жүйелерін қайта құруға (2 кезек)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Шаңтөбе кентінің қазандығының құрылысы бойынша жобалау-сметалық құжаттамасын әзірлеуге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Новокронштадтка ауылында жарықтандыру желісінің құрылысы бойынша жобалау-сметалық құжаттамаларды әзірлеуге (2,8 километр)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және ветеринария бөлімі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жіберілген ауыл шаруашылық малдардың құнын қайтаруға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540" w:hRule="atLeast"/>
        </w:trPr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автомобиль жолдарын салуға және қайта құруға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32677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қаласында Ленин көшесінен Степная көшесіне дейін 4 шағын аудан бойындағы жолды қайта құруға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33179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қаласында көшедегі жарықтандыруды қайта құруға және 7 шағын ауданның № 64 тұрғын үйге қарай өтетін жаяу жүру жолын және жиек тастарды салуға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78252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қаласында Славский көшесі бойындағы көшедегі жарықтандыруды, жаяу жүру жолын және жиек тастарды қайта құруға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қаласында Коммунальная көшесі бойындағы көшедегі жарықтандырудың құрылысына, жаяу жүру жолын және жиек тастарды қайта құруға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42354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қаласында Серова көшесі бойындағы көшедегі жарықтандыруды, жаяу жүру жолын және жиек тастарды қайта құруға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97272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іс-қимыл жоспарын іске асыру шеңберінде мүгедектерге қызмет көрсетуге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жабдықтайтын кәсіпорындардың тұрақты жұмысын қамтамасыз етуге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жайластыру мәселелерін шешуге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495468</w:t>
            </w:r>
          </w:p>
        </w:tc>
      </w:tr>
      <w:tr>
        <w:trPr>
          <w:trHeight w:val="645" w:hRule="atLeast"/>
        </w:trPr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8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жайластыру мәселелерін шешуге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3270821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наурыздағы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5С-26/3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 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 бюджетінің бюджеттік даму бағдарламаларының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690"/>
        <w:gridCol w:w="732"/>
        <w:gridCol w:w="9254"/>
        <w:gridCol w:w="246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2550431,6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2550431,6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2150592,6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2150592,6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2106457,6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32677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32677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32677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356677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356677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бюджеттік инвестициялық жобаларды іске асыру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356677</w:t>
            </w:r>
          </w:p>
        </w:tc>
      </w:tr>
    </w:tbl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наурыздағы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5С-26/3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          </w:t>
      </w:r>
    </w:p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Қаланың жергілікті атқарушы органының резерві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791"/>
        <w:gridCol w:w="9627"/>
        <w:gridCol w:w="2370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5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</w:tbl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наурыздағы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5С-26/3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қосымша          </w:t>
      </w:r>
    </w:p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Кент, ауыл, ауылдық округті ұстау бойынша шығыстар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6289"/>
        <w:gridCol w:w="2275"/>
        <w:gridCol w:w="2013"/>
        <w:gridCol w:w="2407"/>
      </w:tblGrid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кенті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кенті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Шаңтөбе кенті</w:t>
            </w:r>
          </w:p>
        </w:tc>
      </w:tr>
      <w:tr>
        <w:trPr>
          <w:trHeight w:val="2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4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2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3"/>
        <w:gridCol w:w="2081"/>
        <w:gridCol w:w="2272"/>
        <w:gridCol w:w="2399"/>
        <w:gridCol w:w="2335"/>
        <w:gridCol w:w="2400"/>
      </w:tblGrid>
      <w:tr>
        <w:trPr>
          <w:trHeight w:val="46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кенті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селосы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 құдық ауылы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ауылы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 ауылдық округі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3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6353,2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5826,4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86031,3</w:t>
            </w:r>
          </w:p>
        </w:tc>
      </w:tr>
      <w:tr>
        <w:trPr>
          <w:trHeight w:val="16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7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</w:t>
            </w:r>
          </w:p>
        </w:tc>
      </w:tr>
      <w:tr>
        <w:trPr>
          <w:trHeight w:val="15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</w:tr>
      <w:tr>
        <w:trPr>
          <w:trHeight w:val="12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24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15979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7700,2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9698,7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7516,4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