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2728" w14:textId="8a32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бөлек жергілікті қоғамдастық жиындарын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2014 жылғы 27 наурыздағы № 5С-26/7 шешімі. Ақмола облысының Әділет департаментінде 2014 жылғы 4 мамырда № 4151 болып тіркелді. Күші жойылды - Ақмола облысы Степногорск қалалық мәслихатының 2017 жылғы 25 желтоқсандағы № 6С-24/11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25.12.2017 </w:t>
      </w:r>
      <w:r>
        <w:rPr>
          <w:rFonts w:ascii="Times New Roman"/>
          <w:b w:val="false"/>
          <w:i w:val="false"/>
          <w:color w:val="ff0000"/>
          <w:sz w:val="28"/>
        </w:rPr>
        <w:t>№ 6С-24/11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Степногорск қаласының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5С-26/7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Степногорск қаласының Бөлек жергілікті қоғамдастық жиындарын өткізудің қағидалары (әрі қарай - Қағидалар)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сонымен қатар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Степногорск қаласының кенттер, ауылдар, ауылдық округі, көше, көппәтерлі тұрғын үй тұрғындарының бөлек жергілікті қоғамдастық жиындарын өткізудің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Кенттердің, ауылдардың, ауылдық округінің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кенттің, ауылдың, ауылдық округтің әкімі шақырады.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 әкімінің жергілікті қоғамдастық жиынын өткізуге оң шешімі бар болған жағдайда бөлек жиынды өткізуге болады.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жергілікті бұқаралық құралдар арқылы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кенттің, ауылдың және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кент, ауыл, ауылдық округ әкімі немесе ол уәкілеттік берген тұлға ашады.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төрағасы ауылдың, кенттің, ауылдық әкімі немесе ол уәкілеттік берген тұлға болып табылады.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кент, ауылдық округі, көше, көппәтерлі тұрғын үй тұрғындары өкілдерінің кандидатуралары ауыл, кент, ауылдық округі, көше, көппәтерлі тұрғын үй тұрғындары сандық құрамының 10 % мөлшерінде, кәмелетке толмаған тұлғаларды, сотпен қабілеті жоқ деп танылғын тұлғалар, сонымен қоса сот ұкімімен бас бостандығынан айырылған тұлғаларын есептемей отырып, тең өкілдік ету қағидаты негізінде бөлек жиынның қатысушыларымен ұсынылады.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қала, ауыл, кент және ауылдық округ әкімінің аппаратына тапсырылады.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