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2b4" w14:textId="af6f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2013 жылғы 24 желтоқсандағы № 5С-25/2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2014 жылғы 30 маусымдағы № 5С-29/2 шешімі. Ақмола облысының Әділет департаментінде 2014 жылғы 25 шілдеде № 4292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«Ақмола облыстық мәслихатының 2013 жылғы 13 желтоқсандағы № 5С-20-2 «2014-2016 жылдарға арналған облыстық бюджет туралы» шешіміне өзгерістер енгізу туралы» Ақмола облыстық мәслихатының 2014 жылғы 17 маусымдағы № 5С-26-2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қала бюджеті туралы» Степногорск қалалық мәслихатының 2013 жылғы 24 желтоқсандағы № 5С-25/2 (Нормативтік құқықтық актілерді мемлекеттік тіркеу тізілімінде № 3947 болып тіркелген, 2014 жылғы 16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 бюджеті 1, 2,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6 768 116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2 567 343,3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33 996,4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89 788,9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4 076 987,4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6 800 054,4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109 064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109 064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-141 002,4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141 002,4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В.Казаков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Ш.Төлегенова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5С-29/2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5С-25/2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92"/>
        <w:gridCol w:w="493"/>
        <w:gridCol w:w="9832"/>
        <w:gridCol w:w="2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6768116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2567343,3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426948,5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16252,5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33996,4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1125,6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8242,8</w:t>
            </w:r>
          </w:p>
        </w:tc>
      </w:tr>
      <w:tr>
        <w:trPr>
          <w:trHeight w:val="12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89788,9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81158,1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76558,1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4076987,4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38"/>
        <w:gridCol w:w="538"/>
        <w:gridCol w:w="9910"/>
        <w:gridCol w:w="221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6800054,4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217270,7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15806,5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88434,8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76695,9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86805,6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86294,6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26223,8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2377469,8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2364779,6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1693926,3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131856,8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332274,9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188765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22213,2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2311830,3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146183,6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2106117,2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аббаттандыруды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248883,6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195058,3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123046,5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41470,5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5910,6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38084,7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7487,9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19269,8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11563,6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11563,6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7706,2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95306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1264865,6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1123571,5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10351,3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-141002,4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5С-29/2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5С-25/2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трансферттердің есебінен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0"/>
        <w:gridCol w:w="6525"/>
        <w:gridCol w:w="22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көмек төлеуге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55" w:hRule="atLeast"/>
        </w:trPr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жабдығымен жарықтандыруға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Блокты-модульді қазандығын сатып алуға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795" w:hRule="atLeast"/>
        </w:trPr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қаласы-Сілеті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бұру жүйелерін қайта құруға (2 кезек)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69465,6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қазандығының құрылысы бойынша жобалау-сметалық құжаттамасын әзірлеуге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Новокронштадтка ауылында жарықтандыру желісінің құрылысы бойынша жобалау-сметалық құжаттамаларды әзірлеуге (2,8 километр)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малдардың құнын қайтаруға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85" w:hRule="atLeast"/>
        </w:trPr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автомобиль жолдарын салуға және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Ленин көшесінен Степная көшесіне дейін 4 шағын аудан бойындағы жолды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көшедегі жарықтандыруды қайта құруға және 7 шағын ауданның № 64 тұрғын үйге қарай өтетін жаяу жүру жолын және жиек тастарды салуға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Славский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Коммунальная көшесі бойындағы көшедегі жарықтандырудың құрылысына, жаяу жүру жолын және жиек тастарды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Серова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іс-қимыл жоспарын іске асыру шеңберінде мүгедектерге қызмет көрсетуге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тұрақты жұмысын қамтамасыз етуге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өкілетті органдардың жарғылық капиталын ұлғайтуға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675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53213,3</w:t>
            </w:r>
          </w:p>
        </w:tc>
      </w:tr>
      <w:tr>
        <w:trPr>
          <w:trHeight w:val="84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 болып табылмайтын мемлекеттік мекемелер мен кәсіпорындардың жұмыскерлерінің лауазымдық ақысына ерекше еңбек шарттары үшін ай сайынғы үстемеақы төлеуге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3630444,4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5С-29/2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5С-25/2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545"/>
        <w:gridCol w:w="9759"/>
        <w:gridCol w:w="229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2800241,4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2550241,4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2150566,2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10780,2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11568,8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2106117,2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 № 5С-29/2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 № 5С-25/2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8 қосымша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ауыл, ауылдық округті ұстау бойынша шығыстар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886"/>
        <w:gridCol w:w="1971"/>
        <w:gridCol w:w="1541"/>
        <w:gridCol w:w="15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12396,7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14805,5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419"/>
        <w:gridCol w:w="1887"/>
        <w:gridCol w:w="2355"/>
        <w:gridCol w:w="2589"/>
        <w:gridCol w:w="2463"/>
      </w:tblGrid>
      <w:tr>
        <w:trPr>
          <w:trHeight w:val="42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86805,6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45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13014,7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