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27f96" w14:textId="7927f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2013 жылғы 24 желтоқсандағы № 5С-25/2 "2014-2016 жылдарға арналған қала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2014 жылғы 10 қыркүйектегі № 5С-31/2 шешімі. Ақмола облысының Әділет департаментінде 2014 жылғы 25 қыркүйекте № 4372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«2014-2016 жылдарға арналған қала бюджеті туралы» Степногорск қалалық мәслихатының 2013 жылғы 24 желтоқсандағы № 5С-25/2 (Нормативтік құқықтық актілерді мемлекеттік тіркеу тізілімінде № 3947 болып тіркелген, 2014 жылғы 16 қаңтарда «Степногорск ақшамы» және «Вечерний Степногорск»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2014-2016 жылдарға арналған қала бюджеті 1, 2, 3 қосымшаларына сәйкес, соның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7 126 384,1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2 564 377,5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34 073,3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92 677,8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4 435 255,5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6 908 170,4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109 029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109 029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250 000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250 000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-140 815,3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140 815,3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2014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А.Смагин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Ғ.Көпеева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 әкімі                М.Тақамбаев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«Степногорск қаласының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Ш.Төлегенова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10 қыркүйектегі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5С-31/2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қала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470"/>
        <w:gridCol w:w="340"/>
        <w:gridCol w:w="9890"/>
        <w:gridCol w:w="260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7126384,1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2564377,5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182970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1445960,7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1445960,7</w:t>
            </w:r>
          </w:p>
        </w:tc>
      </w:tr>
      <w:tr>
        <w:trPr>
          <w:trHeight w:val="3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427925,2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275900</w:t>
            </w:r>
          </w:p>
        </w:tc>
      </w:tr>
      <w:tr>
        <w:trPr>
          <w:trHeight w:val="28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17229,2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133751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9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488396,1</w:t>
            </w:r>
          </w:p>
        </w:tc>
      </w:tr>
      <w:tr>
        <w:trPr>
          <w:trHeight w:val="27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444930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</w:p>
        </w:tc>
      </w:tr>
      <w:tr>
        <w:trPr>
          <w:trHeight w:val="34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22366,1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8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19125,5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19125,5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34073,3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20572,6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</w:p>
        </w:tc>
      </w:tr>
      <w:tr>
        <w:trPr>
          <w:trHeight w:val="58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1125,6</w:t>
            </w:r>
          </w:p>
        </w:tc>
      </w:tr>
      <w:tr>
        <w:trPr>
          <w:trHeight w:val="10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8276,8</w:t>
            </w:r>
          </w:p>
        </w:tc>
      </w:tr>
      <w:tr>
        <w:trPr>
          <w:trHeight w:val="13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8276,8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5223,9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5223,9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92677,8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11519,7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11519,7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81158,1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76558,1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4435255,5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4435255,5</w:t>
            </w:r>
          </w:p>
        </w:tc>
      </w:tr>
      <w:tr>
        <w:trPr>
          <w:trHeight w:val="30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4435255,5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646"/>
        <w:gridCol w:w="772"/>
        <w:gridCol w:w="9119"/>
        <w:gridCol w:w="254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6908170,4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218627,4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15926,4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15667,9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258,5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90048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80106,5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9941,5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86565,6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85939,6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26087,4</w:t>
            </w:r>
          </w:p>
        </w:tc>
      </w:tr>
      <w:tr>
        <w:trPr>
          <w:trHeight w:val="11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23457,8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1269,6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2377469,8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2364779,6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13267,3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1693926,3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131856,8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332274,9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31232,3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40503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62018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189269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188765</w:t>
            </w:r>
          </w:p>
        </w:tc>
      </w:tr>
      <w:tr>
        <w:trPr>
          <w:trHeight w:val="8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29731,1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22213,2</w:t>
            </w:r>
          </w:p>
        </w:tc>
      </w:tr>
      <w:tr>
        <w:trPr>
          <w:trHeight w:val="10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32672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29412,8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</w:tr>
      <w:tr>
        <w:trPr>
          <w:trHeight w:val="7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16809,9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6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2356653,9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199555,2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4043,6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37463,5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94266,1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2142041,2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11030,2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10155,8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2107117,2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4558,5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4558,5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248474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194296,3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9092,5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41873,2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7819,6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41470,5</w:t>
            </w:r>
          </w:p>
        </w:tc>
      </w:tr>
      <w:tr>
        <w:trPr>
          <w:trHeight w:val="78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9808,9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5910,6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12707,2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5406,8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8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4906,4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37894,7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7487,9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7342,9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28117,8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9543,8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18266,2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7443,2</w:t>
            </w:r>
          </w:p>
        </w:tc>
      </w:tr>
      <w:tr>
        <w:trPr>
          <w:trHeight w:val="6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7443,2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95039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88206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55529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1330267,6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22186,3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22186,3</w:t>
            </w:r>
          </w:p>
        </w:tc>
      </w:tr>
      <w:tr>
        <w:trPr>
          <w:trHeight w:val="54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1143000,5</w:t>
            </w:r>
          </w:p>
        </w:tc>
      </w:tr>
      <w:tr>
        <w:trPr>
          <w:trHeight w:val="8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18222,2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4604,3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763497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бюджеттік инвестициялық жобаларды іске асыру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73964,5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моноқалаларды ағымдағы жайластыру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73964,5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87496,3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8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жобаларды іске асыру үшін кредиттер бойынша пайыздық ставканы субсидиялау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жаңа өндірістерді дамытуға гранттар беру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5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қөрсету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29232,8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29232,8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29232,8</w:t>
            </w:r>
          </w:p>
        </w:tc>
      </w:tr>
      <w:tr>
        <w:trPr>
          <w:trHeight w:val="28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Бюджеттiк кредиттер 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109029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экономика және қаржы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57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-140815,3</w:t>
            </w:r>
          </w:p>
        </w:tc>
      </w:tr>
      <w:tr>
        <w:trPr>
          <w:trHeight w:val="30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140815,3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10 қыркүйектегі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5С-31/2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Нысаналы трансферттердің есебінен қала бюджетінің шығындары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1"/>
        <w:gridCol w:w="7972"/>
        <w:gridCol w:w="25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 төлеуге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көмек төлеуге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енгізуге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855" w:hRule="atLeast"/>
        </w:trPr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бiлiм беретiн мемлекеттiк мекемелердегі физика, химия, биология кабинеттерiн оқу жабдығымен жарықтандыруға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Блокты-модульді қазандығын сатып алуға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40503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еңбекақыны көтеруге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28456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жайластыру мәселелерін шешуге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73965</w:t>
            </w:r>
          </w:p>
        </w:tc>
      </w:tr>
      <w:tr>
        <w:trPr>
          <w:trHeight w:val="795" w:hRule="atLeast"/>
        </w:trPr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қаласы-Сілеті су қоймасы магистралды су тартқышын және Степногорск қаласы 3 кезектегі 1 көтермедегі сорғыш станциясын қайта құруға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834202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кентінің сумен жабдықтау жүйесін қайта құруға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1171073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сумен жабдықтау және су бұру жүйелерін қайта құруға (2 кезек)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69466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Шаңтөбе кентінің қазандығының құрылысы бойынша жобалау-сметалық құжаттамасын әзірлеуге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Новокронштадтка ауылында жарықтандыру желісінің құрылысы бойынша жобалау-сметалық құжаттамаларды әзірлеуге (2,8 километр)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45" w:hRule="atLeast"/>
        </w:trPr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ветеринария бөлімі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жүргізуге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жіберілген ауыл шаруашылық малдардың құнын қайтаруға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585" w:hRule="atLeast"/>
        </w:trPr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қаласының автомобиль жолдарын салуға және қайта құруға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 Ленин көшесінен Степная көшесіне дейін 4 шағын аудан бойындағы жолды қайта құруға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33179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 көшедегі жарықтандыруды қайта құруға және 7 шағын ауданның № 64 тұрғын үйге қарай өтетін жаяу жүру жолын және жиек тастарды салуға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 Славский көшесі бойындағы көшедегі жарықтандыруды, жаяу жүру жолын және жиек тастарды қайта құруға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 Коммунальная көшесі бойындағы көшедегі жарықтандырудың құрылысына, жаяу жүру жолын және жиек тастарды қайта құруға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42354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 қаласында Серова көшесі бойындағы көшедегі жарықтандыруды, жаяу жүру жолын және жиек тастарды қайта құруға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97272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іс-қимыл жоспарын іске асыру шеңберінде мүгедектерге қызмет көрсетуге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 жабдықтайтын кәсіпорындардың тұрақты жұмысын қамтамасыз етуге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39966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Шаңтөбе кентінің жылумен жабдықтаушы объектілерді жылу беру маусымына дайындауға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өкілетті органдардың жарғылық капиталын ұлғайтуға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жайластыру мәселелерін шешуге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763497</w:t>
            </w:r>
          </w:p>
        </w:tc>
      </w:tr>
      <w:tr>
        <w:trPr>
          <w:trHeight w:val="675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жайластыру мәселелерін шешуге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</w:t>
            </w:r>
          </w:p>
        </w:tc>
      </w:tr>
      <w:tr>
        <w:trPr>
          <w:trHeight w:val="825" w:hRule="atLeast"/>
        </w:trPr>
        <w:tc>
          <w:tcPr>
            <w:tcW w:w="3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жобаларды іске асыру үшін несиелер бойынша пайыздық мөлшерлемені субсидиялауға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жаңа өндірістерді дамытуға гранттар беру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125" w:hRule="atLeast"/>
        </w:trPr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қаржы бөлімі</w:t>
            </w:r>
          </w:p>
        </w:tc>
        <w:tc>
          <w:tcPr>
            <w:tcW w:w="7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 болып табылмайтын мемлекеттік мекемелер мен кәсіпорындардың жұмыскерлерінің лауазымдық ақысына ерекше еңбек шарттары үшін ай сайынғы үстемеақы төлеуге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112248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3988713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10 қыркүйектегі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5С-31/2 шешіміне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Қала бюджетінің бюджеттік даму бағдарламаларының 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540"/>
        <w:gridCol w:w="540"/>
        <w:gridCol w:w="9288"/>
        <w:gridCol w:w="277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2791716,4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2541716,4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2142041,2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2142041,2</w:t>
            </w:r>
          </w:p>
        </w:tc>
      </w:tr>
      <w:tr>
        <w:trPr>
          <w:trHeight w:val="55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11030,2</w:t>
            </w:r>
          </w:p>
        </w:tc>
      </w:tr>
      <w:tr>
        <w:trPr>
          <w:trHeight w:val="54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10155,8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2107117,2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58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32677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6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52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бюджеттік инвестициялық жобаларды іске асыру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57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қалыптастыруға және ұлғайтуға арналған инвестициялар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6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0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10 қыркүйектегі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5С-31/2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Степногорск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 қосымша            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Кент, ауыл, ауылдық округті ұстау бойынша шығыстар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7207"/>
        <w:gridCol w:w="1881"/>
        <w:gridCol w:w="1664"/>
        <w:gridCol w:w="1990"/>
      </w:tblGrid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кенті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кенті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Шаңтөбе кенті</w:t>
            </w:r>
          </w:p>
        </w:tc>
      </w:tr>
      <w:tr>
        <w:trPr>
          <w:trHeight w:val="40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12448,7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14805,5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14065,7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18023,3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23274,5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7"/>
        <w:gridCol w:w="2073"/>
        <w:gridCol w:w="2159"/>
        <w:gridCol w:w="2546"/>
        <w:gridCol w:w="2374"/>
        <w:gridCol w:w="2611"/>
      </w:tblGrid>
      <w:tr>
        <w:trPr>
          <w:trHeight w:val="405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Бестөбе кенті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селосы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құдық ауылы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ауылы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Бөгенбай ауылдық округі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мың теңге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14064,6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10284,7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6222,3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8242,1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86565,6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</w:tr>
      <w:tr>
        <w:trPr>
          <w:trHeight w:val="3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420" w:hRule="atLeast"/>
        </w:trPr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16164,6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13007,7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7569,3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9772,1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7586,4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109463,6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