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8687" w14:textId="3fc8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"Ерейментау ауданы Изобильный селосының көшелерінің атауларын өзгерту туралы" Изобильный ауылы әкімінің 2010 жылғы 19 мамырдағы № 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Изобильный ауылы әкімінің 2014 жылғы 26 маусымдағы № 4 шешімі. Ақмола облысының Әділет департаментінде 2014 жылғы 28 шілдеде 4295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қаңтарындағы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Изобильный ауылының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«Ерейментау ауданы Изобильный селосының көшелерінің атауларын өзгерту туралы» Изобильный ауылының 2010 жылғы 19 мамырдағы № 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1-9-153 болып тіркелген, «Ереймен», «Ерейментау» газеттерінде 2010 жылғы 22 мамырда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«Изобильный ауылы көшелерінің атауларын өзгерту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азат жолы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Изобильный ауылындағы көшелерінің атаулары өзгертілсін:».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Изобильный ауылы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м.а.                              Р.Сүлейменова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«Степногорск қаласының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            Қ.Жұмабаев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И.Ковцур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