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60cd" w14:textId="fee6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2013 жылғы 25 желтоқсандағы № С 28-1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2014 жылғы 22 сәуірдегі № C 34-1 шешімі. Ақмола облысының Әділет департаментінде 2014 жылғы 28 сәуірде № 4127 болып тіркелді. Күші жойылды - Ақмола облысы Ақкөл аудандық мәслихатының 2014 жылғы 23 желтоқсандағы № С 43-3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Ақкөл аудандық мәслихатының 23.12.2014 № С 43-3 (қол қойылған күннен бастап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«2014-2016 жылдарға арналған аудандық бюджет туралы» 2013 жылғы 25 желтоқсандағы № С 28-1 (Нормативтік құқықтық актілерді мемлекеттік тіркеудің тізілімінде № 3952 тіркелген, 2014 жылғы 17 қаңтарда «Ақкөл өмірі» және «Знамя Родины КZ»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2014-2016 жылдарға арналған аудандық бюджеті 1, 2 және 3 қосымшаларға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2 538 994,9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512 288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114 054,7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1 901 689,2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2 552 052,2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18 779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11 663,6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11 663,6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-43 499,9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43 499,9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М.Жүністегі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Т.Қ.Едігенов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сәуірдегі № С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Ақкөл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С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55"/>
        <w:gridCol w:w="476"/>
        <w:gridCol w:w="9716"/>
        <w:gridCol w:w="2372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2538994,9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220409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1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5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19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114054,7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108304,7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108304,7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1901689,2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1901689,2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1901689,2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726"/>
        <w:gridCol w:w="238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2552052,2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182408,3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67339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59322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77475,1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75775,1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19982,2</w:t>
            </w:r>
          </w:p>
        </w:tc>
      </w:tr>
      <w:tr>
        <w:trPr>
          <w:trHeight w:val="19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1503630,3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1205963,3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983905,6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97605,6</w:t>
            </w:r>
          </w:p>
        </w:tc>
      </w:tr>
      <w:tr>
        <w:trPr>
          <w:trHeight w:val="15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106328,6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106328,6</w:t>
            </w:r>
          </w:p>
        </w:tc>
      </w:tr>
      <w:tr>
        <w:trPr>
          <w:trHeight w:val="12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25262,9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15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11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474959,8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400593,2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155145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127988,2</w:t>
            </w:r>
          </w:p>
        </w:tc>
      </w:tr>
      <w:tr>
        <w:trPr>
          <w:trHeight w:val="11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120212,6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80363,6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5825,9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39367,4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6132,3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</w:t>
            </w:r>
          </w:p>
        </w:tc>
      </w:tr>
      <w:tr>
        <w:trPr>
          <w:trHeight w:val="13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12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74163,6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13521,9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13521,9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1740,5</w:t>
            </w:r>
          </w:p>
        </w:tc>
      </w:tr>
      <w:tr>
        <w:trPr>
          <w:trHeight w:val="11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3356,1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45545,1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13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24496,1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6393,4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5462,7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1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5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-43499,9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43499,9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сәуірдегі № С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Ақкөл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С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қала, кент, ауыл, ауылдық округінің бюджеттік бағдарламалар тізбеcі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33"/>
        <w:gridCol w:w="533"/>
        <w:gridCol w:w="9651"/>
        <w:gridCol w:w="236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175763,3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77475,1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77475,1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75775,1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8630,2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8656,9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66161,6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37575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5094,6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594,6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11846,6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