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d08ba" w14:textId="30d08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коммуналдық мүлікті мүліктік жалдауға (жалға алуға) беру кезінде жалға алу төлемінің есептік мөлшерлемесін есептеу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Ақкөл ауданы әкімдігінің 2014 жылғы 5 тамыздағы № А-8/285 қаулысы. Ақмола облысының Әділет департаментінде 2014 жылғы 12 қыркүйекте № 4344 болып тіркелді. Күші жойылды - Ақмола облысы Ақкөл ауданы әкімдігінің 2015 жылғы 16 шілдедегі № А-7/232 қаулысымен</w:t>
      </w:r>
    </w:p>
    <w:p>
      <w:pPr>
        <w:spacing w:after="0"/>
        <w:ind w:left="0"/>
        <w:jc w:val="left"/>
      </w:pPr>
      <w:r>
        <w:rPr>
          <w:rFonts w:ascii="Times New Roman"/>
          <w:b w:val="false"/>
          <w:i w:val="false"/>
          <w:color w:val="ff0000"/>
          <w:sz w:val="28"/>
        </w:rPr>
        <w:t xml:space="preserve">      Ескерту. Күші жойылды - Ақмола облысы Ақкөл ауданы әкімдігінің 16.07.2015 </w:t>
      </w:r>
      <w:r>
        <w:rPr>
          <w:rFonts w:ascii="Times New Roman"/>
          <w:b w:val="false"/>
          <w:i w:val="false"/>
          <w:color w:val="ff0000"/>
          <w:sz w:val="28"/>
        </w:rPr>
        <w:t>№ А-7/232</w:t>
      </w:r>
      <w:r>
        <w:rPr>
          <w:rFonts w:ascii="Times New Roman"/>
          <w:b w:val="false"/>
          <w:i w:val="false"/>
          <w:color w:val="ff0000"/>
          <w:sz w:val="28"/>
        </w:rPr>
        <w:t xml:space="preserve"> (қол қойылған күнінен бастап күшіне енеді және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"Мемлекеттік мүлікті мүліктік жалдауға (жалға алуға) беру қағидаларын бекіту туралы" Қазақстан Республикасы Үкіметінің 2014 жылғы 13 ақпандағы № 88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берілген аудандық коммуналдық мүлікті мүліктік жалдауға (жалға алуға) беру кезінде жалға алу төлемінің есептік мөлшерлемесін есептеу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Ақкөл ауданы әкімінің орынбасары В.В.Елисеевке жүктелсін.</w:t>
      </w:r>
      <w:r>
        <w:br/>
      </w:r>
      <w:r>
        <w:rPr>
          <w:rFonts w:ascii="Times New Roman"/>
          <w:b w:val="false"/>
          <w:i w:val="false"/>
          <w:color w:val="000000"/>
          <w:sz w:val="28"/>
        </w:rPr>
        <w:t>
      </w:t>
      </w:r>
      <w:r>
        <w:rPr>
          <w:rFonts w:ascii="Times New Roman"/>
          <w:b w:val="false"/>
          <w:i w:val="false"/>
          <w:color w:val="000000"/>
          <w:sz w:val="28"/>
        </w:rPr>
        <w:t>3. Осы қаулы Ақмола облысының Әділет департаментінде мемлекеттiк тiркелген күнінен бастап күшiне енедi және ресми жарияланған күнінен бастап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Т.Едігенов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ауданы әкімдігінің</w:t>
            </w:r>
            <w:r>
              <w:br/>
            </w:r>
            <w:r>
              <w:rPr>
                <w:rFonts w:ascii="Times New Roman"/>
                <w:b w:val="false"/>
                <w:i w:val="false"/>
                <w:color w:val="000000"/>
                <w:sz w:val="20"/>
              </w:rPr>
              <w:t>2014 жылғы "5" тамыздағы</w:t>
            </w:r>
            <w:r>
              <w:br/>
            </w:r>
            <w:r>
              <w:rPr>
                <w:rFonts w:ascii="Times New Roman"/>
                <w:b w:val="false"/>
                <w:i w:val="false"/>
                <w:color w:val="000000"/>
                <w:sz w:val="20"/>
              </w:rPr>
              <w:t>№ А-8/285 қаулысымен</w:t>
            </w:r>
            <w:r>
              <w:br/>
            </w:r>
            <w:r>
              <w:rPr>
                <w:rFonts w:ascii="Times New Roman"/>
                <w:b w:val="false"/>
                <w:i w:val="false"/>
                <w:color w:val="000000"/>
                <w:sz w:val="20"/>
              </w:rPr>
              <w:t>бекітілді</w:t>
            </w:r>
          </w:p>
        </w:tc>
      </w:tr>
    </w:tbl>
    <w:bookmarkStart w:name="z6" w:id="0"/>
    <w:p>
      <w:pPr>
        <w:spacing w:after="0"/>
        <w:ind w:left="0"/>
        <w:jc w:val="left"/>
      </w:pPr>
      <w:r>
        <w:rPr>
          <w:rFonts w:ascii="Times New Roman"/>
          <w:b/>
          <w:i w:val="false"/>
          <w:color w:val="000000"/>
        </w:rPr>
        <w:t xml:space="preserve"> Аудандық коммуналдық мүлікті мүліктік жалдауға (жалға алуға) беру кезінде жалға алу төлемінің есептік мөлшерлемесін есептеу қағидасы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аудандық коммуналдық мүлікті мүліктік жалдауға (жалға алуға) беру кезінде жалға алу төлемінің есептік мөлшерлемесін есептеу қағидасы (бұдан әрі - Қағида) Қазақстан Республикасы Үкіметінің 2014 жылғы 13 ақпандағы № 88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мүлікті мүліктік жалдауға (жалға алуға) беру қағидаларының </w:t>
      </w:r>
      <w:r>
        <w:rPr>
          <w:rFonts w:ascii="Times New Roman"/>
          <w:b w:val="false"/>
          <w:i w:val="false"/>
          <w:color w:val="000000"/>
          <w:sz w:val="28"/>
        </w:rPr>
        <w:t>50-тармағына</w:t>
      </w:r>
      <w:r>
        <w:rPr>
          <w:rFonts w:ascii="Times New Roman"/>
          <w:b w:val="false"/>
          <w:i w:val="false"/>
          <w:color w:val="000000"/>
          <w:sz w:val="28"/>
        </w:rPr>
        <w:t xml:space="preserve"> сәйкес әзірленген және аудандық коммуналдық мүлік объектілерін мүліктік жалдауға (жалға алуға) беру кезінде жалға алу төлемінің мөлшерлемесін есептеу тәртібін белгілейді.</w:t>
      </w:r>
      <w:r>
        <w:br/>
      </w:r>
      <w:r>
        <w:rPr>
          <w:rFonts w:ascii="Times New Roman"/>
          <w:b w:val="false"/>
          <w:i w:val="false"/>
          <w:color w:val="000000"/>
          <w:sz w:val="28"/>
        </w:rPr>
        <w:t>
      </w:t>
      </w:r>
      <w:r>
        <w:rPr>
          <w:rFonts w:ascii="Times New Roman"/>
          <w:b w:val="false"/>
          <w:i w:val="false"/>
          <w:color w:val="000000"/>
          <w:sz w:val="28"/>
        </w:rPr>
        <w:t xml:space="preserve">2. Аудандық коммуналдық заңды тұлғаның балансындағы мемлекеттік тұрғын емес қордың объектілерін мүліктік жалдауға (жалға алу) беру кезінде жылдық жалдау төлем ақысының есебі осы Қағиданың </w:t>
      </w:r>
      <w:r>
        <w:rPr>
          <w:rFonts w:ascii="Times New Roman"/>
          <w:b w:val="false"/>
          <w:i w:val="false"/>
          <w:color w:val="000000"/>
          <w:sz w:val="28"/>
        </w:rPr>
        <w:t>қосымшасына</w:t>
      </w:r>
      <w:r>
        <w:rPr>
          <w:rFonts w:ascii="Times New Roman"/>
          <w:b w:val="false"/>
          <w:i w:val="false"/>
          <w:color w:val="000000"/>
          <w:sz w:val="28"/>
        </w:rPr>
        <w:t xml:space="preserve"> сәйкес құрылыс түрін, тұрғын үй емес жайдың түрін, жайлылық дәрежесін, аумақтық орналасқан жерін, жалдаушының қызмет түрін, жалдаушылардың ұйымдастырушылық-құқықтық нысанын ескере отырып, базалық мөлшерлемесі және қолданылатын коэффициент мөлшерінің негізінде анықталады және формула бойынша іске асырылады:</w:t>
      </w:r>
      <w:r>
        <w:br/>
      </w:r>
      <w:r>
        <w:rPr>
          <w:rFonts w:ascii="Times New Roman"/>
          <w:b w:val="false"/>
          <w:i w:val="false"/>
          <w:color w:val="000000"/>
          <w:sz w:val="28"/>
        </w:rPr>
        <w:t>
      Ап = Бс х S х Кт х Кк х Кжд х Кр х Кқт х Кұқн,</w:t>
      </w:r>
      <w:r>
        <w:br/>
      </w:r>
      <w:r>
        <w:rPr>
          <w:rFonts w:ascii="Times New Roman"/>
          <w:b w:val="false"/>
          <w:i w:val="false"/>
          <w:color w:val="000000"/>
          <w:sz w:val="28"/>
        </w:rPr>
        <w:t>
      мұндағы:</w:t>
      </w:r>
      <w:r>
        <w:br/>
      </w:r>
      <w:r>
        <w:rPr>
          <w:rFonts w:ascii="Times New Roman"/>
          <w:b w:val="false"/>
          <w:i w:val="false"/>
          <w:color w:val="000000"/>
          <w:sz w:val="28"/>
        </w:rPr>
        <w:t>
      Ап – бір жылда аудандық коммуналдық заңды тұлғалардың балансындағы мемлекеттік тұрғын емес қордың объектілеріне жалға алу төлемінің мөлшерлемесі;</w:t>
      </w:r>
      <w:r>
        <w:br/>
      </w:r>
      <w:r>
        <w:rPr>
          <w:rFonts w:ascii="Times New Roman"/>
          <w:b w:val="false"/>
          <w:i w:val="false"/>
          <w:color w:val="000000"/>
          <w:sz w:val="28"/>
        </w:rPr>
        <w:t>
      Бс - жылына 1 шаршы метр теңгеге жалға алу төлемінің негізгі мөлшерлемесі;</w:t>
      </w:r>
      <w:r>
        <w:br/>
      </w:r>
      <w:r>
        <w:rPr>
          <w:rFonts w:ascii="Times New Roman"/>
          <w:b w:val="false"/>
          <w:i w:val="false"/>
          <w:color w:val="000000"/>
          <w:sz w:val="28"/>
        </w:rPr>
        <w:t>
      S – жалға алынатын жай, шаршы метр, соның ішінде жалпы пайдалану орнына жалдаушының қолжетімін есепке алатын жалға берілетін алаңның 25 пайыз;</w:t>
      </w:r>
      <w:r>
        <w:br/>
      </w:r>
      <w:r>
        <w:rPr>
          <w:rFonts w:ascii="Times New Roman"/>
          <w:b w:val="false"/>
          <w:i w:val="false"/>
          <w:color w:val="000000"/>
          <w:sz w:val="28"/>
        </w:rPr>
        <w:t>
      Кт - құрылыс үлгісін есепке алатын коэффициент;</w:t>
      </w:r>
      <w:r>
        <w:br/>
      </w:r>
      <w:r>
        <w:rPr>
          <w:rFonts w:ascii="Times New Roman"/>
          <w:b w:val="false"/>
          <w:i w:val="false"/>
          <w:color w:val="000000"/>
          <w:sz w:val="28"/>
        </w:rPr>
        <w:t>
      Кк – тұрғын емес үй жайдың түрін есепке алатын коэффициент;</w:t>
      </w:r>
      <w:r>
        <w:br/>
      </w:r>
      <w:r>
        <w:rPr>
          <w:rFonts w:ascii="Times New Roman"/>
          <w:b w:val="false"/>
          <w:i w:val="false"/>
          <w:color w:val="000000"/>
          <w:sz w:val="28"/>
        </w:rPr>
        <w:t>
      Кжд – жабдықталғандығының дәрежесін есепке алатын коэффициент;</w:t>
      </w:r>
      <w:r>
        <w:br/>
      </w:r>
      <w:r>
        <w:rPr>
          <w:rFonts w:ascii="Times New Roman"/>
          <w:b w:val="false"/>
          <w:i w:val="false"/>
          <w:color w:val="000000"/>
          <w:sz w:val="28"/>
        </w:rPr>
        <w:t>
      Кр – аймақтық орналасуын есепке алатын коэффициент;</w:t>
      </w:r>
      <w:r>
        <w:br/>
      </w:r>
      <w:r>
        <w:rPr>
          <w:rFonts w:ascii="Times New Roman"/>
          <w:b w:val="false"/>
          <w:i w:val="false"/>
          <w:color w:val="000000"/>
          <w:sz w:val="28"/>
        </w:rPr>
        <w:t>
      Кқт – жалдаушының қызмет түрін есепке алатын коэффициент;</w:t>
      </w:r>
      <w:r>
        <w:br/>
      </w:r>
      <w:r>
        <w:rPr>
          <w:rFonts w:ascii="Times New Roman"/>
          <w:b w:val="false"/>
          <w:i w:val="false"/>
          <w:color w:val="000000"/>
          <w:sz w:val="28"/>
        </w:rPr>
        <w:t>
      Кұқн - жалға алушының ұйымдастыру–құқықтық нысанын ескеретін коэффициент.</w:t>
      </w:r>
      <w:r>
        <w:br/>
      </w:r>
      <w:r>
        <w:rPr>
          <w:rFonts w:ascii="Times New Roman"/>
          <w:b w:val="false"/>
          <w:i w:val="false"/>
          <w:color w:val="000000"/>
          <w:sz w:val="28"/>
        </w:rPr>
        <w:t>
      </w:t>
      </w:r>
      <w:r>
        <w:rPr>
          <w:rFonts w:ascii="Times New Roman"/>
          <w:b w:val="false"/>
          <w:i w:val="false"/>
          <w:color w:val="000000"/>
          <w:sz w:val="28"/>
        </w:rPr>
        <w:t>3. Жабдықтар, автокөлік құралдарын және басқа пайдаланылмайтын заттарды мүліктік жалдауға (жалға алу) беру кезінде жалдау ақысының есеп айырысуы мына формула бойынша жүзеге асырылады:</w:t>
      </w:r>
      <w:r>
        <w:br/>
      </w:r>
      <w:r>
        <w:rPr>
          <w:rFonts w:ascii="Times New Roman"/>
          <w:b w:val="false"/>
          <w:i w:val="false"/>
          <w:color w:val="000000"/>
          <w:sz w:val="28"/>
        </w:rPr>
        <w:t>
      Ап=С х Nam / 100 х Кп</w:t>
      </w:r>
      <w:r>
        <w:br/>
      </w:r>
      <w:r>
        <w:rPr>
          <w:rFonts w:ascii="Times New Roman"/>
          <w:b w:val="false"/>
          <w:i w:val="false"/>
          <w:color w:val="000000"/>
          <w:sz w:val="28"/>
        </w:rPr>
        <w:t>
      мұндағы:</w:t>
      </w:r>
      <w:r>
        <w:br/>
      </w:r>
      <w:r>
        <w:rPr>
          <w:rFonts w:ascii="Times New Roman"/>
          <w:b w:val="false"/>
          <w:i w:val="false"/>
          <w:color w:val="000000"/>
          <w:sz w:val="28"/>
        </w:rPr>
        <w:t>
      Ап – жылына жабдықтар, автокөлік құралдарын және басқа пайдаланылмайтын заттарды жалдау ақысының мөлшерлемесі;</w:t>
      </w:r>
      <w:r>
        <w:br/>
      </w:r>
      <w:r>
        <w:rPr>
          <w:rFonts w:ascii="Times New Roman"/>
          <w:b w:val="false"/>
          <w:i w:val="false"/>
          <w:color w:val="000000"/>
          <w:sz w:val="28"/>
        </w:rPr>
        <w:t>
      С – бухгалтерлік есеп деректері бойынша жабдықтардың қалдық құны.</w:t>
      </w:r>
      <w:r>
        <w:br/>
      </w:r>
      <w:r>
        <w:rPr>
          <w:rFonts w:ascii="Times New Roman"/>
          <w:b w:val="false"/>
          <w:i w:val="false"/>
          <w:color w:val="000000"/>
          <w:sz w:val="28"/>
        </w:rPr>
        <w:t>
      100 пайыз тозу есептелген жабдықтар, автокөлік құралдарын және басқа пайдаланылмайтын заттарды мүліктік жалдауға (жалға алу) беру кезінде қалдық құны бастапқы (қалпына келтіру) құнының 10 пайыз мөлшерінде белгіленеді.</w:t>
      </w:r>
      <w:r>
        <w:br/>
      </w:r>
      <w:r>
        <w:rPr>
          <w:rFonts w:ascii="Times New Roman"/>
          <w:b w:val="false"/>
          <w:i w:val="false"/>
          <w:color w:val="000000"/>
          <w:sz w:val="28"/>
        </w:rPr>
        <w:t xml:space="preserve">
      Nam -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8"/>
        </w:rPr>
        <w:t>120-бабына</w:t>
      </w:r>
      <w:r>
        <w:rPr>
          <w:rFonts w:ascii="Times New Roman"/>
          <w:b w:val="false"/>
          <w:i w:val="false"/>
          <w:color w:val="000000"/>
          <w:sz w:val="28"/>
        </w:rPr>
        <w:t xml:space="preserve"> сәйкес тозудың шекті нормалары;</w:t>
      </w:r>
      <w:r>
        <w:br/>
      </w:r>
      <w:r>
        <w:rPr>
          <w:rFonts w:ascii="Times New Roman"/>
          <w:b w:val="false"/>
          <w:i w:val="false"/>
          <w:color w:val="000000"/>
          <w:sz w:val="28"/>
        </w:rPr>
        <w:t>
      Кп - төмендету коэффициенті (0,5 көлемінде-сауда-сатылатын (делдалдық) қызметтерді қоспағанда, өндірістік қызметті ұйымдастыру және халыққа қызмет көрсету саласын дамыту үшін, шағын кәсіпкерлік субъектілеріне беру кезінде - 0,8 мөлшерінде 60 пайыздан артық жабдықтың, көлік құралдарының және басқа пайдаланылмайтын заттардың тозуы кезінде қолданады).</w:t>
      </w:r>
      <w:r>
        <w:br/>
      </w:r>
      <w:r>
        <w:rPr>
          <w:rFonts w:ascii="Times New Roman"/>
          <w:b w:val="false"/>
          <w:i w:val="false"/>
          <w:color w:val="000000"/>
          <w:sz w:val="28"/>
        </w:rPr>
        <w:t>
      </w:t>
      </w:r>
      <w:r>
        <w:rPr>
          <w:rFonts w:ascii="Times New Roman"/>
          <w:b w:val="false"/>
          <w:i w:val="false"/>
          <w:color w:val="000000"/>
          <w:sz w:val="28"/>
        </w:rPr>
        <w:t>4. Мемлекеттік тұрғын емес қор объектілерін сағат бойынша мүліктік жалға беру, сонымен қатар аудандық коммуналдық заңды тұлғалардың балансындағы жабдықтар, автокөлік құралдарын және басқа пайдаланылмайтын заттарды мүліктік жалға беру кезінде жалдау ақысын есептеу келесі формуламен іске асырылады:</w:t>
      </w:r>
      <w:r>
        <w:br/>
      </w:r>
      <w:r>
        <w:rPr>
          <w:rFonts w:ascii="Times New Roman"/>
          <w:b w:val="false"/>
          <w:i w:val="false"/>
          <w:color w:val="000000"/>
          <w:sz w:val="28"/>
        </w:rPr>
        <w:t>
      Ач=Ап/12/Д/24,</w:t>
      </w:r>
      <w:r>
        <w:br/>
      </w:r>
      <w:r>
        <w:rPr>
          <w:rFonts w:ascii="Times New Roman"/>
          <w:b w:val="false"/>
          <w:i w:val="false"/>
          <w:color w:val="000000"/>
          <w:sz w:val="28"/>
        </w:rPr>
        <w:t>
      мұндағы:</w:t>
      </w:r>
      <w:r>
        <w:br/>
      </w:r>
      <w:r>
        <w:rPr>
          <w:rFonts w:ascii="Times New Roman"/>
          <w:b w:val="false"/>
          <w:i w:val="false"/>
          <w:color w:val="000000"/>
          <w:sz w:val="28"/>
        </w:rPr>
        <w:t>
      Ач - бір сағатқа аудандық коммуналдық заңды тұлғалардың балансындағы мемлекеттік тұрғын емес қор объектілеріне, жабдықтарға, автокөлік құралдарына және басқа пайдаланылмайтын заттарға жалға алу төлемінің мөлшерлемесі;</w:t>
      </w:r>
      <w:r>
        <w:br/>
      </w:r>
      <w:r>
        <w:rPr>
          <w:rFonts w:ascii="Times New Roman"/>
          <w:b w:val="false"/>
          <w:i w:val="false"/>
          <w:color w:val="000000"/>
          <w:sz w:val="28"/>
        </w:rPr>
        <w:t xml:space="preserve">
      Ап - осы Қағиданың </w:t>
      </w:r>
      <w:r>
        <w:rPr>
          <w:rFonts w:ascii="Times New Roman"/>
          <w:b w:val="false"/>
          <w:i w:val="false"/>
          <w:color w:val="000000"/>
          <w:sz w:val="28"/>
        </w:rPr>
        <w:t>2-інші</w:t>
      </w:r>
      <w:r>
        <w:rPr>
          <w:rFonts w:ascii="Times New Roman"/>
          <w:b w:val="false"/>
          <w:i w:val="false"/>
          <w:color w:val="000000"/>
          <w:sz w:val="28"/>
        </w:rPr>
        <w:t xml:space="preserve"> немесе </w:t>
      </w:r>
      <w:r>
        <w:rPr>
          <w:rFonts w:ascii="Times New Roman"/>
          <w:b w:val="false"/>
          <w:i w:val="false"/>
          <w:color w:val="000000"/>
          <w:sz w:val="28"/>
        </w:rPr>
        <w:t>3-тармақтарында</w:t>
      </w:r>
      <w:r>
        <w:rPr>
          <w:rFonts w:ascii="Times New Roman"/>
          <w:b w:val="false"/>
          <w:i w:val="false"/>
          <w:color w:val="000000"/>
          <w:sz w:val="28"/>
        </w:rPr>
        <w:t xml:space="preserve"> аталған жалға алу мөлшерлемесі;</w:t>
      </w:r>
      <w:r>
        <w:br/>
      </w:r>
      <w:r>
        <w:rPr>
          <w:rFonts w:ascii="Times New Roman"/>
          <w:b w:val="false"/>
          <w:i w:val="false"/>
          <w:color w:val="000000"/>
          <w:sz w:val="28"/>
        </w:rPr>
        <w:t>
      Д - мүліктік жалға берілетін (жалға алынатын) объектілерге тапсыруды іске асыратын бір ай ішіндегі күндердің саны.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коммуналдық мүлікті</w:t>
            </w:r>
            <w:r>
              <w:br/>
            </w:r>
            <w:r>
              <w:rPr>
                <w:rFonts w:ascii="Times New Roman"/>
                <w:b w:val="false"/>
                <w:i w:val="false"/>
                <w:color w:val="000000"/>
                <w:sz w:val="20"/>
              </w:rPr>
              <w:t>мүліктік жалдауға (жалға алуға)</w:t>
            </w:r>
            <w:r>
              <w:br/>
            </w:r>
            <w:r>
              <w:rPr>
                <w:rFonts w:ascii="Times New Roman"/>
                <w:b w:val="false"/>
                <w:i w:val="false"/>
                <w:color w:val="000000"/>
                <w:sz w:val="20"/>
              </w:rPr>
              <w:t>беру кезінде жалға алу</w:t>
            </w:r>
            <w:r>
              <w:br/>
            </w:r>
            <w:r>
              <w:rPr>
                <w:rFonts w:ascii="Times New Roman"/>
                <w:b w:val="false"/>
                <w:i w:val="false"/>
                <w:color w:val="000000"/>
                <w:sz w:val="20"/>
              </w:rPr>
              <w:t>төлемінің есептік мөлшерлемесін</w:t>
            </w:r>
            <w:r>
              <w:br/>
            </w:r>
            <w:r>
              <w:rPr>
                <w:rFonts w:ascii="Times New Roman"/>
                <w:b w:val="false"/>
                <w:i w:val="false"/>
                <w:color w:val="000000"/>
                <w:sz w:val="20"/>
              </w:rPr>
              <w:t>есептеу қағидасына қосымша</w:t>
            </w:r>
          </w:p>
        </w:tc>
      </w:tr>
    </w:tbl>
    <w:bookmarkStart w:name="z12" w:id="1"/>
    <w:p>
      <w:pPr>
        <w:spacing w:after="0"/>
        <w:ind w:left="0"/>
        <w:jc w:val="left"/>
      </w:pPr>
      <w:r>
        <w:rPr>
          <w:rFonts w:ascii="Times New Roman"/>
          <w:b/>
          <w:i w:val="false"/>
          <w:color w:val="000000"/>
        </w:rPr>
        <w:t xml:space="preserve"> Аудандық коммуналдық мүлікті мүліктік жалдауға (жалға алуға) беру кезінде қолданылатын коэффициенттердің мөлшері және негізгі мөлшерлемесі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4"/>
        <w:gridCol w:w="10216"/>
      </w:tblGrid>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мөлшерлеме</w:t>
            </w:r>
            <w:r>
              <w:br/>
            </w:r>
            <w:r>
              <w:rPr>
                <w:rFonts w:ascii="Times New Roman"/>
                <w:b w:val="false"/>
                <w:i w:val="false"/>
                <w:color w:val="000000"/>
                <w:sz w:val="20"/>
              </w:rPr>
              <w:t>
</w:t>
            </w:r>
          </w:p>
        </w:tc>
        <w:tc>
          <w:tcPr>
            <w:tcW w:w="10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айлық есептік көрсеткіш</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gridCol w:w="521"/>
        <w:gridCol w:w="387"/>
        <w:gridCol w:w="53"/>
        <w:gridCol w:w="187"/>
        <w:gridCol w:w="306"/>
        <w:gridCol w:w="120"/>
        <w:gridCol w:w="454"/>
        <w:gridCol w:w="387"/>
        <w:gridCol w:w="454"/>
        <w:gridCol w:w="387"/>
        <w:gridCol w:w="454"/>
        <w:gridCol w:w="387"/>
        <w:gridCol w:w="187"/>
        <w:gridCol w:w="231"/>
        <w:gridCol w:w="120"/>
        <w:gridCol w:w="454"/>
        <w:gridCol w:w="387"/>
        <w:gridCol w:w="454"/>
        <w:gridCol w:w="387"/>
        <w:gridCol w:w="454"/>
        <w:gridCol w:w="387"/>
        <w:gridCol w:w="454"/>
        <w:gridCol w:w="387"/>
        <w:gridCol w:w="187"/>
        <w:gridCol w:w="231"/>
        <w:gridCol w:w="120"/>
        <w:gridCol w:w="454"/>
        <w:gridCol w:w="387"/>
        <w:gridCol w:w="187"/>
        <w:gridCol w:w="231"/>
        <w:gridCol w:w="120"/>
        <w:gridCol w:w="387"/>
        <w:gridCol w:w="387"/>
        <w:gridCol w:w="387"/>
        <w:gridCol w:w="387"/>
        <w:gridCol w:w="187"/>
        <w:gridCol w:w="306"/>
        <w:gridCol w:w="120"/>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521"/>
        <w:gridCol w:w="387"/>
        <w:gridCol w:w="187"/>
        <w:gridCol w:w="306"/>
        <w:gridCol w:w="120"/>
        <w:gridCol w:w="387"/>
        <w:gridCol w:w="387"/>
        <w:gridCol w:w="387"/>
        <w:gridCol w:w="387"/>
        <w:gridCol w:w="387"/>
        <w:gridCol w:w="38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10236"/>
              <w:gridCol w:w="1373"/>
            </w:tblGrid>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р/т</w:t>
                  </w: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Коэффициенттердің түрлері</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Коэффициенттің мөлшері</w:t>
                  </w:r>
                  <w:r>
                    <w:br/>
                  </w:r>
                  <w:r>
                    <w:rPr>
                      <w:rFonts w:ascii="Times New Roman"/>
                      <w:b w:val="false"/>
                      <w:i w:val="false"/>
                      <w:color w:val="000000"/>
                      <w:sz w:val="20"/>
                    </w:rPr>
                    <w:t>
</w:t>
                  </w:r>
                </w:p>
              </w:tc>
            </w:tr>
            <w:tr>
              <w:trPr>
                <w:trHeight w:val="30" w:hRule="atLeast"/>
              </w:trPr>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үлгісін есепке алатын коэффициент (Кт):</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кеңселік, әкімшілік, қоғамдық</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ауыл шаруашылық қажеттіліктеріне арналған, өндірістік</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қоймалық, гараждық, қазандық</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емес жайдың түрін есепке алатын коэффициент (Кк)</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ғимарат немесе ғимараттағы жай</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жалғастыра салынған бөлігі</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цоколдық (жартылай жертөле) бөлігі</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жертөле бөлігі, төбесі</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Жабдықталғандығының дәрежесін есепке алатын коэффициент (Кжд)</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барлық инженерлік-техникалық құрылғылары бар үй-жайлар үшін (сумен жабдықтау, жылумен жабдықтау, электр қуаты, канализация) қандай да коммуникация түрі болмаған жағдайда әр түрге 0,5 азаяды</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Аймақтық орналасуын есепке алатын коэффициент (Кр)</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қала (аудан орталығы)</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село, кент</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Жалдаушының қызмет түрін есепке алатын коэффициент (Кқт);</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брокерлік қызмет және кеден қызметін көрсету, банктер, ломбардтар, айырбастау пункттері және қызметі бағалы қағаздар нарығымен байланысты ұйымдар, сақтандыру, инвестициялық компаниялар, нотариалды конторлар, адвокаттық конторлар, зергерлік шеберханалар үшін</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қоғамдық тамақтандыру, қонақ үй, сауда немесе сауда-делдалдық қызметтерімен айналысатын ұйымдастыру үшін</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ауданда қызметтерді ұйымдастыруға арналған:</w:t>
                  </w:r>
                  <w:r>
                    <w:br/>
                  </w:r>
                  <w:r>
                    <w:rPr>
                      <w:rFonts w:ascii="Times New Roman"/>
                      <w:b w:val="false"/>
                      <w:i w:val="false"/>
                      <w:color w:val="000000"/>
                      <w:sz w:val="20"/>
                    </w:rPr>
                    <w:t>
1) жоғары, техникалық және кәсіптік білім;</w:t>
                  </w:r>
                  <w:r>
                    <w:br/>
                  </w:r>
                  <w:r>
                    <w:rPr>
                      <w:rFonts w:ascii="Times New Roman"/>
                      <w:b w:val="false"/>
                      <w:i w:val="false"/>
                      <w:color w:val="000000"/>
                      <w:sz w:val="20"/>
                    </w:rPr>
                    <w:t>
2) орта білім;</w:t>
                  </w:r>
                  <w:r>
                    <w:br/>
                  </w:r>
                  <w:r>
                    <w:rPr>
                      <w:rFonts w:ascii="Times New Roman"/>
                      <w:b w:val="false"/>
                      <w:i w:val="false"/>
                      <w:color w:val="000000"/>
                      <w:sz w:val="20"/>
                    </w:rPr>
                    <w:t>
3) мектепке дейінгі тәрбиелеу және оқыту</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0,9</w:t>
                  </w:r>
                  <w:r>
                    <w:br/>
                  </w:r>
                  <w:r>
                    <w:rPr>
                      <w:rFonts w:ascii="Times New Roman"/>
                      <w:b w:val="false"/>
                      <w:i w:val="false"/>
                      <w:color w:val="000000"/>
                      <w:sz w:val="20"/>
                    </w:rPr>
                    <w:t>
0,8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денсаулық сақтау, мәдениет, туризм және спорт саласындағы қызметтерді ұйымдастыру үшін</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бастапқы, негізгі орта, жалпы орта, кәсіптік білім беруде жалпы білім беру бағдарламаларын, техникалық және кәсіптік оқу бағдарламаларын іске асыратын оқу орындарында оқушылардың тамақтануын және буфеттерді ұйымдастыру үшін, және оқу орындарының жатақханалары</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мемлекеттік мекемелер орналасқан ғимараттарда, кіруін шектетумен осы мекемелердің жұмыс кестесінен аспайтын жұмыс кестесімен (бөлшек сауда) қызметшілердің тамақтануын және буфеттерді ұйымдастыру үшін</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мемлекеттік заңды тұлғалар орналасқан жайларда, осы мекемелердің және кәсіпорындардың жұмыс кестесінен аспайтын жұмыс кестесімен (бөлшек сауда) тамақтануын және буфеттерді ұйымдастыру үшін</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жылумен жабдықтауды, электрмен жабдықтауды, сумен жабдықтауды және қатты тұрмыстық қалдықтарын шығаруды ұйымдастыру үшін</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пошта қызметі саласындағы қызметтерді ұсыну үшін</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 басқалар үшін</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жалға алушының ұйымдастыру–құқықтық нысанын ескеретін коэффициент (Кұқн):</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коммерциялық емес ұйымдар үшін (үкіметтік емес ұйымдардан басқа)</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үкіметтік емес ұйымдар үшін</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басқалар үшін</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р/т</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Коэффициенттердің түрлері</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Коэффициенттің мөлшері</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үлгісін есепке алатын коэффициент (Кт):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кеңселік, әкімшілік, қоғамдық</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ауыл шаруашылық қажеттіліктеріне арналған, өндірістік</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қоймалық, гараждық, қазандық</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емес жайдың түрін есепке алатын коэффициент (Кк)</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ғимарат немесе ғимараттағы жай</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жалғастыра салынған бөлігі</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цоколдық (жартылай жертөле) бөлігі</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жертөле бөлігі, төбесі</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Жабдықталғандығының дәрежесін есепке алатын коэффициент (Кжд)</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барлық инженерлік-техникалық құрылғылары бар үй-жайлар үшін (сумен жабдықтау, жылумен жабдықтау, электр қуаты, канализация) қандай да коммуникация түрі болмаған жағдайда әр түрге 0,5 азаяды</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Аймақтық орналасуын есепке алатын коэффициент (Кр)</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қала (аудан орталығы)</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село, кент</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Жалдаушының қызмет түрін есепке алатын коэффициент (Кқт);</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брокерлік қызмет және кеден қызметін көрсету, банктер, ломбардтар, айырбастау пункттері және қызметі бағалы қағаздар нарығымен байланысты ұйымдар, сақтандыру, инвестициялық компаниялар, нотариалды конторлар, адвокаттық конторлар, зергерлік шеберханалар үшін</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қоғамдық тамақтандыру, қонақ үй, сауда немесе сауда-делдалдық қызметтерімен айналысатын ұйымдастыру үшін</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ауданда қызметтерді ұйымдастыруға арналған:</w:t>
            </w:r>
            <w:r>
              <w:br/>
            </w:r>
            <w:r>
              <w:rPr>
                <w:rFonts w:ascii="Times New Roman"/>
                <w:b w:val="false"/>
                <w:i w:val="false"/>
                <w:color w:val="000000"/>
                <w:sz w:val="20"/>
              </w:rPr>
              <w:t>
1) жоғары, техникалық және кәсіптік білім;</w:t>
            </w:r>
            <w:r>
              <w:br/>
            </w:r>
            <w:r>
              <w:rPr>
                <w:rFonts w:ascii="Times New Roman"/>
                <w:b w:val="false"/>
                <w:i w:val="false"/>
                <w:color w:val="000000"/>
                <w:sz w:val="20"/>
              </w:rPr>
              <w:t>
2) орта білім;</w:t>
            </w:r>
            <w:r>
              <w:br/>
            </w:r>
            <w:r>
              <w:rPr>
                <w:rFonts w:ascii="Times New Roman"/>
                <w:b w:val="false"/>
                <w:i w:val="false"/>
                <w:color w:val="000000"/>
                <w:sz w:val="20"/>
              </w:rPr>
              <w:t>
3) мектепке дейінгі тәрбиелеу және оқыту</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0,9</w:t>
            </w:r>
            <w:r>
              <w:br/>
            </w:r>
            <w:r>
              <w:rPr>
                <w:rFonts w:ascii="Times New Roman"/>
                <w:b w:val="false"/>
                <w:i w:val="false"/>
                <w:color w:val="000000"/>
                <w:sz w:val="20"/>
              </w:rPr>
              <w:t>
0,8</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денсаулық сақтау, мәдениет, туризм және спорт саласындағы қызметтерді ұйымдастыру үшін</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бастапқы, негізгі орта, жалпы орта, кәсіптік білім беруде жалпы білім беру бағдарламаларын, техникалық және кәсіптік оқу бағдарламаларын іске асыратын оқу орындарында оқушылардың тамақтануын және буфеттерді ұйымдастыру үшін, және оқу орындарының жатақханалары</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мемлекеттік мекемелер орналасқан ғимараттарда, кіруін шектетумен осы мекемелердің жұмыс кестесінен аспайтын жұмыс кестесімен (бөлшек сауда) қызметшілердің тамақтануын және буфеттерді ұйымдастыру үшін</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мемлекеттік заңды тұлғалар орналасқан жайларда, осы мекемелердің және кәсіпорындардың жұмыс кестесінен аспайтын жұмыс кестесімен (бөлшек сауда) тамақтануын және буфеттерді ұйымдастыру үшін</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жылумен жабдықтауды, электрмен жабдықтауды, сумен жабдықтауды және қатты тұрмыстық қалдықтарын шығаруды ұйымдастыру үшін</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пошта қызметі саласындағы қызметтерді ұсыну үшін</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 басқалар үшін</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жалға алушының ұйымдастыру–құқықтық нысанын ескеретін коэффициент (Кұқн):</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коммерциялық емес ұйымдар үшін (үкіметтік емес ұйымдардан басқа)</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үкіметтік емес ұйымдар үшін</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басқалар үшін</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р/т</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Коэффициенттердің түрлері</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Коэффициенттің мөлшері</w:t>
            </w:r>
            <w:r>
              <w:br/>
            </w:r>
            <w:r>
              <w:rPr>
                <w:rFonts w:ascii="Times New Roman"/>
                <w:b w:val="false"/>
                <w:i w:val="false"/>
                <w:color w:val="000000"/>
                <w:sz w:val="20"/>
              </w:rPr>
              <w:t>
</w:t>
            </w:r>
          </w:p>
        </w:tc>
      </w:tr>
      <w:tr>
        <w:trPr>
          <w:trHeight w:val="30" w:hRule="atLeast"/>
        </w:trPr>
        <w:tc>
          <w:tcPr>
            <w:tcW w:w="12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үлгісін есепке алатын коэффициент (Кт):</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кеңселік, әкімшілік, қоғамдық</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ауыл шаруашылық қажеттіліктеріне арналған, өндірістік</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қоймалық, гараждық, қазандық</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12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емес жайдың түрін есепке алатын коэффициент (Кк)</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ғимарат немесе ғимараттағы жай</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жалғастыра салынған бөлігі</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цоколдық (жартылай жертөле) бөлігі</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жертөле бөлігі, төбесі</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12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Жабдықталғандығының дәрежесін есепке алатын коэффициент (Кжд)</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барлық инженерлік-техникалық құрылғылары бар үй-жайлар үшін (сумен жабдықтау, жылумен жабдықтау, электр қуаты, канализация) қандай да коммуникация түрі болмаған жағдайда әр түрге 0,5 азаяды</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12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Аймақтық орналасуын есепке алатын коэффициент (Кр)</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қала (аудан орталығы)</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село, кент</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12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Жалдаушының қызмет түрін есепке алатын коэффициент (Кқт);</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брокерлік қызмет және кеден қызметін көрсету, банктер, ломбардтар, айырбастау пункттері және қызметі бағалы қағаздар нарығымен байланысты ұйымдар, сақтандыру, инвестициялық компаниялар, нотариалды конторлар, адвокаттық конторлар, зергерлік шеберханалар үшін</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қоғамдық тамақтандыру, қонақ үй, сауда немесе сауда-делдалдық қызметтерімен айналысатын ұйымдастыру үшін</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ауданда қызметтерді ұйымдастыруға арналған:</w:t>
            </w:r>
            <w:r>
              <w:br/>
            </w:r>
            <w:r>
              <w:rPr>
                <w:rFonts w:ascii="Times New Roman"/>
                <w:b w:val="false"/>
                <w:i w:val="false"/>
                <w:color w:val="000000"/>
                <w:sz w:val="20"/>
              </w:rPr>
              <w:t>
1) жоғары, техникалық және кәсіптік білім;</w:t>
            </w:r>
            <w:r>
              <w:br/>
            </w:r>
            <w:r>
              <w:rPr>
                <w:rFonts w:ascii="Times New Roman"/>
                <w:b w:val="false"/>
                <w:i w:val="false"/>
                <w:color w:val="000000"/>
                <w:sz w:val="20"/>
              </w:rPr>
              <w:t>
2) орта білім;</w:t>
            </w:r>
            <w:r>
              <w:br/>
            </w:r>
            <w:r>
              <w:rPr>
                <w:rFonts w:ascii="Times New Roman"/>
                <w:b w:val="false"/>
                <w:i w:val="false"/>
                <w:color w:val="000000"/>
                <w:sz w:val="20"/>
              </w:rPr>
              <w:t>
3) мектепке дейінгі тәрбиелеу және оқыту</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0,9</w:t>
            </w:r>
            <w:r>
              <w:br/>
            </w:r>
            <w:r>
              <w:rPr>
                <w:rFonts w:ascii="Times New Roman"/>
                <w:b w:val="false"/>
                <w:i w:val="false"/>
                <w:color w:val="000000"/>
                <w:sz w:val="20"/>
              </w:rPr>
              <w:t>
0,8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денсаулық сақтау, мәдениет, туризм және спорт саласындағы қызметтерді ұйымдастыру үшін</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бастапқы, негізгі орта, жалпы орта, кәсіптік білім беруде жалпы білім беру бағдарламаларын, техникалық және кәсіптік оқу бағдарламаларын іске асыратын оқу орындарында оқушылардың тамақтануын және буфеттерді ұйымдастыру үшін, және оқу орындарының жатақханалары</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мемлекеттік мекемелер орналасқан ғимараттарда, кіруін шектетумен осы мекемелердің жұмыс кестесінен аспайтын жұмыс кестесімен (бөлшек сауда) қызметшілердің тамақтануын және буфеттерді ұйымдастыру үшін</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мемлекеттік заңды тұлғалар орналасқан жайларда, осы мекемелердің және кәсіпорындардың жұмыс кестесінен аспайтын жұмыс кестесімен (бөлшек сауда) тамақтануын және буфеттерді ұйымдастыру үшін</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жылумен жабдықтауды, электрмен жабдықтауды, сумен жабдықтауды және қатты тұрмыстық қалдықтарын шығаруды ұйымдастыру үшін</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пошта қызметі саласындағы қызметтерді ұсыну үшін</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 басқалар үшін</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12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жалға алушының ұйымдастыру–құқықтық нысанын ескеретін коэффициент (Кұқн):</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коммерциялық емес ұйымдар үшін (үкіметтік емес ұйымдардан басқа)</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үкіметтік емес ұйымдар үшін</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басқалар үшін</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