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b1ed" w14:textId="d12b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2014 жылғы 16 қазандағы № А-10/427 қаулысы. Ақмола облысының Әділет департаментінде 2014 жылғы 4 қарашада № 4431 болып тіркелді. Күші жойылды - Ақмола облысы Ақкөл ауданы әкімдігінің 2015 жылғы 1 шілдедегі № А-7/216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Ақкөл ауданы әкімдігінің 01.07.2015 </w:t>
      </w:r>
      <w:r>
        <w:rPr>
          <w:rFonts w:ascii="Times New Roman"/>
          <w:b w:val="false"/>
          <w:i w:val="false"/>
          <w:color w:val="ff0000"/>
          <w:sz w:val="28"/>
        </w:rPr>
        <w:t>№ А-7/216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мәслихаттың 2014 жылғы 25 ақпандағы № С 30-3 "Ауылдық қызметші болып табылатын, ауылдық жерде жұмыс істейтін әлеуметтік қамсыздандыру, білім беру және мәдениет саласы мамандарының лауазымдық тізбесін келісу туралы" шешімі негізінде, Ақкөл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 болып табылатын және ауылдық жерде жұмыс iстейтiн әлеуметтiк қамсыздандыру, бiлiм беру және мәдениет саласындағы мамандар лауазымдарының тiзбесi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Ақкөл ауданы әкімдігінің 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2014 жылғы 20 наурыздағы № А-3/102 (Нормативтік құқықтық актілерді мемлекеттік тіркеу тізілімінде № 4114 болып тіркелген, 2014 жылғы 2 мамырда "Ақкөл өмірі" және "Знамя Родины KZ"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жойғандығы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Н.Т.Әбдірахмановқа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Әлеуметтік қамсыздандыру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үйдегі әлеуметтік көмек бөлімінің меңгерушісі, әлеуметтік қызметкер, бағалау және арнайы әлеуметтік қызмет қажеттіктерін анықтайтын әлеуметтік жұмыстың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Білім беру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мекеменің, қазыналық кәсіпорынның басшысы және басшының орынбасары, барлық мамандағы мұғалім, тәрбиеші, методист, музыка жетекшісі, көркем жетекшісі, оқытушы-психолог, бастауыш, мастер, нұсқаушы, мұғалім, әлеуметтік педагог, дефектолог, логопед, кітапхана меңгерушісі, кітапханашы, медбике, диеталық медбике.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Мәдениет саласындағы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мекеменің, қазыналық кәсіпорынның басшысы және басшының орынбасары, кітапхана меңгерушісі, клуб жетекшісі, аккомпаниатор, музыка жетекшісі, кітапханашы, библиограф, методист,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