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391c" w14:textId="2323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және кандидаттарға сайлаушылармен кездесуі үшін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2014 жылғы 12 қарашадағы № А-11/458 қаулысы. Ақмола облысының Әділет департаментінде 2014 жылғы 12 желтоқсанда № 4505 болып тіркелді. Күші жойылды - Ақмола облысы Ақкөл ауданы әкімдігінің 2016 жылғы 02 маусымдағы № А-6/159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02.06.2016 </w:t>
      </w:r>
      <w:r>
        <w:rPr>
          <w:rFonts w:ascii="Times New Roman"/>
          <w:b w:val="false"/>
          <w:i w:val="false"/>
          <w:color w:val="ff0000"/>
          <w:sz w:val="28"/>
        </w:rPr>
        <w:t>№ А-6/159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Ақкөл аудандық сайлау комиссиясымен бірлесіп, үгіттік баспа материалдарын орналастыру үшін орындар,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Кандидаттарға сайлаушылармен кездесуі үшін, шарт негізінде,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үй-жай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В.П.Падалкоға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А.Долгов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Ақмола облысы дене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шынықтыру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спорт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"Ақкөл балалар мен жасөспірімдер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мектебі"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Қ.Балмұханов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қаласының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№ 10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Агротехникалық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колледжі"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А.Дүйсекенов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Ақмола облысының денсаулық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орталық аудандық ауруханасы"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 жүргізу құқығындағы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кәсіпорынның бас дәрігері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Б.Жүнісов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 табиғат қоры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табиғат пайдалануды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реттеу басқармасының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шаруашылығының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мекемесі"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К.Тоқтасин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агенттігінің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тұтынушылардың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құқықтарын қорғау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Ақкөл аудандық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құқықтарын қорғау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М.Семеренко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Ақмола облысы Ақкөл ауданы әкімдігінің 27.10.2015 </w:t>
      </w:r>
      <w:r>
        <w:rPr>
          <w:rFonts w:ascii="Times New Roman"/>
          <w:b w:val="false"/>
          <w:i w:val="false"/>
          <w:color w:val="ff0000"/>
          <w:sz w:val="28"/>
        </w:rPr>
        <w:t>№ А-10/354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1185"/>
      </w:tblGrid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Сағадат Нұрмағамбетов-Бегелдинов көшелерінің қиылысы, ақпараттық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Луганск көшесі, 6, Ақмола облысының білім басқармасының "Ақкөл қаласының № 10 Агротехникалық колледжі" коммуналдық мемлекеттік мекемесі ғимаратының жанындағы стенд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Мира көшесі, 10, Ақкөл аудандық білім бөлімінің "Ақкөл ауданы білім бөлімінің "Кеңес Одағының Батыры Петр Михайлович Исаков атындағы № 1 Ақкөл орта мектебі""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Мәншүк Мәметова көшесі, 15, Ақкөл аудандық білім бөлімінің "№ 2 Ақкөл орта мектебі"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Сағадат Нұрмағамбетов көшесі, 71, Ақкөл аудандық мәдениет және тілдерді дамыту бөлімі жанындағы "Аудандық мәдениет үйі" мемлекеттік қазыналық коммуналдық кәсіпорын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Сағадат Нұрмағамбетова көшесі, 174, Ақкөл ауданының дене шынықтыру және спорт бөлімінің "Ақкөл балалар мен жасөспірімдер спорт мектебі" коммуналдық мемлекеттік мекемесінің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Сағадат Нұрмағамбетова көшесі, 144, Ақкөл аудандық білім бөлімінің жанындағы "Мектепаралық оқу өндірістік комбинаты" мемлекеттік коммуналдық қазыналық кәсіпорын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Гагарина көшесі, 27/1, "Қазақстан Республикасы Тұтынушылардың құқықтарын қорғау агентігінің Ақмола облысы тұтынушылардың құқықтарын қорғау департаментінің Ақкөл аудандық тұтынушылардың құқықтарын қорғау басқарамасы" республикалық мемлекеттік мекемесі ғимаратының жанындағы стенд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Привокзальная көшесі, 8, Ақкөл аудандық білім бөлімінің "№ 4 Ақкөл орта мектебі"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лесхоз ауылы, Ақмола облысының табиғат қоры және табиғат пайдалануды реттеу басқармасының "Ақкөл" орман шаруашылығының мемлекеттік мекемесі" мемлекеттік мекемесі ғимаратының жанындағы стенд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ауылы, Ақкөл аудандық мәдениет және тілдерді дамыту бөлімінің "Орталықтандырылған кітапханалар жүйесі" мемлекеттік мекемесінің Ерназар ауылдық кітапханасы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ауылы, Ақкөл аудандық білім бөлімінің "Радовка бастауыш мектебі" мемлекеттік мекемесі ғимаратының жанындағы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 ауылы, Алаш көшесі, 4а, Ақкөл аудандық білім бөлімінің "Азат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Қына ауылы, Болашақ көшесі, 11, Ақкөл аудандық білім бөлімінің "Искра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ауылы, Жұмабаев көшесі, 6/1, Ақкөл аудандық білім бөлімінің "Одесск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Минское ауылы, Ыбырай Алтынсарин көшесі, 6а, Ақкөл аудандық білім бөлімінің "Минск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Домбыралы ауылы, Азат көшесі, 21, Ақкөл аудандық білім бөлімінің "Горький атындағы орта мектеп-бақшасы"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ауылы, Жеңіс көшесі, 28, Ақкөл аудандық білім бөлімінің "Кеңес негізгі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Барап ауылы, Сәкен Сейфуллин көшесі, 11, Ақкөл аудандық білім бөлімінің "Барап негізгі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Горняк ауылы, Достык көшесі, 17, Ақкөл аудандық білім бөлімінің "Красный Горняк бастауыш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Наумовка ауылы, Ыбырай Алтынсарин көшесі, 19, Ақкөл аудандық білім бөлімінің "Наумовка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Виноградовка ауылы, Мектеп көшесі, 1, Ақкөл аудандық білім бөлімінің "Виноградовка бастауыш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ауылы, Дәулетбай Ахметжанов көшесі, 34, Ақкөл аудандық білім бөлімінің "Өрнек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ауылы, Стрельцова көшесі, Ақкөл аудандық білім бөлімінің "Новорыбинка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ауылы, Болашақ көшесі, 3, Ақкөл аудандық білім бөлімінің "Құрылыс негізгі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Қара-өзек ауылы, Ардагерлер көшесі, 6, Ақкөл аудандық білім бөлімінің "Айтпай Құсайынов атындағы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Жалғызқарағай ауылы, Орталық көшесі, 19, Ақкөл аудандық білім бөлімінің "Кирдищева атындағы орта мектеп-бақшасы"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Тастыадыр ауылы, Молдағұлова көшесі, 4, 1 пәтер,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Лидиевка медициналық пунктінің жанындағы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аулы, Мәметова көшесі,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фельдшерлік-амбулаториялық пунктінің жанындағы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ауылы, Студенческая көшесі, Ақкөл аудандық білім бөлімінің "Еңбек орта мектеп-бақшасы"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Рамадан ауылы, Бейбітшілік көшесі, 18, Ақкөл аудандық білім бөлімінің "Киров негізгі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Подлесное ауылы, Лесная көшесі,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Подлесное медициналық пункттің жанындағы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Урюпинка ауылы, Кенесары көшесі, 58, Ақкөл аудандық білім бөлімінің "Урюпинка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Ерофеевка ауылы, Мұхтар Әуезов көшесі, 19, Ақкөл аудандық білім бөлімінің "Ерофеевка батауыш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Малоалександровка ауылы, Абай Құнанбаев көшесі, 21, Ақкөл аудандық білім бөлімінің "Мало-Александровка негізгі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ауылы, Ыбырай Алтынсарин көшесі, 2, Ақкөл аудандық білім бөлімінің "Амангелді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Талқара ауылы, Молдағұлова көшесі, 1, ауыл клубы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үшін, шарт негізде берілетін үй-жайлар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Ақмола облысы Ақкөл ауданы әкімдігінің 27.10.2015 </w:t>
      </w:r>
      <w:r>
        <w:rPr>
          <w:rFonts w:ascii="Times New Roman"/>
          <w:b w:val="false"/>
          <w:i w:val="false"/>
          <w:color w:val="ff0000"/>
          <w:sz w:val="28"/>
        </w:rPr>
        <w:t>№ А-10/354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1185"/>
      </w:tblGrid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 үшін үй-жайлардың мекен-жайы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қаласы, Мира көшесі, 10, Ақкөл аудандық білім бөлімінің "Ақкөл ауданы білім бөлімінің "Кеңес Одағының Батыры Петр Михайлович Исаков атындағы № 1 Ақкөл орта мектебі"" мемлекеттік мекемесі ғимаратының акті залы;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Мәншүк Мәметова көшесі, 15, Ақкөл аудандық білім бөлімінің "№ 2 Ақкөл орта мектебі" мемлекеттік мекемесі ғимаратының акті залы;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Сағадат Нұрмағамбетов көшесі, 71, Ақкөл аудандық мәдениет және тілдерді дамыту бөлімі жанындағы "Аудандық мәдениет үйі" мемлекеттік қазыналық коммуналдық кәсіпорын ғимаратының көрермен залы;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Сағадат Нұрмағамбетова көшесі, 174, Ақкөл ауданының дене шынықтыру және спорт бөлімінің "Ақкөл балалар мен жасөспірімдер спорт мектебі" коммуналдық мемлекеттік мекемесінің ғимаратының спорт залы;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Сағадат Нұрмағамбетова көшесі, 144, Ақкөл аудандық білім бөлімінің жанындағы "Мектепаралық оқу өндірістік комбинаты" мемлекеттік коммуналдық қазыналық кәсіпорын ғимаратының акті залы;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Гагарина көшесі, 27/1, "Қазақстан Республикасы Тұтынушылардың құқықтарын қорғау агентігінің Ақмола облысы тұтынушылардың құқықтарын қорғау департаментінің Ақкөл аудандық тұтынушылардың құқықтарын қорғау басқарамасы" республикалық мемлекеттік мекемесі ғимаратының акті залы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Привокзальная көшесі, 8, Ақкөл аудандық білім бөлімінің "№ 4 Ақкөл орта мектебі" мемлекеттік мекемесі ғимаратының акті залы;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лесхоз ауылы, Ақмола облысының табиғат қоры және табиғат пайдалануды реттеу басқармасының "Ақкөл" орман шаруашылығының мемлекеттік мекемесі" мемлекеттік мекемесі ғимаратының акті залы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ауылы, Ақкөл аудандық мәдениет және тілдерді дамыту бөлімінің "Орталықтандырылған кітапханалар жүйесі" мемлекеттік мекемесінің Ерназар ауылдық кітапханасы ғимаратының оқу залы;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ауылы, Ақкөл аудандық білім бөлімінің "Радовка бастауыш мектебі" мемлекеттік мекемесі ғимаратының акті залы.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 ауылы, Алаш көшесі, 4а, Ақкөл аудандық білім бөлімінің "Азат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Қына ауылы, Болашақ көшесі, 11, Ақкөл аудандық білім бөлімінің "Искра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ауылы, Жұмабаев көшесі, 6/1, Ақкөл аудандық білім бөлімінің "Одесск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Минское ауылы, Ыбырай Алтынсарин көшесі, 6а, Ақкөл аудандық білім бөлімінің "Минск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Домбыралы ауылы, Азат көшесі, 21, Ақкөл аудандық білім бөлімінің "Горький атындағы орта мектеп-бақшасы"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ауылы, Жеңіс көшесі, 28, Ақкөл аудандық білім бөлімінің "Кеңес негізгі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Барап ауылы, Сәкен Сейфуллин көшесі, 11, Ақкөл аудандық білім бөлімінің "Барап негізгі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Горняк ауылы, Достык көшесі, 17, Ақкөл аудандық білім бөлімінің "Красный Горняк бастауыш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Наумовка ауылы, Ыбырай Алтынсарин көшесі, 19, Ақкөл аудандық білім бөлімінің "Наумовка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Виноградовка ауылы, Мектеп көшесі, 1, Ақкөл аудандық білім бөлімінің "Виноградовка бастауыш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ауылы, Дәулетбай Ахметжанов көшесі, 34, Ақкөл аудандық білім бөлімінің "Өрнек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ауылы, Стрельцова көшесі, Ақкөл аудандық білім бөлімінің "Новорыбинка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ауылы, Болашақ көшесі, 3, Ақкөл аудандық білім бөлімінің "Құрылыс негізгі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Қара-өзек ауылы, Ардагерлер көшесі, 6, Ақкөл аудандық білім бөлімінің "Айтпай Құсайынов атындағы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Жалғызқарағай ауылы, Орталық көшесі, 19, Ақкөл аудандық білім бөлімінің "Кирдищева атындағы орта мектеп-бақшасы"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Тастыадыр ауылы, Молдағұлова көшесі, 4, 1 пәтер,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Лидиевка медициналық пунктінің залы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аулы, Мәметова көшесі,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фельдшерлік-амбулаториялық пунктінің залы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ауылы, Студенческая көшесі, Ақкөл аудандық білім бөлімінің "Еңбек орта мектеп-бақшасы"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Рамадан ауылы, Бейбітшілік көшесі, 18, Ақкөл аудандық білім бөлімінің "Киров негізгі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Подлесное ауылы, Лесная көшесі,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Подлесное медициналық пункттің залы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Урюпинка ауылы, Кенесары көшесі, 58, Ақкөл аудандық білім бөлімінің "Урюпинка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Ерофеевка ауылы, Мұхтар Әуезов көшесі, 19, Ақкөл аудандық білім бөлімінің "Ерофеевка батауыш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Малоалександровка ауылы, Абай Құнанбаев көшесі, 21, Ақкөл аудандық білім бөлімінің "Мало-Александровка негізгі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ауылы, Ыбырай Алтынсарин көшесі, 2, Ақкөл аудандық білім бөлімінің "Амангелді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Талқара ауылы, Молдағұлова көшесі, 1, ауыл клубының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