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31e8" w14:textId="eb83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2014 жылғы 14 қарашадағы № С 41-4 шешімі. Ақмола облысының Әділет департаментінде 2014 жылғы 12 желтоқсанда № 4511 болып тіркелді. Күші жойылды - Ақмола облысы Ақкөл аудандық мәслихатының 2015 жылғы 1 шілдедегі № С 48-9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аудандық мәслихатының 01.07.2015 </w:t>
      </w:r>
      <w:r>
        <w:rPr>
          <w:rFonts w:ascii="Times New Roman"/>
          <w:b w:val="false"/>
          <w:i w:val="false"/>
          <w:color w:val="ff0000"/>
          <w:sz w:val="28"/>
        </w:rPr>
        <w:t>№ С 48-9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20 маусымдағы Қазақстан Республикасының Жер кодексінің 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 м.а.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В.В.Елисеев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14 қараша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41–4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Ақкөл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3238"/>
        <w:gridCol w:w="9254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кварталдардың нөмірлері Аймаққа кіретін ауылдық елді мекендердің атауы  (ауылдық округтар бойынша)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Еңбек ауылы (Еңбек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01-001-006 Домбыралы ауылы (Кеңес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Новорыбинка селосы (Новорыбинка селолық округі)</w:t>
            </w:r>
          </w:p>
        </w:tc>
      </w:tr>
      <w:tr>
        <w:trPr>
          <w:trHeight w:val="19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01-001-011 Азат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01-001-007 Красный Горняк селосы (Кеңес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Малый Барап селосы (Кеңес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Урюпинка селосы (Урюпинка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01-001-007 Кеңес селосы (Кеңес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Талқара ауылы (Урюпинка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01-001-008 Лесхоз Алексеевский селосы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Наумовка селосы (Наумовка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Рамадан селосы (Еңбек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Ерназар селосы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01-001-016 Қына ауылы (Қарасай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Жалғызқарағай ауылы (Жалғызқарағай ауылдық округі)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01-001-008 Радовка селосы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Виноградовка селосы (Наумовка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Құрылыс селосы (Новорыбинка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Подлесное селосы (Еңбек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Амангелді селосы (Урюпинка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Қара-Өзек селосы (Новорыбинка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Өрнек селосы (Наумовка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Қайнар ауылы (Жалғызқарағай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Ерофеевка селосы (Урюпинка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Малоалександровка селосы (Урюпинка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01-001-024 Минское селосы (Қарасай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Тастыадыр ауылы (Жалғызқарағай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01-001-015 Қарасай ауылы (Қарасай ауылдық округі)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