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a94d4" w14:textId="4da94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Ақкөл ауданындағы халықтың нысаналы топтарға жататын адамдардың қосымша тізбесін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ауданы әкімдігінің 2014 жылғы 2 желтоқсандағы № А-12/488 қаулысы. Ақмола облысының Әділет департаментінде 2014 жылғы 25 желтоқсанда № 4532 болып тіркелді. Күші жойылды - Ақмола облысы Ақкөл ауданы әкімдігінің 2015 жылғы 24 қарашадағы № А-11/387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Ақмола облысы Ақкөл ауданы әкімдігінің 24.11.2015 </w:t>
      </w:r>
      <w:r>
        <w:rPr>
          <w:rFonts w:ascii="Times New Roman"/>
          <w:b w:val="false"/>
          <w:i w:val="false"/>
          <w:color w:val="ff0000"/>
          <w:sz w:val="28"/>
        </w:rPr>
        <w:t>№ А-11/387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 және 2016 жылдың 1 қаңтарынан бастап туындаған құқықтық қатынастарға таралады)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Заңының 5-бабының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7-бабының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Ақкөл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Ақкөл ауданындағы халықтың нысаналы топтарға жататын адамдардың қосымша тізбесі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12 айдан артық жұмыс істемейтін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21 жастан 29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бірде-бір жұмысшысы жоқ отбасылар;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маусымдық жұмыс мерзімдердің аяқталуына байланысты жұмыстан шыққан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50 жастан жоғары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«Ақкөл аудандық жұмыспен қамту және әлеуметтік бағдарламалар бөлімі» мемлекеттік мекемесіне, қосымша нысаналы топтарға жататын адамдары жұмыспен қамтуға көмек көрсету және әлеуметтік қорғау шараларын уақытында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Ақкөл ауданы әкімдігінің «Ақкөл ауданындағы халықтың нысаналы топтарға жататын адамдардың қосымша тізбесін белгілеу туралы» 2014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№ А-1/19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4004 тіркелген, 2014 жылғы 14 ақпанда аудандық «Ақкөл өмірі» және «Знамя Родины KZ» аудандық газеттерінде жарияланған) қаулысы күші жойылған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Ақкөл ауданы әкімінің орынбасары Н.Т.Әбдірахмановқа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Ақкөл ауданы әкімі                         Т.Едігенов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