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19524" w14:textId="7019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Ақкөл қаласында жолаушылар мен багажды автомобильмен тұрақты тасымалдауға бірыңғай тарифті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Ақкөл ауданы әкімдігінің 2014 жылғы 31 желтоқсандағы № А-12/528 қаулысы. Ақмола облысының Әділет департаментінде 2015 жылғы 2 ақпанда № 4624 болып тіркелді. Күші жойылды - Ақмола облысы Ақкөл ауданы әкімдігінің 2020 жылғы 4 мамырдағы № А-5/124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Ақмола облысы Ақкөл ауданы әкімдігінің 04.05.2020 № А-5/124 (ресми жарияланған күнінен бастап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Ақкөл аудандық мәслихатының 2014 жылғы 14 қарашадағы № С-41-8 "Ақкөл қаласы маршруттарындағы тұрақты қалалық жолаушылар тасымалдарының тарифтерімен келісу туралы" шешімі негізінде,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Ақкөл қаласында барлық маршруттар үшін жолаушылар мен багажды автомобильмен тұрақты тасымалдауға бірыңғай тариф белгіленсін: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ересектерге - 70 (жетпіс) теңге мөлшерінде;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жастан 15 жасқа дейінгі балаларға - 35 (отыз бес) теңге мөлшерінде.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Ақкөл ауданы әкімінің орынбасары В.В. Елисеевке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Әдiлет департаментiнде мемлекеттiк тiркелген күнінен бастап күшiне енедi және ресми жарияланған күнінен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86"/>
        <w:gridCol w:w="3551"/>
        <w:gridCol w:w="5363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әкімі</w:t>
            </w:r>
          </w:p>
          <w:bookmarkEnd w:id="6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Едігенов</w:t>
            </w:r>
          </w:p>
        </w:tc>
      </w:tr>
      <w:tr>
        <w:trPr>
          <w:trHeight w:val="30" w:hRule="atLeast"/>
        </w:trPr>
        <w:tc>
          <w:tcPr>
            <w:tcW w:w="33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  <w:bookmarkEnd w:id="7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Ақкөл аудандық</w:t>
            </w:r>
          </w:p>
          <w:bookmarkEnd w:id="8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хатшысы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Ж.Т. Салыбекова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