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1c32" w14:textId="e131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ауданы әкімінің 2014 жылғы 13 наурыздағы № 04 шешімі. Ақмола облысының Әділет департаментінде 2014 жылғы 7 сәуірде № 4070 болып тіркелді. Күші жойылды - Ақмола облысы Аршалы ауданы әкімінің 2016 жылғы 3 қазандағы № 14 шешімімен</w:t>
      </w:r>
    </w:p>
    <w:p>
      <w:pPr>
        <w:spacing w:after="0"/>
        <w:ind w:left="0"/>
        <w:jc w:val="left"/>
      </w:pPr>
      <w:r>
        <w:rPr>
          <w:rFonts w:ascii="Times New Roman"/>
          <w:b w:val="false"/>
          <w:i w:val="false"/>
          <w:color w:val="ff0000"/>
          <w:sz w:val="28"/>
        </w:rPr>
        <w:t xml:space="preserve">      Ескерту. Күші жойылды - Ақмола облысы Аршалы ауданы әкімінің 03.10.2016 </w:t>
      </w:r>
      <w:r>
        <w:rPr>
          <w:rFonts w:ascii="Times New Roman"/>
          <w:b w:val="false"/>
          <w:i w:val="false"/>
          <w:color w:val="ff0000"/>
          <w:sz w:val="28"/>
        </w:rPr>
        <w:t>№ 14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23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Аршалы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учаскелері құрылсын.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Аршалы ауданы әкімі аппаратының басшысы Ә.Қ.Балташевқа жүктелсін.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Н.Олейник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2014 жылғы 13 наурыздағы № 04</w:t>
            </w:r>
            <w:r>
              <w:br/>
            </w:r>
            <w:r>
              <w:rPr>
                <w:rFonts w:ascii="Times New Roman"/>
                <w:b w:val="false"/>
                <w:i w:val="false"/>
                <w:color w:val="000000"/>
                <w:sz w:val="20"/>
              </w:rPr>
              <w:t>шешіміне қосымша</w:t>
            </w:r>
          </w:p>
        </w:tc>
      </w:tr>
    </w:tbl>
    <w:bookmarkStart w:name="z6" w:id="0"/>
    <w:p>
      <w:pPr>
        <w:spacing w:after="0"/>
        <w:ind w:left="0"/>
        <w:jc w:val="left"/>
      </w:pPr>
      <w:r>
        <w:rPr>
          <w:rFonts w:ascii="Times New Roman"/>
          <w:b/>
          <w:i w:val="false"/>
          <w:color w:val="000000"/>
        </w:rPr>
        <w:t xml:space="preserve"> Сайлау учаскелері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134 сайлау учаскесі. Шекарасы: Ақтасты селосы, көшелер:</w:t>
            </w:r>
            <w:r>
              <w:br/>
            </w:r>
            <w:r>
              <w:rPr>
                <w:rFonts w:ascii="Times New Roman"/>
                <w:b w:val="false"/>
                <w:i w:val="false"/>
                <w:color w:val="000000"/>
                <w:sz w:val="20"/>
              </w:rPr>
              <w:t>
Бірлік 1, 2, 2а, 3, 4, 6, 7, 8, 9, 10, 12, 13, 14, 15, 17, 19, 21, 23, 25, 27, 29, 31, 35, 36.</w:t>
            </w:r>
            <w:r>
              <w:br/>
            </w:r>
            <w:r>
              <w:rPr>
                <w:rFonts w:ascii="Times New Roman"/>
                <w:b w:val="false"/>
                <w:i w:val="false"/>
                <w:color w:val="000000"/>
                <w:sz w:val="20"/>
              </w:rPr>
              <w:t>
Наурыз 1, 2, 3, 4, 5, 6, 7, 8, 9, 10, 11, 12, 13, 14, 15, 16, 17, 18, 19, 20, 21, 22, 23, 24, 25, 26, 27, 28, 29, 30, 35, 37, 39, 41, 43, 45, 47, 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135 сайлау учаскесі. Шекарасы: Жібек жолы ауылы, көшелер:</w:t>
            </w:r>
            <w:r>
              <w:br/>
            </w:r>
            <w:r>
              <w:rPr>
                <w:rFonts w:ascii="Times New Roman"/>
                <w:b w:val="false"/>
                <w:i w:val="false"/>
                <w:color w:val="000000"/>
                <w:sz w:val="20"/>
              </w:rPr>
              <w:t>
А.Сері 11,13.</w:t>
            </w:r>
            <w:r>
              <w:br/>
            </w:r>
            <w:r>
              <w:rPr>
                <w:rFonts w:ascii="Times New Roman"/>
                <w:b w:val="false"/>
                <w:i w:val="false"/>
                <w:color w:val="000000"/>
                <w:sz w:val="20"/>
              </w:rPr>
              <w:t>
Ә.Молдағұлова 14, 15, 16, 18, 19, 24, 25, 28, 47.</w:t>
            </w:r>
            <w:r>
              <w:br/>
            </w:r>
            <w:r>
              <w:rPr>
                <w:rFonts w:ascii="Times New Roman"/>
                <w:b w:val="false"/>
                <w:i w:val="false"/>
                <w:color w:val="000000"/>
                <w:sz w:val="20"/>
              </w:rPr>
              <w:t>
Сәтпаев 7, 12, 18.</w:t>
            </w:r>
            <w:r>
              <w:br/>
            </w:r>
            <w:r>
              <w:rPr>
                <w:rFonts w:ascii="Times New Roman"/>
                <w:b w:val="false"/>
                <w:i w:val="false"/>
                <w:color w:val="000000"/>
                <w:sz w:val="20"/>
              </w:rPr>
              <w:t>
Сейфуллин 6.</w:t>
            </w:r>
            <w:r>
              <w:br/>
            </w:r>
            <w:r>
              <w:rPr>
                <w:rFonts w:ascii="Times New Roman"/>
                <w:b w:val="false"/>
                <w:i w:val="false"/>
                <w:color w:val="000000"/>
                <w:sz w:val="20"/>
              </w:rPr>
              <w:t>
Т.Рысқұлов 24.</w:t>
            </w:r>
            <w:r>
              <w:br/>
            </w:r>
            <w:r>
              <w:rPr>
                <w:rFonts w:ascii="Times New Roman"/>
                <w:b w:val="false"/>
                <w:i w:val="false"/>
                <w:color w:val="000000"/>
                <w:sz w:val="20"/>
              </w:rPr>
              <w:t>
Затаевич 28.</w:t>
            </w:r>
            <w:r>
              <w:br/>
            </w:r>
            <w:r>
              <w:rPr>
                <w:rFonts w:ascii="Times New Roman"/>
                <w:b w:val="false"/>
                <w:i w:val="false"/>
                <w:color w:val="000000"/>
                <w:sz w:val="20"/>
              </w:rPr>
              <w:t>
Гумилев 38.</w:t>
            </w:r>
            <w:r>
              <w:br/>
            </w:r>
            <w:r>
              <w:rPr>
                <w:rFonts w:ascii="Times New Roman"/>
                <w:b w:val="false"/>
                <w:i w:val="false"/>
                <w:color w:val="000000"/>
                <w:sz w:val="20"/>
              </w:rPr>
              <w:t>
Мақатаев 10.</w:t>
            </w:r>
            <w:r>
              <w:br/>
            </w:r>
            <w:r>
              <w:rPr>
                <w:rFonts w:ascii="Times New Roman"/>
                <w:b w:val="false"/>
                <w:i w:val="false"/>
                <w:color w:val="000000"/>
                <w:sz w:val="20"/>
              </w:rPr>
              <w:t>
Бейбітшілік 23, 24, 25, 26, 27, 28, 28а, 28/1, 29, 30, 31, 32, 34, 35, 36, 37, 38, 38/1, 39, 40, 41, 41а, 42, 44, 45, 46, 47, 48, 49, 50, 51, 52, 53, 54, 55, 56, 57, 58, 59, 60, 60/1, 61, 62, 63, 64, 65, 66, 67, 68, 69, 70, 71, 72, 73а, 74, 75, 76, 76а, 77, 78, 79, 80, 81, 82, 83, 84, 85, 87, 88, 89, 90, 91, 92, 93, 94, 95, 95а, 96, 98, 100, 101, 102, 103, 104, 105, 106, 108, 110, 112, 114, 116, 118, 120, 124, 126, 128, 130, 132, 134, 136, 140, 142, 144, 146, 148, 148/1.</w:t>
            </w:r>
            <w:r>
              <w:br/>
            </w:r>
            <w:r>
              <w:rPr>
                <w:rFonts w:ascii="Times New Roman"/>
                <w:b w:val="false"/>
                <w:i w:val="false"/>
                <w:color w:val="000000"/>
                <w:sz w:val="20"/>
              </w:rPr>
              <w:t>
Қазыбек би 27, 29, 31, 32, 33, 34, 35, 36, 37, 38, 39, 40, 41, 42, 43, 45, 46, 47, 48, 49, 50, 52, 53, 55, 56, 57, 58, 58/1, 59, 60, 61, 62, 63, 63/1, 64, 65, 66, 67, 67/2, 69, 70, 71, 72, 72/1, 73, 74, 74/1, 75, 76, 76/1, 77, 78, 81.</w:t>
            </w:r>
            <w:r>
              <w:br/>
            </w:r>
            <w:r>
              <w:rPr>
                <w:rFonts w:ascii="Times New Roman"/>
                <w:b w:val="false"/>
                <w:i w:val="false"/>
                <w:color w:val="000000"/>
                <w:sz w:val="20"/>
              </w:rPr>
              <w:t>
М.Мәметова 1а, 1, 2, 3, 5, 6, 9, 10, 11, 13.</w:t>
            </w:r>
            <w:r>
              <w:br/>
            </w:r>
            <w:r>
              <w:rPr>
                <w:rFonts w:ascii="Times New Roman"/>
                <w:b w:val="false"/>
                <w:i w:val="false"/>
                <w:color w:val="000000"/>
                <w:sz w:val="20"/>
              </w:rPr>
              <w:t>
А.Сейдімбеков 1, 1/1, 2, 3.</w:t>
            </w:r>
            <w:r>
              <w:br/>
            </w:r>
            <w:r>
              <w:rPr>
                <w:rFonts w:ascii="Times New Roman"/>
                <w:b w:val="false"/>
                <w:i w:val="false"/>
                <w:color w:val="000000"/>
                <w:sz w:val="20"/>
              </w:rPr>
              <w:t>
Абай 4, 5, 6, 6/1, 6/2, 7, 8, 9, 11, 11/1, 10, 12, 13, 14, 15, 16, 17, 18, 19, 20, 21, 22, 23, 24, 25, 26, 27, 28, 29, 30.</w:t>
            </w:r>
            <w:r>
              <w:br/>
            </w:r>
            <w:r>
              <w:rPr>
                <w:rFonts w:ascii="Times New Roman"/>
                <w:b w:val="false"/>
                <w:i w:val="false"/>
                <w:color w:val="000000"/>
                <w:sz w:val="20"/>
              </w:rPr>
              <w:t>
Мойылды 1, 2, 3, 4, 5, 6, 7, 8, 9, 10, 11, 11а, 11/1, 12, 13, 14, 15, 16, 17, 18, 18а, 19, 20, 21, 24, 26, 28, 28/1, 30, 32, 34, 36, 38.</w:t>
            </w:r>
            <w:r>
              <w:br/>
            </w:r>
            <w:r>
              <w:rPr>
                <w:rFonts w:ascii="Times New Roman"/>
                <w:b w:val="false"/>
                <w:i w:val="false"/>
                <w:color w:val="000000"/>
                <w:sz w:val="20"/>
              </w:rPr>
              <w:t>
Құрманов 1, 2, 2а, 3, 4, 5, 6, 7, 8.</w:t>
            </w:r>
            <w:r>
              <w:br/>
            </w:r>
            <w:r>
              <w:rPr>
                <w:rFonts w:ascii="Times New Roman"/>
                <w:b w:val="false"/>
                <w:i w:val="false"/>
                <w:color w:val="000000"/>
                <w:sz w:val="20"/>
              </w:rPr>
              <w:t>
Н.Тілендиев 1, 2, 3, 4, 5, 6, 7, 8, 9, 10, 11, 12, 13, 14, 15, 16, 17, 18, 19, 20, 21, 22а, 23, 24, 25, 26, 28, 28/1, 30.</w:t>
            </w:r>
            <w:r>
              <w:br/>
            </w:r>
            <w:r>
              <w:rPr>
                <w:rFonts w:ascii="Times New Roman"/>
                <w:b w:val="false"/>
                <w:i w:val="false"/>
                <w:color w:val="000000"/>
                <w:sz w:val="20"/>
              </w:rPr>
              <w:t>
Достық 1, 2, 3, 4, 4а, 5, 6, 7, 8, 9, 10, 11, 12, 13, 14, 15, 16, 17, 18, 19, 20, 21, 23.</w:t>
            </w:r>
            <w:r>
              <w:br/>
            </w:r>
            <w:r>
              <w:rPr>
                <w:rFonts w:ascii="Times New Roman"/>
                <w:b w:val="false"/>
                <w:i w:val="false"/>
                <w:color w:val="000000"/>
                <w:sz w:val="20"/>
              </w:rPr>
              <w:t>
Сарыарқа 1, 2, 3а, 4, 4а, 5, 6, 7, 8, 9, 10, 11, 12, 13, 14, 15, 16, 17, 18, 19, 20, 21, 22, 23, 24, 25, 26, 27, 28, 29, 29/1, 31, 33, 35, 37, 39, 40, 41, 42, 43, 44, 45, 46, 47/1, 47/2, 48, 49, 50, 51, 52, 53, 53/1, 54, 55, 56, 57, 58, 59, 60, 61, 62, 63, 64, 65, 66, 67, 68, 68/1, 69, 70, 72, 73, 73/3, 74, 75, 76, 77, 78, 79, 80, 81, 82, 90, 92, 94, 96, 98, 100.</w:t>
            </w:r>
            <w:r>
              <w:br/>
            </w:r>
            <w:r>
              <w:rPr>
                <w:rFonts w:ascii="Times New Roman"/>
                <w:b w:val="false"/>
                <w:i w:val="false"/>
                <w:color w:val="000000"/>
                <w:sz w:val="20"/>
              </w:rPr>
              <w:t>
С.Бейбарыс 1, 2, 2а, 3, 4, 5, 6, 7, 8, 8а, 9, 9а, 10, 10а, 11, 12, 12/1, 13, 14, 14/1, 15, 16, 17, 18, 19.</w:t>
            </w:r>
            <w:r>
              <w:br/>
            </w:r>
            <w:r>
              <w:rPr>
                <w:rFonts w:ascii="Times New Roman"/>
                <w:b w:val="false"/>
                <w:i w:val="false"/>
                <w:color w:val="000000"/>
                <w:sz w:val="20"/>
              </w:rPr>
              <w:t>
Разъезд-41 1, 2, 3, 4, 5, 6, 7, 8, 9, 10, 11, 12, 13.</w:t>
            </w:r>
            <w:r>
              <w:br/>
            </w:r>
            <w:r>
              <w:rPr>
                <w:rFonts w:ascii="Times New Roman"/>
                <w:b w:val="false"/>
                <w:i w:val="false"/>
                <w:color w:val="000000"/>
                <w:sz w:val="20"/>
              </w:rPr>
              <w:t>
Разъезд-102 1, 2, 3, 4, 5, 6, 7, 8, 9, 10.</w:t>
            </w:r>
            <w:r>
              <w:br/>
            </w:r>
            <w:r>
              <w:rPr>
                <w:rFonts w:ascii="Times New Roman"/>
                <w:b w:val="false"/>
                <w:i w:val="false"/>
                <w:color w:val="000000"/>
                <w:sz w:val="20"/>
              </w:rPr>
              <w:t>
Ықшам аудандар:</w:t>
            </w:r>
            <w:r>
              <w:br/>
            </w:r>
            <w:r>
              <w:rPr>
                <w:rFonts w:ascii="Times New Roman"/>
                <w:b w:val="false"/>
                <w:i w:val="false"/>
                <w:color w:val="000000"/>
                <w:sz w:val="20"/>
              </w:rPr>
              <w:t>
1 - 13, 15, 16, 17, 18, 19, 20, 21, 22, 23.</w:t>
            </w:r>
            <w:r>
              <w:br/>
            </w:r>
            <w:r>
              <w:rPr>
                <w:rFonts w:ascii="Times New Roman"/>
                <w:b w:val="false"/>
                <w:i w:val="false"/>
                <w:color w:val="000000"/>
                <w:sz w:val="20"/>
              </w:rPr>
              <w:t>
2 - 17, 54.</w:t>
            </w:r>
            <w:r>
              <w:br/>
            </w:r>
            <w:r>
              <w:rPr>
                <w:rFonts w:ascii="Times New Roman"/>
                <w:b w:val="false"/>
                <w:i w:val="false"/>
                <w:color w:val="000000"/>
                <w:sz w:val="20"/>
              </w:rPr>
              <w:t>
Юбилейный 1, 2, 3, 4, 5, 6, 7, 8, 9, 10, 11, 12, 13, 14, 15, 16, 17, 18, 19, 20, 21, 22, 26, 27, 28, 29.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136 сайлау учаскесі. Шекарасы: Жалтыркөл ауылы, көшелер:</w:t>
            </w:r>
            <w:r>
              <w:br/>
            </w:r>
            <w:r>
              <w:rPr>
                <w:rFonts w:ascii="Times New Roman"/>
                <w:b w:val="false"/>
                <w:i w:val="false"/>
                <w:color w:val="000000"/>
                <w:sz w:val="20"/>
              </w:rPr>
              <w:t>
Әйтеке би 1, 3, 5, 7, 9, 11, 13/1, 15, 17, 18, 21, 23.</w:t>
            </w:r>
            <w:r>
              <w:br/>
            </w:r>
            <w:r>
              <w:rPr>
                <w:rFonts w:ascii="Times New Roman"/>
                <w:b w:val="false"/>
                <w:i w:val="false"/>
                <w:color w:val="000000"/>
                <w:sz w:val="20"/>
              </w:rPr>
              <w:t>
Төле би 1, 2, 3, 4, 5, 6, 7, 8, 9, 10, 11/1, 11/2, 12, 13, 14, 15, 16, 17, 18, 20, 22, 22/1, 23.</w:t>
            </w:r>
            <w:r>
              <w:br/>
            </w:r>
            <w:r>
              <w:rPr>
                <w:rFonts w:ascii="Times New Roman"/>
                <w:b w:val="false"/>
                <w:i w:val="false"/>
                <w:color w:val="000000"/>
                <w:sz w:val="20"/>
              </w:rPr>
              <w:t>
Казыбек би 1, 2, 3, 4, 4/1, 5, 6, 7, 8, 9, 10, 11, 12, 13, 14, 16, 18, 20, 22, 24, 26, 27, 28, 30.</w:t>
            </w:r>
            <w:r>
              <w:br/>
            </w:r>
            <w:r>
              <w:rPr>
                <w:rFonts w:ascii="Times New Roman"/>
                <w:b w:val="false"/>
                <w:i w:val="false"/>
                <w:color w:val="000000"/>
                <w:sz w:val="20"/>
              </w:rPr>
              <w:t>
Сана би 1, 2, 3, 4, 5, 6, 7, 8, 9, 10, 11, 12, 13, 15, 16, 17, 19, 21, 23, 25.</w:t>
            </w:r>
            <w:r>
              <w:br/>
            </w:r>
            <w:r>
              <w:rPr>
                <w:rFonts w:ascii="Times New Roman"/>
                <w:b w:val="false"/>
                <w:i w:val="false"/>
                <w:color w:val="000000"/>
                <w:sz w:val="20"/>
              </w:rPr>
              <w:t>
Нүркен Әбдіров 2, 4, 6, 8, 10, 12, 14, 16, 18, 20, 24, 26, 28, 30, 32, 34.</w:t>
            </w:r>
            <w:r>
              <w:br/>
            </w:r>
            <w:r>
              <w:rPr>
                <w:rFonts w:ascii="Times New Roman"/>
                <w:b w:val="false"/>
                <w:i w:val="false"/>
                <w:color w:val="000000"/>
                <w:sz w:val="20"/>
              </w:rPr>
              <w:t>
Желтоқсан 1, 3, 5, 7, 9, 11, 13, 15, 17, 19, 21, 23, 26, 27, 29, 31.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137 сайлау учаскесі. Шекарасы: Анар стансасы, көшелер:</w:t>
            </w:r>
            <w:r>
              <w:br/>
            </w:r>
            <w:r>
              <w:rPr>
                <w:rFonts w:ascii="Times New Roman"/>
                <w:b w:val="false"/>
                <w:i w:val="false"/>
                <w:color w:val="000000"/>
                <w:sz w:val="20"/>
              </w:rPr>
              <w:t>
Ә.Молдағұлова 1, 2, 4, 9, 10, 14, 18, 24, 26, 28, 32, 36.</w:t>
            </w:r>
            <w:r>
              <w:br/>
            </w:r>
            <w:r>
              <w:rPr>
                <w:rFonts w:ascii="Times New Roman"/>
                <w:b w:val="false"/>
                <w:i w:val="false"/>
                <w:color w:val="000000"/>
                <w:sz w:val="20"/>
              </w:rPr>
              <w:t>
Покотилов 1, 4, 5, 6, 9, 12, 14, 18, 19, 20, 22, 24, 25, 26.</w:t>
            </w:r>
            <w:r>
              <w:br/>
            </w:r>
            <w:r>
              <w:rPr>
                <w:rFonts w:ascii="Times New Roman"/>
                <w:b w:val="false"/>
                <w:i w:val="false"/>
                <w:color w:val="000000"/>
                <w:sz w:val="20"/>
              </w:rPr>
              <w:t>
Еңбек 1, 2, 4, 5, 8, 9, 10, 13, 14, 17, 21.</w:t>
            </w:r>
            <w:r>
              <w:br/>
            </w:r>
            <w:r>
              <w:rPr>
                <w:rFonts w:ascii="Times New Roman"/>
                <w:b w:val="false"/>
                <w:i w:val="false"/>
                <w:color w:val="000000"/>
                <w:sz w:val="20"/>
              </w:rPr>
              <w:t>
Көкшетау 1, 2, 4, 7, 8, 10, 11, 12, 14, 15, 18, 19, 20, 21.</w:t>
            </w:r>
            <w:r>
              <w:br/>
            </w:r>
            <w:r>
              <w:rPr>
                <w:rFonts w:ascii="Times New Roman"/>
                <w:b w:val="false"/>
                <w:i w:val="false"/>
                <w:color w:val="000000"/>
                <w:sz w:val="20"/>
              </w:rPr>
              <w:t>
Достық 1, 2, 3, 4, 5, 6, 7, 8, 9, 10, 11, 12, 13, 14, 15, 16, 17, 18, 19, 20, 21, 22, 23, 24, 25, 26, 27, 28, 29, 30.</w:t>
            </w:r>
            <w:r>
              <w:br/>
            </w:r>
            <w:r>
              <w:rPr>
                <w:rFonts w:ascii="Times New Roman"/>
                <w:b w:val="false"/>
                <w:i w:val="false"/>
                <w:color w:val="000000"/>
                <w:sz w:val="20"/>
              </w:rPr>
              <w:t>
Жеңіс 1, 2, 4, 5, 6, 8, 11, 12, 13, 17, 18, 22, 24, 26, 30, 32, 34, 36.</w:t>
            </w:r>
            <w:r>
              <w:br/>
            </w:r>
            <w:r>
              <w:rPr>
                <w:rFonts w:ascii="Times New Roman"/>
                <w:b w:val="false"/>
                <w:i w:val="false"/>
                <w:color w:val="000000"/>
                <w:sz w:val="20"/>
              </w:rPr>
              <w:t>
Әубәкіров 1, 2, 8, 9, 10, 12, 14, 16, 18, 20, 24.</w:t>
            </w:r>
            <w:r>
              <w:br/>
            </w:r>
            <w:r>
              <w:rPr>
                <w:rFonts w:ascii="Times New Roman"/>
                <w:b w:val="false"/>
                <w:i w:val="false"/>
                <w:color w:val="000000"/>
                <w:sz w:val="20"/>
              </w:rPr>
              <w:t>
Шалғай 3, 6, 7, 9.</w:t>
            </w:r>
            <w:r>
              <w:br/>
            </w:r>
            <w:r>
              <w:rPr>
                <w:rFonts w:ascii="Times New Roman"/>
                <w:b w:val="false"/>
                <w:i w:val="false"/>
                <w:color w:val="000000"/>
                <w:sz w:val="20"/>
              </w:rPr>
              <w:t>
Қонаев 1, 2, 3, 6, 7, 8, 9, 10, 11, 12, 13, 14, 15, 17.</w:t>
            </w:r>
            <w:r>
              <w:br/>
            </w:r>
            <w:r>
              <w:rPr>
                <w:rFonts w:ascii="Times New Roman"/>
                <w:b w:val="false"/>
                <w:i w:val="false"/>
                <w:color w:val="000000"/>
                <w:sz w:val="20"/>
              </w:rPr>
              <w:t>
Сарыарқа 1, 2, 4, 8, 10, 13, 15.</w:t>
            </w:r>
            <w:r>
              <w:br/>
            </w:r>
            <w:r>
              <w:rPr>
                <w:rFonts w:ascii="Times New Roman"/>
                <w:b w:val="false"/>
                <w:i w:val="false"/>
                <w:color w:val="000000"/>
                <w:sz w:val="20"/>
              </w:rPr>
              <w:t>
Первомайский 1, 7, 8, 10, 12.</w:t>
            </w:r>
            <w:r>
              <w:br/>
            </w:r>
            <w:r>
              <w:rPr>
                <w:rFonts w:ascii="Times New Roman"/>
                <w:b w:val="false"/>
                <w:i w:val="false"/>
                <w:color w:val="000000"/>
                <w:sz w:val="20"/>
              </w:rPr>
              <w:t>
Қазақстан 1, 2, 3, 4, 5, 8, 9, 10, 11, 12, 15, 16, 17, 19, 20, 21, 22, 23, 24, 26, 27, 28, 30, 32, 34, 35, 36, 37, 38, 39, 40, 41, 47, 49.</w:t>
            </w:r>
            <w:r>
              <w:br/>
            </w:r>
            <w:r>
              <w:rPr>
                <w:rFonts w:ascii="Times New Roman"/>
                <w:b w:val="false"/>
                <w:i w:val="false"/>
                <w:color w:val="000000"/>
                <w:sz w:val="20"/>
              </w:rPr>
              <w:t>
М.Мәметова 1, 2, 7, 8, 9, 11, 13, 16, 17, 18, 21, 23, 25, 27.</w:t>
            </w:r>
            <w:r>
              <w:br/>
            </w:r>
            <w:r>
              <w:rPr>
                <w:rFonts w:ascii="Times New Roman"/>
                <w:b w:val="false"/>
                <w:i w:val="false"/>
                <w:color w:val="000000"/>
                <w:sz w:val="20"/>
              </w:rPr>
              <w:t>
Өзтүрік 1, 2, 3, 4, 5, 6, 9, 10, 12,13, 14, 15, 17, 18, 19, 20, 21, 22, 23, 24, 25, 26, 27, 28, 29, 30, 31, 32, 34.</w:t>
            </w:r>
            <w:r>
              <w:br/>
            </w:r>
            <w:r>
              <w:rPr>
                <w:rFonts w:ascii="Times New Roman"/>
                <w:b w:val="false"/>
                <w:i w:val="false"/>
                <w:color w:val="000000"/>
                <w:sz w:val="20"/>
              </w:rPr>
              <w:t>
Жібек жолы 1, 2, 7, 10, 14, 15.</w:t>
            </w:r>
            <w:r>
              <w:br/>
            </w:r>
            <w:r>
              <w:rPr>
                <w:rFonts w:ascii="Times New Roman"/>
                <w:b w:val="false"/>
                <w:i w:val="false"/>
                <w:color w:val="000000"/>
                <w:sz w:val="20"/>
              </w:rPr>
              <w:t>
Астана 1, 2, 3, 4, 5, 6, 7, 8, 9, 10, 11, 12, 13, 14, 15, 16, 17, 18, 19, 20, 21, 22, 23, 24, 25, 26, 27, 28, 29, 29а, 29б, 30, 31, 32, 33, 34, 35, 37, 40, 41, 42, 44, 45, 47, 48, 49, 50, 51, 52, 53, 54, 55, 56, 57, 58, 59, 60, 61, 62, 63, 64, 65, 67, 67, 68, 69, 70, 71, 72, 73, 74, 75, 76, 77, 78, 79, 81.</w:t>
            </w:r>
            <w:r>
              <w:br/>
            </w:r>
            <w:r>
              <w:rPr>
                <w:rFonts w:ascii="Times New Roman"/>
                <w:b w:val="false"/>
                <w:i w:val="false"/>
                <w:color w:val="000000"/>
                <w:sz w:val="20"/>
              </w:rPr>
              <w:t>
Тәшенов 1, 2, 3, 4, 5, 6, 7, 8, 9, 10, 11, 12, 13, 15, 17, 18, 19, 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138 сайлау учаскесі. Шекарасы: Донецкое селосы, көшелер:</w:t>
            </w:r>
            <w:r>
              <w:br/>
            </w:r>
            <w:r>
              <w:rPr>
                <w:rFonts w:ascii="Times New Roman"/>
                <w:b w:val="false"/>
                <w:i w:val="false"/>
                <w:color w:val="000000"/>
                <w:sz w:val="20"/>
              </w:rPr>
              <w:t>
М.Әуезов 1, 2, 3, 4, 5, 6, 7, 8, 9, 10, 11, 12, 13, 14, 15, 16, 17, 19, 20, 21, 24, 25, 26, 29, 30, 31, 32, 33, 34, 35, 36, 37, 38, 39, 40, 41, 42.</w:t>
            </w:r>
            <w:r>
              <w:br/>
            </w:r>
            <w:r>
              <w:rPr>
                <w:rFonts w:ascii="Times New Roman"/>
                <w:b w:val="false"/>
                <w:i w:val="false"/>
                <w:color w:val="000000"/>
                <w:sz w:val="20"/>
              </w:rPr>
              <w:t>
С.Сейфуллин 1, 2, 3, 6, 7, 8, 9, 10, 11, 12, 13, 14, 15, 16, 17, 18, 19, 20, 21, 23, 25.</w:t>
            </w:r>
            <w:r>
              <w:br/>
            </w:r>
            <w:r>
              <w:rPr>
                <w:rFonts w:ascii="Times New Roman"/>
                <w:b w:val="false"/>
                <w:i w:val="false"/>
                <w:color w:val="000000"/>
                <w:sz w:val="20"/>
              </w:rPr>
              <w:t>
Б.Момышұлы 1, 3, 4, 5, 6, 7, 8, 9, 10, 12, 14, 16, 18, 20, 22, 24.</w:t>
            </w:r>
            <w:r>
              <w:br/>
            </w:r>
            <w:r>
              <w:rPr>
                <w:rFonts w:ascii="Times New Roman"/>
                <w:b w:val="false"/>
                <w:i w:val="false"/>
                <w:color w:val="000000"/>
                <w:sz w:val="20"/>
              </w:rPr>
              <w:t>
Бірлік 1, 3, 4, 5, 7, 8.</w:t>
            </w:r>
            <w:r>
              <w:br/>
            </w:r>
            <w:r>
              <w:rPr>
                <w:rFonts w:ascii="Times New Roman"/>
                <w:b w:val="false"/>
                <w:i w:val="false"/>
                <w:color w:val="000000"/>
                <w:sz w:val="20"/>
              </w:rPr>
              <w:t>
Абай 1, 3, 4, 5, 6, 7, 8, 10.</w:t>
            </w:r>
            <w:r>
              <w:br/>
            </w:r>
            <w:r>
              <w:rPr>
                <w:rFonts w:ascii="Times New Roman"/>
                <w:b w:val="false"/>
                <w:i w:val="false"/>
                <w:color w:val="000000"/>
                <w:sz w:val="20"/>
              </w:rPr>
              <w:t>
Конституция 1, 2, 3, 4, 5, 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139 сайлау учаскесі. Шекарасы: Бірсуат ауылы, көшелер:</w:t>
            </w:r>
            <w:r>
              <w:br/>
            </w:r>
            <w:r>
              <w:rPr>
                <w:rFonts w:ascii="Times New Roman"/>
                <w:b w:val="false"/>
                <w:i w:val="false"/>
                <w:color w:val="000000"/>
                <w:sz w:val="20"/>
              </w:rPr>
              <w:t>
Резников 1, 2, 3, 4, 5, 6, 7, 8, 9, 10, 11, 12, 13, 14, 15, 16, 17, 18, 19, 20, 21, 22, 23, 24, 25, 26, 27, 28, 29, 30, 31, 32, 33, 34, 35, 36, 37, 38, 39, 40, 41, 42, 43, 44, 45, 46, 47, 48, 49, 50, 51, 53, 55.</w:t>
            </w:r>
            <w:r>
              <w:br/>
            </w:r>
            <w:r>
              <w:rPr>
                <w:rFonts w:ascii="Times New Roman"/>
                <w:b w:val="false"/>
                <w:i w:val="false"/>
                <w:color w:val="000000"/>
                <w:sz w:val="20"/>
              </w:rPr>
              <w:t>
Жеңіс 1, 1а, 2, 2а, 3, 4, 4а, 5, 6, 6а, 7, 8, 9, 10, 11, 12, 13, 14, 15, 16, 17, 18, 19, 21, 23, 25, 27, 29, 31, 33, 35.</w:t>
            </w:r>
            <w:r>
              <w:br/>
            </w:r>
            <w:r>
              <w:rPr>
                <w:rFonts w:ascii="Times New Roman"/>
                <w:b w:val="false"/>
                <w:i w:val="false"/>
                <w:color w:val="000000"/>
                <w:sz w:val="20"/>
              </w:rPr>
              <w:t>
Бейбітшілік 2, 4, 6, 8, 9, 10, 11, 12, 13, 14, 15.</w:t>
            </w:r>
            <w:r>
              <w:br/>
            </w:r>
            <w:r>
              <w:rPr>
                <w:rFonts w:ascii="Times New Roman"/>
                <w:b w:val="false"/>
                <w:i w:val="false"/>
                <w:color w:val="000000"/>
                <w:sz w:val="20"/>
              </w:rPr>
              <w:t>
Республика 1, 2, 3, 4, 5.</w:t>
            </w:r>
            <w:r>
              <w:br/>
            </w:r>
            <w:r>
              <w:rPr>
                <w:rFonts w:ascii="Times New Roman"/>
                <w:b w:val="false"/>
                <w:i w:val="false"/>
                <w:color w:val="000000"/>
                <w:sz w:val="20"/>
              </w:rPr>
              <w:t>
Достық 1, 1а, 2, 2а, 3, 3а, 4, 4а, 5, 5а, 6, 6а, 7, 7а, 8, 9, 9а, 11.</w:t>
            </w:r>
            <w:r>
              <w:br/>
            </w:r>
            <w:r>
              <w:rPr>
                <w:rFonts w:ascii="Times New Roman"/>
                <w:b w:val="false"/>
                <w:i w:val="false"/>
                <w:color w:val="000000"/>
                <w:sz w:val="20"/>
              </w:rPr>
              <w:t>
Береке 1, 2, 3, 4, 5, 6, 7, 8, 9, 10, 11, 12, 13, 14, 14а, 16, 18, 20, 22, 24, 25.</w:t>
            </w:r>
            <w:r>
              <w:br/>
            </w:r>
            <w:r>
              <w:rPr>
                <w:rFonts w:ascii="Times New Roman"/>
                <w:b w:val="false"/>
                <w:i w:val="false"/>
                <w:color w:val="000000"/>
                <w:sz w:val="20"/>
              </w:rPr>
              <w:t>
Сары Арқа 1, 3, 5, 7, 9, 11, 13, 15, 17, 19, 21, 23.</w:t>
            </w:r>
            <w:r>
              <w:br/>
            </w:r>
            <w:r>
              <w:rPr>
                <w:rFonts w:ascii="Times New Roman"/>
                <w:b w:val="false"/>
                <w:i w:val="false"/>
                <w:color w:val="000000"/>
                <w:sz w:val="20"/>
              </w:rPr>
              <w:t>
Шалғай ауылы, Еңбек көшесі 1, 2, 4, 8, 10, 14, 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140 сайлау учаскесі. Шекарасы: Байдалы селосы, көшелер:</w:t>
            </w:r>
            <w:r>
              <w:br/>
            </w:r>
            <w:r>
              <w:rPr>
                <w:rFonts w:ascii="Times New Roman"/>
                <w:b w:val="false"/>
                <w:i w:val="false"/>
                <w:color w:val="000000"/>
                <w:sz w:val="20"/>
              </w:rPr>
              <w:t>
Әділет 1, 2, 3, 4, 5, 6, 7, 9, 11, 13.</w:t>
            </w:r>
            <w:r>
              <w:br/>
            </w:r>
            <w:r>
              <w:rPr>
                <w:rFonts w:ascii="Times New Roman"/>
                <w:b w:val="false"/>
                <w:i w:val="false"/>
                <w:color w:val="000000"/>
                <w:sz w:val="20"/>
              </w:rPr>
              <w:t>
Конституция 1, 2, 3, 4, 6, 8, 10, 12, 14, 18, 20, 22, 24.</w:t>
            </w:r>
            <w:r>
              <w:br/>
            </w:r>
            <w:r>
              <w:rPr>
                <w:rFonts w:ascii="Times New Roman"/>
                <w:b w:val="false"/>
                <w:i w:val="false"/>
                <w:color w:val="000000"/>
                <w:sz w:val="20"/>
              </w:rPr>
              <w:t>
Тәуелсіздік 2, 4, 6, 8, 10, 12, 14, 16, 18, 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141 сайлау учаскесі. Шекарасы: Жібек жолы ауылы, көшелер:</w:t>
            </w:r>
            <w:r>
              <w:br/>
            </w:r>
            <w:r>
              <w:rPr>
                <w:rFonts w:ascii="Times New Roman"/>
                <w:b w:val="false"/>
                <w:i w:val="false"/>
                <w:color w:val="000000"/>
                <w:sz w:val="20"/>
              </w:rPr>
              <w:t>
Бейбітшілік 1, 2, 3, 4, 5, 6, 7, 8, 9а, 10, 11, 12, 13, 14, 15, 15/1, 16, 17, 18, 19, 20, 21, 22.</w:t>
            </w:r>
            <w:r>
              <w:br/>
            </w:r>
            <w:r>
              <w:rPr>
                <w:rFonts w:ascii="Times New Roman"/>
                <w:b w:val="false"/>
                <w:i w:val="false"/>
                <w:color w:val="000000"/>
                <w:sz w:val="20"/>
              </w:rPr>
              <w:t>
Қазыбек би 1, 2, 3, 4, 5, 6, 7, 8, 9, 10, 11, 12, 13, 14, 15а, 16, 17, 18, 19, 19/1, 20, 21, 22, 23, 24, 25, 26, 28, 30, 82, 83, 84, 85, 86, 87, 88, 89, 90, 91, 92, 93, 94, 95, 96, 98, 100, 102.</w:t>
            </w:r>
            <w:r>
              <w:br/>
            </w:r>
            <w:r>
              <w:rPr>
                <w:rFonts w:ascii="Times New Roman"/>
                <w:b w:val="false"/>
                <w:i w:val="false"/>
                <w:color w:val="000000"/>
                <w:sz w:val="20"/>
              </w:rPr>
              <w:t>
В.Чайка 1, 2, 3, 4, 5, 6, 7, 11, 11/1, 13.</w:t>
            </w:r>
            <w:r>
              <w:br/>
            </w:r>
            <w:r>
              <w:rPr>
                <w:rFonts w:ascii="Times New Roman"/>
                <w:b w:val="false"/>
                <w:i w:val="false"/>
                <w:color w:val="000000"/>
                <w:sz w:val="20"/>
              </w:rPr>
              <w:t>
Сарыарқа 2, 3, 5, 6, 6/1, 7, 8.</w:t>
            </w:r>
            <w:r>
              <w:br/>
            </w:r>
            <w:r>
              <w:rPr>
                <w:rFonts w:ascii="Times New Roman"/>
                <w:b w:val="false"/>
                <w:i w:val="false"/>
                <w:color w:val="000000"/>
                <w:sz w:val="20"/>
              </w:rPr>
              <w:t>
С.Бейбарыс 1/1, 22, 23, 24, 25, 26, 27, 28, 29, 30, 31, 33, 35.</w:t>
            </w:r>
            <w:r>
              <w:br/>
            </w:r>
            <w:r>
              <w:rPr>
                <w:rFonts w:ascii="Times New Roman"/>
                <w:b w:val="false"/>
                <w:i w:val="false"/>
                <w:color w:val="000000"/>
                <w:sz w:val="20"/>
              </w:rPr>
              <w:t>
Желтоқсан 1а, 3, 5, 5/1, 7, 9.</w:t>
            </w:r>
            <w:r>
              <w:br/>
            </w:r>
            <w:r>
              <w:rPr>
                <w:rFonts w:ascii="Times New Roman"/>
                <w:b w:val="false"/>
                <w:i w:val="false"/>
                <w:color w:val="000000"/>
                <w:sz w:val="20"/>
              </w:rPr>
              <w:t>
Подстанция 24, 25, 30.</w:t>
            </w:r>
            <w:r>
              <w:br/>
            </w:r>
            <w:r>
              <w:rPr>
                <w:rFonts w:ascii="Times New Roman"/>
                <w:b w:val="false"/>
                <w:i w:val="false"/>
                <w:color w:val="000000"/>
                <w:sz w:val="20"/>
              </w:rPr>
              <w:t>
Қарасу 1.</w:t>
            </w:r>
            <w:r>
              <w:br/>
            </w:r>
            <w:r>
              <w:rPr>
                <w:rFonts w:ascii="Times New Roman"/>
                <w:b w:val="false"/>
                <w:i w:val="false"/>
                <w:color w:val="000000"/>
                <w:sz w:val="20"/>
              </w:rPr>
              <w:t>
Кенесары 12, 14, 18, 24, 28.</w:t>
            </w:r>
            <w:r>
              <w:br/>
            </w:r>
            <w:r>
              <w:rPr>
                <w:rFonts w:ascii="Times New Roman"/>
                <w:b w:val="false"/>
                <w:i w:val="false"/>
                <w:color w:val="000000"/>
                <w:sz w:val="20"/>
              </w:rPr>
              <w:t>
Әуезов 10, 12.</w:t>
            </w:r>
            <w:r>
              <w:br/>
            </w:r>
            <w:r>
              <w:rPr>
                <w:rFonts w:ascii="Times New Roman"/>
                <w:b w:val="false"/>
                <w:i w:val="false"/>
                <w:color w:val="000000"/>
                <w:sz w:val="20"/>
              </w:rPr>
              <w:t>
Панфилов 3, 5, 9, 11, 13.</w:t>
            </w:r>
            <w:r>
              <w:br/>
            </w:r>
            <w:r>
              <w:rPr>
                <w:rFonts w:ascii="Times New Roman"/>
                <w:b w:val="false"/>
                <w:i w:val="false"/>
                <w:color w:val="000000"/>
                <w:sz w:val="20"/>
              </w:rPr>
              <w:t>
Абылай хан 6, 13, 19, 21, 25, 31, 39.</w:t>
            </w:r>
            <w:r>
              <w:br/>
            </w:r>
            <w:r>
              <w:rPr>
                <w:rFonts w:ascii="Times New Roman"/>
                <w:b w:val="false"/>
                <w:i w:val="false"/>
                <w:color w:val="000000"/>
                <w:sz w:val="20"/>
              </w:rPr>
              <w:t>
Уәлиханов 26, 30, 32, 34, 36, 44, 46.</w:t>
            </w:r>
            <w:r>
              <w:br/>
            </w:r>
            <w:r>
              <w:rPr>
                <w:rFonts w:ascii="Times New Roman"/>
                <w:b w:val="false"/>
                <w:i w:val="false"/>
                <w:color w:val="000000"/>
                <w:sz w:val="20"/>
              </w:rPr>
              <w:t>
Қонаев 5, 13.</w:t>
            </w:r>
            <w:r>
              <w:br/>
            </w:r>
            <w:r>
              <w:rPr>
                <w:rFonts w:ascii="Times New Roman"/>
                <w:b w:val="false"/>
                <w:i w:val="false"/>
                <w:color w:val="000000"/>
                <w:sz w:val="20"/>
              </w:rPr>
              <w:t>
Айманов 2, 6, 8, 10.</w:t>
            </w:r>
            <w:r>
              <w:br/>
            </w:r>
            <w:r>
              <w:rPr>
                <w:rFonts w:ascii="Times New Roman"/>
                <w:b w:val="false"/>
                <w:i w:val="false"/>
                <w:color w:val="000000"/>
                <w:sz w:val="20"/>
              </w:rPr>
              <w:t>
Әл-Фараби 2, 21.</w:t>
            </w:r>
            <w:r>
              <w:br/>
            </w:r>
            <w:r>
              <w:rPr>
                <w:rFonts w:ascii="Times New Roman"/>
                <w:b w:val="false"/>
                <w:i w:val="false"/>
                <w:color w:val="000000"/>
                <w:sz w:val="20"/>
              </w:rPr>
              <w:t>
Жамбыл 2, 6, 14, 16, 18.</w:t>
            </w:r>
            <w:r>
              <w:br/>
            </w:r>
            <w:r>
              <w:rPr>
                <w:rFonts w:ascii="Times New Roman"/>
                <w:b w:val="false"/>
                <w:i w:val="false"/>
                <w:color w:val="000000"/>
                <w:sz w:val="20"/>
              </w:rPr>
              <w:t>
Ықшам аудандар:</w:t>
            </w:r>
            <w:r>
              <w:br/>
            </w:r>
            <w:r>
              <w:rPr>
                <w:rFonts w:ascii="Times New Roman"/>
                <w:b w:val="false"/>
                <w:i w:val="false"/>
                <w:color w:val="000000"/>
                <w:sz w:val="20"/>
              </w:rPr>
              <w:t>
2: 15, 17, 26, 27, 31, 32, 33, 34, 35, 37, 38, 40, 44, 46, 47, 55, 56, 57, 58, 59, 61, 113, 114.</w:t>
            </w:r>
            <w:r>
              <w:br/>
            </w:r>
            <w:r>
              <w:rPr>
                <w:rFonts w:ascii="Times New Roman"/>
                <w:b w:val="false"/>
                <w:i w:val="false"/>
                <w:color w:val="000000"/>
                <w:sz w:val="20"/>
              </w:rPr>
              <w:t>
3: 25, 37, 39, 45.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142 сайлау учаскесі. Шекарасы: Михайловка селосы, көшелер:</w:t>
            </w:r>
            <w:r>
              <w:br/>
            </w:r>
            <w:r>
              <w:rPr>
                <w:rFonts w:ascii="Times New Roman"/>
                <w:b w:val="false"/>
                <w:i w:val="false"/>
                <w:color w:val="000000"/>
                <w:sz w:val="20"/>
              </w:rPr>
              <w:t>
Клуб 1, 2, 3, 4, 5, 6, 9, 13, 14.</w:t>
            </w:r>
            <w:r>
              <w:br/>
            </w:r>
            <w:r>
              <w:rPr>
                <w:rFonts w:ascii="Times New Roman"/>
                <w:b w:val="false"/>
                <w:i w:val="false"/>
                <w:color w:val="000000"/>
                <w:sz w:val="20"/>
              </w:rPr>
              <w:t>
Кооперативный 1, 2, 3, 4, 5, 6, 8, 10, 12, 14, 16, 18, 20, 22, 24.</w:t>
            </w:r>
            <w:r>
              <w:br/>
            </w:r>
            <w:r>
              <w:rPr>
                <w:rFonts w:ascii="Times New Roman"/>
                <w:b w:val="false"/>
                <w:i w:val="false"/>
                <w:color w:val="000000"/>
                <w:sz w:val="20"/>
              </w:rPr>
              <w:t>
Пошта 1, 2, 3, 4, 5, 6, 7, 8, 10, 11, 13, 14, 15, 16, 17.</w:t>
            </w:r>
            <w:r>
              <w:br/>
            </w:r>
            <w:r>
              <w:rPr>
                <w:rFonts w:ascii="Times New Roman"/>
                <w:b w:val="false"/>
                <w:i w:val="false"/>
                <w:color w:val="000000"/>
                <w:sz w:val="20"/>
              </w:rPr>
              <w:t>
Желтоқсан 1, 2, 3, 4, 5, 7, 9.</w:t>
            </w:r>
            <w:r>
              <w:br/>
            </w:r>
            <w:r>
              <w:rPr>
                <w:rFonts w:ascii="Times New Roman"/>
                <w:b w:val="false"/>
                <w:i w:val="false"/>
                <w:color w:val="000000"/>
                <w:sz w:val="20"/>
              </w:rPr>
              <w:t>
Заводской 1, 2, 3, 4, 5, 6, 7, 9, 11, 13, 15.</w:t>
            </w:r>
            <w:r>
              <w:br/>
            </w:r>
            <w:r>
              <w:rPr>
                <w:rFonts w:ascii="Times New Roman"/>
                <w:b w:val="false"/>
                <w:i w:val="false"/>
                <w:color w:val="000000"/>
                <w:sz w:val="20"/>
              </w:rPr>
              <w:t>
Школьный 1, 2, 3, 4, 5, 6, 7, 8, 9, 10, 11, 12, 13, 15, 16, 17, 18, 19, 20.</w:t>
            </w:r>
            <w:r>
              <w:br/>
            </w:r>
            <w:r>
              <w:rPr>
                <w:rFonts w:ascii="Times New Roman"/>
                <w:b w:val="false"/>
                <w:i w:val="false"/>
                <w:color w:val="000000"/>
                <w:sz w:val="20"/>
              </w:rPr>
              <w:t>
Школьный қиылысы 1, 2, 3, 4, 5, 6, 7.</w:t>
            </w:r>
            <w:r>
              <w:br/>
            </w:r>
            <w:r>
              <w:rPr>
                <w:rFonts w:ascii="Times New Roman"/>
                <w:b w:val="false"/>
                <w:i w:val="false"/>
                <w:color w:val="000000"/>
                <w:sz w:val="20"/>
              </w:rPr>
              <w:t>
Республика 1, 2, 3, 4, 5, 6, 7, 8, 9, 10, 11, 12, 13, 14, 15, 16, 17, 18, 19, 20, 21, 22, 23.</w:t>
            </w:r>
            <w:r>
              <w:br/>
            </w:r>
            <w:r>
              <w:rPr>
                <w:rFonts w:ascii="Times New Roman"/>
                <w:b w:val="false"/>
                <w:i w:val="false"/>
                <w:color w:val="000000"/>
                <w:sz w:val="20"/>
              </w:rPr>
              <w:t>
Интернациональный 1, 2, 3, 4, 5, 6, 8, 10, 12.</w:t>
            </w:r>
            <w:r>
              <w:br/>
            </w:r>
            <w:r>
              <w:rPr>
                <w:rFonts w:ascii="Times New Roman"/>
                <w:b w:val="false"/>
                <w:i w:val="false"/>
                <w:color w:val="000000"/>
                <w:sz w:val="20"/>
              </w:rPr>
              <w:t>
Мир 2, 4, 6, 8, 10, 11, 12, 13, 14, 15, 16.</w:t>
            </w:r>
            <w:r>
              <w:br/>
            </w:r>
            <w:r>
              <w:rPr>
                <w:rFonts w:ascii="Times New Roman"/>
                <w:b w:val="false"/>
                <w:i w:val="false"/>
                <w:color w:val="000000"/>
                <w:sz w:val="20"/>
              </w:rPr>
              <w:t>
Абай 1, 2, 4, 5, 6, 7, 8, 10, 12, 14, 15, 16, 18, 19, 21, 22, 23, 24, 25, 26, 27, 28, 29, 30, 31, 32, 33, 34, 35, 36, 37, 38, 39,40, 42, 44, 46, 48, 50, 52, 54.</w:t>
            </w:r>
            <w:r>
              <w:br/>
            </w:r>
            <w:r>
              <w:rPr>
                <w:rFonts w:ascii="Times New Roman"/>
                <w:b w:val="false"/>
                <w:i w:val="false"/>
                <w:color w:val="000000"/>
                <w:sz w:val="20"/>
              </w:rPr>
              <w:t>
Панфилов 2, 3, 4, 5, 6, 7, 9, 10, 11, 12, 13, 14, 15, 16, 17, 18, 19, 20, 21, 22, 23, 24, 25, 26, 27, 28, 29, 30, 32.</w:t>
            </w:r>
            <w:r>
              <w:br/>
            </w:r>
            <w:r>
              <w:rPr>
                <w:rFonts w:ascii="Times New Roman"/>
                <w:b w:val="false"/>
                <w:i w:val="false"/>
                <w:color w:val="000000"/>
                <w:sz w:val="20"/>
              </w:rPr>
              <w:t>
Юбилейный 1, 3, 4, 5, 6, 7, 8, 9, 10, 12.</w:t>
            </w:r>
            <w:r>
              <w:br/>
            </w:r>
            <w:r>
              <w:rPr>
                <w:rFonts w:ascii="Times New Roman"/>
                <w:b w:val="false"/>
                <w:i w:val="false"/>
                <w:color w:val="000000"/>
                <w:sz w:val="20"/>
              </w:rPr>
              <w:t>
Гагарин 1, 2, 3, 4, 5, 6, 7, 8, 9, 10, 11, 13, 15.</w:t>
            </w:r>
            <w:r>
              <w:br/>
            </w:r>
            <w:r>
              <w:rPr>
                <w:rFonts w:ascii="Times New Roman"/>
                <w:b w:val="false"/>
                <w:i w:val="false"/>
                <w:color w:val="000000"/>
                <w:sz w:val="20"/>
              </w:rPr>
              <w:t>
Титов 1, 2, 3, 4, 5, 6, 7, 8, 9, 10, 12, 14, 15, 16, 17, 19, 21.</w:t>
            </w:r>
            <w:r>
              <w:br/>
            </w:r>
            <w:r>
              <w:rPr>
                <w:rFonts w:ascii="Times New Roman"/>
                <w:b w:val="false"/>
                <w:i w:val="false"/>
                <w:color w:val="000000"/>
                <w:sz w:val="20"/>
              </w:rPr>
              <w:t>
Целинный 1, 2, 3, 4, 6, 7, 8, 11, 13, 17, 19, 21.</w:t>
            </w:r>
            <w:r>
              <w:br/>
            </w:r>
            <w:r>
              <w:rPr>
                <w:rFonts w:ascii="Times New Roman"/>
                <w:b w:val="false"/>
                <w:i w:val="false"/>
                <w:color w:val="000000"/>
                <w:sz w:val="20"/>
              </w:rPr>
              <w:t>
Әубәкіров 1, 2, 3, 4, 5, 6, 7, 8, 9, 11, 14, 15, 16, 17, 19, 21.</w:t>
            </w:r>
            <w:r>
              <w:br/>
            </w:r>
            <w:r>
              <w:rPr>
                <w:rFonts w:ascii="Times New Roman"/>
                <w:b w:val="false"/>
                <w:i w:val="false"/>
                <w:color w:val="000000"/>
                <w:sz w:val="20"/>
              </w:rPr>
              <w:t>
Новый 3, 4, 5, 6, 7, 8,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143 сайлау учаскесі. Шекарасы: Ольгинка селосы, көшелер:</w:t>
            </w:r>
            <w:r>
              <w:br/>
            </w:r>
            <w:r>
              <w:rPr>
                <w:rFonts w:ascii="Times New Roman"/>
                <w:b w:val="false"/>
                <w:i w:val="false"/>
                <w:color w:val="000000"/>
                <w:sz w:val="20"/>
              </w:rPr>
              <w:t>
Еңбек 7.</w:t>
            </w:r>
            <w:r>
              <w:br/>
            </w:r>
            <w:r>
              <w:rPr>
                <w:rFonts w:ascii="Times New Roman"/>
                <w:b w:val="false"/>
                <w:i w:val="false"/>
                <w:color w:val="000000"/>
                <w:sz w:val="20"/>
              </w:rPr>
              <w:t>
Харьковский 1, 2, 4, 5, 6, 7, 8, 9, 10, 11, 12, 13, 14, 15, 16, 17, 18, 19, 20, 22, 24, 26, 28.</w:t>
            </w:r>
            <w:r>
              <w:br/>
            </w:r>
            <w:r>
              <w:rPr>
                <w:rFonts w:ascii="Times New Roman"/>
                <w:b w:val="false"/>
                <w:i w:val="false"/>
                <w:color w:val="000000"/>
                <w:sz w:val="20"/>
              </w:rPr>
              <w:t>
Первый қиылысы 1, 2, 3, 4.</w:t>
            </w:r>
            <w:r>
              <w:br/>
            </w:r>
            <w:r>
              <w:rPr>
                <w:rFonts w:ascii="Times New Roman"/>
                <w:b w:val="false"/>
                <w:i w:val="false"/>
                <w:color w:val="000000"/>
                <w:sz w:val="20"/>
              </w:rPr>
              <w:t>
Речной 1, 2, 3, 4, 5, 6, 7, 8, 9, 10, 11, 12, 13, 14, 15, 16, 17, 18, 19, 20, 21, 22, 23, 24, 25, 26, 27, 28, 29, 30, 31, 32, 33, 35, 37, 38, 39, 40, 42, 43.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144 сайлау учаскесі. Шекарасы: Николаевка селосы, көшелер:</w:t>
            </w:r>
            <w:r>
              <w:br/>
            </w:r>
            <w:r>
              <w:rPr>
                <w:rFonts w:ascii="Times New Roman"/>
                <w:b w:val="false"/>
                <w:i w:val="false"/>
                <w:color w:val="000000"/>
                <w:sz w:val="20"/>
              </w:rPr>
              <w:t>
Мир 4, 5, 6, 8, 10, 11, 12, 13, 14, 15, 16, 18, 19, 20, 21, 22, 23, 25, 27, 29, 31, 33, 37, 39, 41, 43, 45.</w:t>
            </w:r>
            <w:r>
              <w:br/>
            </w:r>
            <w:r>
              <w:rPr>
                <w:rFonts w:ascii="Times New Roman"/>
                <w:b w:val="false"/>
                <w:i w:val="false"/>
                <w:color w:val="000000"/>
                <w:sz w:val="20"/>
              </w:rPr>
              <w:t>
Целинный 1, 2, 3, 4, 5, 6, 7, 8, 9, 10.</w:t>
            </w:r>
            <w:r>
              <w:br/>
            </w:r>
            <w:r>
              <w:rPr>
                <w:rFonts w:ascii="Times New Roman"/>
                <w:b w:val="false"/>
                <w:i w:val="false"/>
                <w:color w:val="000000"/>
                <w:sz w:val="20"/>
              </w:rPr>
              <w:t>
Юбилейный 1, 2, 3, 4, 5, 6, 7, 8, 9, 10, 11, 12, 13, 14, 15.</w:t>
            </w:r>
            <w:r>
              <w:br/>
            </w:r>
            <w:r>
              <w:rPr>
                <w:rFonts w:ascii="Times New Roman"/>
                <w:b w:val="false"/>
                <w:i w:val="false"/>
                <w:color w:val="000000"/>
                <w:sz w:val="20"/>
              </w:rPr>
              <w:t>
Новый 2, 3, 4, 5, 6, 7, 12.</w:t>
            </w:r>
            <w:r>
              <w:br/>
            </w:r>
            <w:r>
              <w:rPr>
                <w:rFonts w:ascii="Times New Roman"/>
                <w:b w:val="false"/>
                <w:i w:val="false"/>
                <w:color w:val="000000"/>
                <w:sz w:val="20"/>
              </w:rPr>
              <w:t>
Набережный 1, 2, 3, 4, 6, 8, 9, 10, 11, 12, 13, 14, 15, 16, 17.</w:t>
            </w:r>
            <w:r>
              <w:br/>
            </w:r>
            <w:r>
              <w:rPr>
                <w:rFonts w:ascii="Times New Roman"/>
                <w:b w:val="false"/>
                <w:i w:val="false"/>
                <w:color w:val="000000"/>
                <w:sz w:val="20"/>
              </w:rPr>
              <w:t>
Новый қиылысы 1, 2, 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145 сайлау учаскесі. Шекарасы: Ижевское селосы, көшелер:</w:t>
            </w:r>
            <w:r>
              <w:br/>
            </w:r>
            <w:r>
              <w:rPr>
                <w:rFonts w:ascii="Times New Roman"/>
                <w:b w:val="false"/>
                <w:i w:val="false"/>
                <w:color w:val="000000"/>
                <w:sz w:val="20"/>
              </w:rPr>
              <w:t>
Абай 1, 2, 3, 4, 5, 6.</w:t>
            </w:r>
            <w:r>
              <w:br/>
            </w:r>
            <w:r>
              <w:rPr>
                <w:rFonts w:ascii="Times New Roman"/>
                <w:b w:val="false"/>
                <w:i w:val="false"/>
                <w:color w:val="000000"/>
                <w:sz w:val="20"/>
              </w:rPr>
              <w:t>
Сейфуллин 1, 3, 5, 7, 9, 11, 13.</w:t>
            </w:r>
            <w:r>
              <w:br/>
            </w:r>
            <w:r>
              <w:rPr>
                <w:rFonts w:ascii="Times New Roman"/>
                <w:b w:val="false"/>
                <w:i w:val="false"/>
                <w:color w:val="000000"/>
                <w:sz w:val="20"/>
              </w:rPr>
              <w:t>
Интернациональный 1, 2, 3, 4, 5, 6, 7, 8, 9, 10, 11, 12, 13, 14, 16, 18.</w:t>
            </w:r>
            <w:r>
              <w:br/>
            </w:r>
            <w:r>
              <w:rPr>
                <w:rFonts w:ascii="Times New Roman"/>
                <w:b w:val="false"/>
                <w:i w:val="false"/>
                <w:color w:val="000000"/>
                <w:sz w:val="20"/>
              </w:rPr>
              <w:t>
Целинаға 30 жыл 1, 2, 3, 4, 5, 6, 7, 8, 9, 10, 11, 12, 13, 14, 15, 16, 17, 18.</w:t>
            </w:r>
            <w:r>
              <w:br/>
            </w:r>
            <w:r>
              <w:rPr>
                <w:rFonts w:ascii="Times New Roman"/>
                <w:b w:val="false"/>
                <w:i w:val="false"/>
                <w:color w:val="000000"/>
                <w:sz w:val="20"/>
              </w:rPr>
              <w:t>
Степной 1, 2, 3, 4, 5, 6, 7, 8, 9, 10, 11, 12, 14, 16, 17, 18.</w:t>
            </w:r>
            <w:r>
              <w:br/>
            </w:r>
            <w:r>
              <w:rPr>
                <w:rFonts w:ascii="Times New Roman"/>
                <w:b w:val="false"/>
                <w:i w:val="false"/>
                <w:color w:val="000000"/>
                <w:sz w:val="20"/>
              </w:rPr>
              <w:t>
Гагарин 1, 2, 3, 4, 5, 6, 7, 8, 10, 11, 12, 13, 14.</w:t>
            </w:r>
            <w:r>
              <w:br/>
            </w:r>
            <w:r>
              <w:rPr>
                <w:rFonts w:ascii="Times New Roman"/>
                <w:b w:val="false"/>
                <w:i w:val="false"/>
                <w:color w:val="000000"/>
                <w:sz w:val="20"/>
              </w:rPr>
              <w:t>
Зайчуковой 1, 2, 3, 4, 5, 6, 7, 8, 9, 10, 12, 16, 18, 20, 22, 29, 31, 33, 35.</w:t>
            </w:r>
            <w:r>
              <w:br/>
            </w:r>
            <w:r>
              <w:rPr>
                <w:rFonts w:ascii="Times New Roman"/>
                <w:b w:val="false"/>
                <w:i w:val="false"/>
                <w:color w:val="000000"/>
                <w:sz w:val="20"/>
              </w:rPr>
              <w:t>
Уәлиханов 1, 2, 3, 4, 5, 7, 8, 9, 10, 11, 12, 13, 14, 15, 17, 19, 21.</w:t>
            </w:r>
            <w:r>
              <w:br/>
            </w:r>
            <w:r>
              <w:rPr>
                <w:rFonts w:ascii="Times New Roman"/>
                <w:b w:val="false"/>
                <w:i w:val="false"/>
                <w:color w:val="000000"/>
                <w:sz w:val="20"/>
              </w:rPr>
              <w:t>
Юбилейный 2, 3, 4, 5, 6, 7, 8, 10, 12.</w:t>
            </w:r>
            <w:r>
              <w:br/>
            </w:r>
            <w:r>
              <w:rPr>
                <w:rFonts w:ascii="Times New Roman"/>
                <w:b w:val="false"/>
                <w:i w:val="false"/>
                <w:color w:val="000000"/>
                <w:sz w:val="20"/>
              </w:rPr>
              <w:t>
Набережный 2, 4, 6, 8, 10, 12, 14, 16, 18, 20, 22, 24, 26.</w:t>
            </w:r>
            <w:r>
              <w:br/>
            </w:r>
            <w:r>
              <w:rPr>
                <w:rFonts w:ascii="Times New Roman"/>
                <w:b w:val="false"/>
                <w:i w:val="false"/>
                <w:color w:val="000000"/>
                <w:sz w:val="20"/>
              </w:rPr>
              <w:t>
Титов 3, 5, 6, 7, 8, 9, 10, 11, 12, 13, 14, 16, 17, 18, 20, 22.</w:t>
            </w:r>
            <w:r>
              <w:br/>
            </w:r>
            <w:r>
              <w:rPr>
                <w:rFonts w:ascii="Times New Roman"/>
                <w:b w:val="false"/>
                <w:i w:val="false"/>
                <w:color w:val="000000"/>
                <w:sz w:val="20"/>
              </w:rPr>
              <w:t>
Целинный 1, 8, 10, 15, 17, 18, 20, 22, 24, 27, 29, 31.</w:t>
            </w:r>
            <w:r>
              <w:br/>
            </w:r>
            <w:r>
              <w:rPr>
                <w:rFonts w:ascii="Times New Roman"/>
                <w:b w:val="false"/>
                <w:i w:val="false"/>
                <w:color w:val="000000"/>
                <w:sz w:val="20"/>
              </w:rPr>
              <w:t>
Мир 1а, 1б, 1в, 1г, 1д, 1, 2, 3, 4, 5, 6, 7, 8, 9, 10, 11.</w:t>
            </w:r>
            <w:r>
              <w:br/>
            </w:r>
            <w:r>
              <w:rPr>
                <w:rFonts w:ascii="Times New Roman"/>
                <w:b w:val="false"/>
                <w:i w:val="false"/>
                <w:color w:val="000000"/>
                <w:sz w:val="20"/>
              </w:rPr>
              <w:t>
Кооперативный 3, 5, 7, 9, 11, 12, 13, 15, 17, 19, 21.</w:t>
            </w:r>
            <w:r>
              <w:br/>
            </w:r>
            <w:r>
              <w:rPr>
                <w:rFonts w:ascii="Times New Roman"/>
                <w:b w:val="false"/>
                <w:i w:val="false"/>
                <w:color w:val="000000"/>
                <w:sz w:val="20"/>
              </w:rPr>
              <w:t>
Садовый 4, 5, 9, 13, 19, 21, 23, 25, 27, 29, 31.</w:t>
            </w:r>
            <w:r>
              <w:br/>
            </w:r>
            <w:r>
              <w:rPr>
                <w:rFonts w:ascii="Times New Roman"/>
                <w:b w:val="false"/>
                <w:i w:val="false"/>
                <w:color w:val="000000"/>
                <w:sz w:val="20"/>
              </w:rPr>
              <w:t>
Школьный 1, 3, 5, 7, 9, 10, 11, 13, 15, 17, 19, 21.</w:t>
            </w:r>
            <w:r>
              <w:br/>
            </w:r>
            <w:r>
              <w:rPr>
                <w:rFonts w:ascii="Times New Roman"/>
                <w:b w:val="false"/>
                <w:i w:val="false"/>
                <w:color w:val="000000"/>
                <w:sz w:val="20"/>
              </w:rPr>
              <w:t>
Центральный 1, 3, 6, 11.</w:t>
            </w:r>
            <w:r>
              <w:br/>
            </w:r>
            <w:r>
              <w:rPr>
                <w:rFonts w:ascii="Times New Roman"/>
                <w:b w:val="false"/>
                <w:i w:val="false"/>
                <w:color w:val="000000"/>
                <w:sz w:val="20"/>
              </w:rPr>
              <w:t>
Северный 1, 3, 5, 7, 9, 11, 13, 15, 17, 19, 21.</w:t>
            </w:r>
            <w:r>
              <w:br/>
            </w:r>
            <w:r>
              <w:rPr>
                <w:rFonts w:ascii="Times New Roman"/>
                <w:b w:val="false"/>
                <w:i w:val="false"/>
                <w:color w:val="000000"/>
                <w:sz w:val="20"/>
              </w:rPr>
              <w:t>
Линейный 1.</w:t>
            </w:r>
            <w:r>
              <w:br/>
            </w:r>
            <w:r>
              <w:rPr>
                <w:rFonts w:ascii="Times New Roman"/>
                <w:b w:val="false"/>
                <w:i w:val="false"/>
                <w:color w:val="000000"/>
                <w:sz w:val="20"/>
              </w:rPr>
              <w:t>
Шөптікөл стансасы, көшелер:</w:t>
            </w:r>
            <w:r>
              <w:br/>
            </w:r>
            <w:r>
              <w:rPr>
                <w:rFonts w:ascii="Times New Roman"/>
                <w:b w:val="false"/>
                <w:i w:val="false"/>
                <w:color w:val="000000"/>
                <w:sz w:val="20"/>
              </w:rPr>
              <w:t>
Абай 1, 2, 3.</w:t>
            </w:r>
            <w:r>
              <w:br/>
            </w:r>
            <w:r>
              <w:rPr>
                <w:rFonts w:ascii="Times New Roman"/>
                <w:b w:val="false"/>
                <w:i w:val="false"/>
                <w:color w:val="000000"/>
                <w:sz w:val="20"/>
              </w:rPr>
              <w:t>
Сейфуллин 1, 2, 3, 4, 5, 6, 7, 8, 9, 10, 11, 12, 13, 14, 15, 16, 17, 18, 19, 20, 21, 22, 23, 24, 25, 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146 сайлау учаскесі. Шекарасы: Ақбұлақ ауылы, көшелер:</w:t>
            </w:r>
            <w:r>
              <w:br/>
            </w:r>
            <w:r>
              <w:rPr>
                <w:rFonts w:ascii="Times New Roman"/>
                <w:b w:val="false"/>
                <w:i w:val="false"/>
                <w:color w:val="000000"/>
                <w:sz w:val="20"/>
              </w:rPr>
              <w:t>
Набережный 1, 1а, 2, 3, 4, 5, 6, 7, 8, 9, 10, 11, 12, 13, 14, 15, 16, 18, 20, 21, 22, 23, 24, 25, 26, 27, 28, 29, 30, 31, 32, 33, 34, 35, 36, 37, 39, 40, 43, 45, 47, 48, 50, 51, 53, 55, 56, 57, 59, 60, 61, 62, 63, 64, 65, 68.</w:t>
            </w:r>
            <w:r>
              <w:br/>
            </w:r>
            <w:r>
              <w:rPr>
                <w:rFonts w:ascii="Times New Roman"/>
                <w:b w:val="false"/>
                <w:i w:val="false"/>
                <w:color w:val="000000"/>
                <w:sz w:val="20"/>
              </w:rPr>
              <w:t>
Достық 2, 4, 5, 8, 9, 10, 11, 13, 14, 15, 16, 17, 18, 19, 20, 22, 24, 26, 27, 28, 29, 31, 32, 33, 34, 35, 36, 37, 38, 39, 41, 43, 44, 45, 46, 47, 49, 51.</w:t>
            </w:r>
            <w:r>
              <w:br/>
            </w:r>
            <w:r>
              <w:rPr>
                <w:rFonts w:ascii="Times New Roman"/>
                <w:b w:val="false"/>
                <w:i w:val="false"/>
                <w:color w:val="000000"/>
                <w:sz w:val="20"/>
              </w:rPr>
              <w:t>
Центральный 1, 2, 2а, 3, 4, 5, 5а, 6, 6а, 7, 7а, 8, 8а, 9, 9а, 10, 10а, 11, 11а, 13, 14, 15, 16, 17, 18, 19, 20, 21, 23, 24, 25, 26, 29, 31, 34.</w:t>
            </w:r>
            <w:r>
              <w:br/>
            </w:r>
            <w:r>
              <w:rPr>
                <w:rFonts w:ascii="Times New Roman"/>
                <w:b w:val="false"/>
                <w:i w:val="false"/>
                <w:color w:val="000000"/>
                <w:sz w:val="20"/>
              </w:rPr>
              <w:t>
Молодежный 1, 2, 3, 4, 5, 6, 7, 8, 9, 10, 11, 12, 13, 14, 15, 15а, 17, 18, 19, 20, 21, 22, 23, 24, 26, 27, 28, 29, 30, 31, 33.</w:t>
            </w:r>
            <w:r>
              <w:br/>
            </w:r>
            <w:r>
              <w:rPr>
                <w:rFonts w:ascii="Times New Roman"/>
                <w:b w:val="false"/>
                <w:i w:val="false"/>
                <w:color w:val="000000"/>
                <w:sz w:val="20"/>
              </w:rPr>
              <w:t>
Батпақкөл 1, 2, 3, 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147 сайлау учаскесі. Шекарасы: Волгодоновка селосы, көшелер:</w:t>
            </w:r>
            <w:r>
              <w:br/>
            </w:r>
            <w:r>
              <w:rPr>
                <w:rFonts w:ascii="Times New Roman"/>
                <w:b w:val="false"/>
                <w:i w:val="false"/>
                <w:color w:val="000000"/>
                <w:sz w:val="20"/>
              </w:rPr>
              <w:t>
Центральный 3.</w:t>
            </w:r>
            <w:r>
              <w:br/>
            </w:r>
            <w:r>
              <w:rPr>
                <w:rFonts w:ascii="Times New Roman"/>
                <w:b w:val="false"/>
                <w:i w:val="false"/>
                <w:color w:val="000000"/>
                <w:sz w:val="20"/>
              </w:rPr>
              <w:t>
Бейбітшілік 1, 3, 5, 7, 9, 11, 13, 17, 21, 23, 25, 27, 29.</w:t>
            </w:r>
            <w:r>
              <w:br/>
            </w:r>
            <w:r>
              <w:rPr>
                <w:rFonts w:ascii="Times New Roman"/>
                <w:b w:val="false"/>
                <w:i w:val="false"/>
                <w:color w:val="000000"/>
                <w:sz w:val="20"/>
              </w:rPr>
              <w:t>
Достық 1, 4, 5, 6, 7, 9, 10, 11, 13, 14, 15, 16, 17, 18, 19, 20, 21, 22, 23, 24, 25, 26, 27, 28, 29, 30, 31, 32, 34, 35, 36, 39, 40, 41, 42, 43, 44, 45, 46, 47, 48, 50, 51, 52, 53, 54, 58, 59, 61, 62, 63, 64, 65, 69, 71, 73, 75.</w:t>
            </w:r>
            <w:r>
              <w:br/>
            </w:r>
            <w:r>
              <w:rPr>
                <w:rFonts w:ascii="Times New Roman"/>
                <w:b w:val="false"/>
                <w:i w:val="false"/>
                <w:color w:val="000000"/>
                <w:sz w:val="20"/>
              </w:rPr>
              <w:t>
Комсомольский 1, 2, 3, 4, 5, 6, 7, 8, 9, 10, 11, 12, 13, 14, 15, 16, 17, 18, 19, 20, 21, 22, 23, 24, 25, 26, 27, 28, 29, 30, 31, 32, 33, 34, 35, 36, 37, 39, 40, 41, 42, 44, 45, 46, 47, 48, 49, 50, 51, 52, 53, 54, 55, 56, 57, 59, 61, 63, 65, 67, 69, 71, 73, 75, 77, 78.</w:t>
            </w:r>
            <w:r>
              <w:br/>
            </w:r>
            <w:r>
              <w:rPr>
                <w:rFonts w:ascii="Times New Roman"/>
                <w:b w:val="false"/>
                <w:i w:val="false"/>
                <w:color w:val="000000"/>
                <w:sz w:val="20"/>
              </w:rPr>
              <w:t>
Есіл 1, 2, 3, 4, 5, 6, 7, 8, 9, 10, 11, 12, 13, 14, 15, 16, 17, 18, 19, 20, 21, 22, 23, 24, 25, 26, 27, 28, 29,30, 31, 32, 33, 34, 35, 36, 37, 38, 39, 40, 41, 42, 43, 44, 45, 46, 47, 48, 49, 50, 51, 52, 53, 54, 55, 57, 58, 59, 60, 61, 62, 63, 64, 65, 66, 67, 68, 69, 70, 71, 72, 73, 74, 75, 79, 81.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148 сайлау учаскесі. Шекарасы: Қойгелді селосы, көшелер:</w:t>
            </w:r>
            <w:r>
              <w:br/>
            </w:r>
            <w:r>
              <w:rPr>
                <w:rFonts w:ascii="Times New Roman"/>
                <w:b w:val="false"/>
                <w:i w:val="false"/>
                <w:color w:val="000000"/>
                <w:sz w:val="20"/>
              </w:rPr>
              <w:t>
Абай 1, 2, 3, 4, 5, 6, 7, 8, 9, 10, 11, 12, 13, 14, 15, 16, 17, 18, 19, 21, 23, 25, 27, 29, 31, 33, 35, 37, 39, 41.</w:t>
            </w:r>
            <w:r>
              <w:br/>
            </w:r>
            <w:r>
              <w:rPr>
                <w:rFonts w:ascii="Times New Roman"/>
                <w:b w:val="false"/>
                <w:i w:val="false"/>
                <w:color w:val="000000"/>
                <w:sz w:val="20"/>
              </w:rPr>
              <w:t>
Астана 2, 3, 4, 5, 6, 7, 8, 9, 10, 11, 12, 13, 14, 15, 15а, 16, 17, 18, 19, 20, 22, 24, 26, 28, 30, 32, 34, 36.</w:t>
            </w:r>
            <w:r>
              <w:br/>
            </w:r>
            <w:r>
              <w:rPr>
                <w:rFonts w:ascii="Times New Roman"/>
                <w:b w:val="false"/>
                <w:i w:val="false"/>
                <w:color w:val="000000"/>
                <w:sz w:val="20"/>
              </w:rPr>
              <w:t>
Жастар 1, 1а, 2, 3, 4, 5, 6, 7, 8, 9, 10, 11, 12, 13, 14, 16.</w:t>
            </w:r>
            <w:r>
              <w:br/>
            </w:r>
            <w:r>
              <w:rPr>
                <w:rFonts w:ascii="Times New Roman"/>
                <w:b w:val="false"/>
                <w:i w:val="false"/>
                <w:color w:val="000000"/>
                <w:sz w:val="20"/>
              </w:rPr>
              <w:t>
Береке селосы, Қонаев көшесі 1, 2, 3, 4, 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149 сайлау учаскесі. Шекарасы: Арнасай ауылы, көшелер:</w:t>
            </w:r>
            <w:r>
              <w:br/>
            </w:r>
            <w:r>
              <w:rPr>
                <w:rFonts w:ascii="Times New Roman"/>
                <w:b w:val="false"/>
                <w:i w:val="false"/>
                <w:color w:val="000000"/>
                <w:sz w:val="20"/>
              </w:rPr>
              <w:t>
Желтоқсан 1, 2, 3, 4, 5, 6, 7, 8, 9, 10, 11, 12, 13, 14, 15, 16, 17, 18, 19, 20, 21, 22, 23, 24, 25.</w:t>
            </w:r>
            <w:r>
              <w:br/>
            </w:r>
            <w:r>
              <w:rPr>
                <w:rFonts w:ascii="Times New Roman"/>
                <w:b w:val="false"/>
                <w:i w:val="false"/>
                <w:color w:val="000000"/>
                <w:sz w:val="20"/>
              </w:rPr>
              <w:t>
Рождественский 1, 2, 3, 4, 6, 7, 8, 9, 10, 11, 12, 13, 14, 15, 16, 17, 18, 19, 20, 21, 22, 23, 24, 25, 27, 28, 29, 30, 32, 33, 35, 38, 39, 40, 41, 42, 43, 44, 45, 46.</w:t>
            </w:r>
            <w:r>
              <w:br/>
            </w:r>
            <w:r>
              <w:rPr>
                <w:rFonts w:ascii="Times New Roman"/>
                <w:b w:val="false"/>
                <w:i w:val="false"/>
                <w:color w:val="000000"/>
                <w:sz w:val="20"/>
              </w:rPr>
              <w:t>
9 Май 1, 2, 3, 4, 5, 6, 7, 8, 10, 11, 12.</w:t>
            </w:r>
            <w:r>
              <w:br/>
            </w:r>
            <w:r>
              <w:rPr>
                <w:rFonts w:ascii="Times New Roman"/>
                <w:b w:val="false"/>
                <w:i w:val="false"/>
                <w:color w:val="000000"/>
                <w:sz w:val="20"/>
              </w:rPr>
              <w:t>
Абылай хан 1, 2, 3, 4, 5, 6, 7.</w:t>
            </w:r>
            <w:r>
              <w:br/>
            </w:r>
            <w:r>
              <w:rPr>
                <w:rFonts w:ascii="Times New Roman"/>
                <w:b w:val="false"/>
                <w:i w:val="false"/>
                <w:color w:val="000000"/>
                <w:sz w:val="20"/>
              </w:rPr>
              <w:t>
Мир 2, 3, 4, 5, 6, 8, 9, 10, 11, 12, 13, 14, 15, 16, 17, 18, 19, 20, 21.</w:t>
            </w:r>
            <w:r>
              <w:br/>
            </w:r>
            <w:r>
              <w:rPr>
                <w:rFonts w:ascii="Times New Roman"/>
                <w:b w:val="false"/>
                <w:i w:val="false"/>
                <w:color w:val="000000"/>
                <w:sz w:val="20"/>
              </w:rPr>
              <w:t>
Абая 1, 2, 3, 4.</w:t>
            </w:r>
            <w:r>
              <w:br/>
            </w:r>
            <w:r>
              <w:rPr>
                <w:rFonts w:ascii="Times New Roman"/>
                <w:b w:val="false"/>
                <w:i w:val="false"/>
                <w:color w:val="000000"/>
                <w:sz w:val="20"/>
              </w:rPr>
              <w:t>
Молдағұлова 1, 2, 3, 4, 5, 6, 7, 8, 9, 10, 11, 12, 13, 14, 15, 16, 17, 18, 19, 20, 21, 22, 23, 24, 25, 27, 28, 29.</w:t>
            </w:r>
            <w:r>
              <w:br/>
            </w:r>
            <w:r>
              <w:rPr>
                <w:rFonts w:ascii="Times New Roman"/>
                <w:b w:val="false"/>
                <w:i w:val="false"/>
                <w:color w:val="000000"/>
                <w:sz w:val="20"/>
              </w:rPr>
              <w:t>
Қасенов 1, 2, 3, 4, 5, 6, 7, 8, 9, 10, 11, 12.</w:t>
            </w:r>
            <w:r>
              <w:br/>
            </w:r>
            <w:r>
              <w:rPr>
                <w:rFonts w:ascii="Times New Roman"/>
                <w:b w:val="false"/>
                <w:i w:val="false"/>
                <w:color w:val="000000"/>
                <w:sz w:val="20"/>
              </w:rPr>
              <w:t>
С.Сейфуллин 1, 2, 3, 4, 5, 6, 7, 8, 9, 10, 11, 12, 13, 14, 15, 16, 17, 18.</w:t>
            </w:r>
            <w:r>
              <w:br/>
            </w:r>
            <w:r>
              <w:rPr>
                <w:rFonts w:ascii="Times New Roman"/>
                <w:b w:val="false"/>
                <w:i w:val="false"/>
                <w:color w:val="000000"/>
                <w:sz w:val="20"/>
              </w:rPr>
              <w:t>
М.Әуезов 1, 2, 3, 4, 5, 6, 7, 8, 9,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150 сайлау учаскесі. Шекарасы: Бабатай стансасы, көшелер:</w:t>
            </w:r>
            <w:r>
              <w:br/>
            </w:r>
            <w:r>
              <w:rPr>
                <w:rFonts w:ascii="Times New Roman"/>
                <w:b w:val="false"/>
                <w:i w:val="false"/>
                <w:color w:val="000000"/>
                <w:sz w:val="20"/>
              </w:rPr>
              <w:t>
Ш.Уәлиханов 1, 2, 3, 4, 6, 7, 8, 9, 10, 11, 12, 13, 14, 15, 18, 20, 21, 22, 23, 24, 25, 27, 29, 30, 32, 33, 34.</w:t>
            </w:r>
            <w:r>
              <w:br/>
            </w:r>
            <w:r>
              <w:rPr>
                <w:rFonts w:ascii="Times New Roman"/>
                <w:b w:val="false"/>
                <w:i w:val="false"/>
                <w:color w:val="000000"/>
                <w:sz w:val="20"/>
              </w:rPr>
              <w:t>
Конституция 2, 3, 4, 6, 7, 8, 9, 10, 11, 12.</w:t>
            </w:r>
            <w:r>
              <w:br/>
            </w:r>
            <w:r>
              <w:rPr>
                <w:rFonts w:ascii="Times New Roman"/>
                <w:b w:val="false"/>
                <w:i w:val="false"/>
                <w:color w:val="000000"/>
                <w:sz w:val="20"/>
              </w:rPr>
              <w:t>
Бейбітшілік 1, 2, 3, 4, 5, 6, 7, 8, 9, 10, 11, 12, 13, 14, 15, 16, 17, 18.</w:t>
            </w:r>
            <w:r>
              <w:br/>
            </w:r>
            <w:r>
              <w:rPr>
                <w:rFonts w:ascii="Times New Roman"/>
                <w:b w:val="false"/>
                <w:i w:val="false"/>
                <w:color w:val="000000"/>
                <w:sz w:val="20"/>
              </w:rPr>
              <w:t>
Кенесары 2.</w:t>
            </w:r>
            <w:r>
              <w:br/>
            </w:r>
            <w:r>
              <w:rPr>
                <w:rFonts w:ascii="Times New Roman"/>
                <w:b w:val="false"/>
                <w:i w:val="false"/>
                <w:color w:val="000000"/>
                <w:sz w:val="20"/>
              </w:rPr>
              <w:t>
Момышұлы 1, 3, 4, 5.</w:t>
            </w:r>
            <w:r>
              <w:br/>
            </w:r>
            <w:r>
              <w:rPr>
                <w:rFonts w:ascii="Times New Roman"/>
                <w:b w:val="false"/>
                <w:i w:val="false"/>
                <w:color w:val="000000"/>
                <w:sz w:val="20"/>
              </w:rPr>
              <w:t>
Б.Саттарханов 3, 6, 7, 8, 9, 10, 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151 сайлау учаскесі. Шекарасы: Разъезд 42, көшелер:</w:t>
            </w:r>
            <w:r>
              <w:br/>
            </w:r>
            <w:r>
              <w:rPr>
                <w:rFonts w:ascii="Times New Roman"/>
                <w:b w:val="false"/>
                <w:i w:val="false"/>
                <w:color w:val="000000"/>
                <w:sz w:val="20"/>
              </w:rPr>
              <w:t>
Вокзальный 1.</w:t>
            </w:r>
            <w:r>
              <w:br/>
            </w:r>
            <w:r>
              <w:rPr>
                <w:rFonts w:ascii="Times New Roman"/>
                <w:b w:val="false"/>
                <w:i w:val="false"/>
                <w:color w:val="000000"/>
                <w:sz w:val="20"/>
              </w:rPr>
              <w:t>
Конституция 1, 2, 3, 4, 5, 6, 7, 8, 9, 10, 11, 12, 13, 14, 15, 16, 17, 18, 19, 20, 21, 22, 23, 24, 25, 26, 27, 28, 29, 30, 31, 32, 33, 34, 35, 36, 37, 38, 39, 40, 41, 42, 43, 44, 45, 46, 47, 48, 49, 50, 51, 53, 54, 55.</w:t>
            </w:r>
            <w:r>
              <w:br/>
            </w:r>
            <w:r>
              <w:rPr>
                <w:rFonts w:ascii="Times New Roman"/>
                <w:b w:val="false"/>
                <w:i w:val="false"/>
                <w:color w:val="000000"/>
                <w:sz w:val="20"/>
              </w:rPr>
              <w:t>
Астана 1, 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152 сайлау учаскесі. Шекарасы: Константиновка селосы, көшелер:</w:t>
            </w:r>
            <w:r>
              <w:br/>
            </w:r>
            <w:r>
              <w:rPr>
                <w:rFonts w:ascii="Times New Roman"/>
                <w:b w:val="false"/>
                <w:i w:val="false"/>
                <w:color w:val="000000"/>
                <w:sz w:val="20"/>
              </w:rPr>
              <w:t>
Конституция 1, 2, 3, 4, 5, 6, 7, 8, 9, 10, 11, 12, 13, 15, 17, 19, 21, 23.</w:t>
            </w:r>
            <w:r>
              <w:br/>
            </w:r>
            <w:r>
              <w:rPr>
                <w:rFonts w:ascii="Times New Roman"/>
                <w:b w:val="false"/>
                <w:i w:val="false"/>
                <w:color w:val="000000"/>
                <w:sz w:val="20"/>
              </w:rPr>
              <w:t>
Набережный 1, 2, 4, 5, 6, 7, 8, 9, 10, 11, 12, 14, 15, 16, 17, 18, 19, 20, 21, 22, 24, 25.</w:t>
            </w:r>
            <w:r>
              <w:br/>
            </w:r>
            <w:r>
              <w:rPr>
                <w:rFonts w:ascii="Times New Roman"/>
                <w:b w:val="false"/>
                <w:i w:val="false"/>
                <w:color w:val="000000"/>
                <w:sz w:val="20"/>
              </w:rPr>
              <w:t>
Целинный 1, 2, 4, 5, 6, 7, 8, 9, 10, 11, 12, 13, 14, 15, 17, 19, 21, 23.</w:t>
            </w:r>
            <w:r>
              <w:br/>
            </w:r>
            <w:r>
              <w:rPr>
                <w:rFonts w:ascii="Times New Roman"/>
                <w:b w:val="false"/>
                <w:i w:val="false"/>
                <w:color w:val="000000"/>
                <w:sz w:val="20"/>
              </w:rPr>
              <w:t>
Школьный 1, 3, 4, 5, 7, 8, 9, 10, 12, 13.</w:t>
            </w:r>
            <w:r>
              <w:br/>
            </w:r>
            <w:r>
              <w:rPr>
                <w:rFonts w:ascii="Times New Roman"/>
                <w:b w:val="false"/>
                <w:i w:val="false"/>
                <w:color w:val="000000"/>
                <w:sz w:val="20"/>
              </w:rPr>
              <w:t>
Лесная 1, 2, 3, 4, 5, 6, 7, 8, 9, 10, 12.</w:t>
            </w:r>
            <w:r>
              <w:br/>
            </w:r>
            <w:r>
              <w:rPr>
                <w:rFonts w:ascii="Times New Roman"/>
                <w:b w:val="false"/>
                <w:i w:val="false"/>
                <w:color w:val="000000"/>
                <w:sz w:val="20"/>
              </w:rPr>
              <w:t>
Д.П.Чавро атындағы 1, 2, 3, 4, 5, 6, 7, 8, 10.</w:t>
            </w:r>
            <w:r>
              <w:br/>
            </w:r>
            <w:r>
              <w:rPr>
                <w:rFonts w:ascii="Times New Roman"/>
                <w:b w:val="false"/>
                <w:i w:val="false"/>
                <w:color w:val="000000"/>
                <w:sz w:val="20"/>
              </w:rPr>
              <w:t>
Центральный 1, 3, 4, 5, 6, 8, 9, 10, 11, 12, 13, 14, 15, 16, 17, 18, 19, 20, 21, 22, 23, 24, 25, 26, 27, 28, 29, 30, 31, 32, 33, 34, 35, 36, 37, 38, 39, 40, 42, 43, 44, 48, 52, 54, 56.</w:t>
            </w:r>
            <w:r>
              <w:br/>
            </w:r>
            <w:r>
              <w:rPr>
                <w:rFonts w:ascii="Times New Roman"/>
                <w:b w:val="false"/>
                <w:i w:val="false"/>
                <w:color w:val="000000"/>
                <w:sz w:val="20"/>
              </w:rPr>
              <w:t>
Жастар 1, 2, 3, 4, 5, 6, 7, 8, 9, 10, 11, 12, 13, 14, 15, 16, 17, 18, 19, 20, 21, 22, 23, 24, 25, 26, 27, 28, 29, 30, 31, 32, 33, 34, 36, 37, 38, 39, 40, 41, 42, 43, 44, 45, 46, 47, 48, 49, 50, 51, 52, 53, 54, 56, 58, 60, 62, 64.</w:t>
            </w:r>
            <w:r>
              <w:br/>
            </w:r>
            <w:r>
              <w:rPr>
                <w:rFonts w:ascii="Times New Roman"/>
                <w:b w:val="false"/>
                <w:i w:val="false"/>
                <w:color w:val="000000"/>
                <w:sz w:val="20"/>
              </w:rPr>
              <w:t>
Бейбітшілік 1, 2, 3, 4, 5, 6, 7, 8, 9, 10, 11, 12, 13, 14, 15, 16, 17, 18, 19, 20, 21, 22, 23, 24, 25, 26, 27, 28, 29, 30, 31, 32, 33.</w:t>
            </w:r>
            <w:r>
              <w:br/>
            </w:r>
            <w:r>
              <w:rPr>
                <w:rFonts w:ascii="Times New Roman"/>
                <w:b w:val="false"/>
                <w:i w:val="false"/>
                <w:color w:val="000000"/>
                <w:sz w:val="20"/>
              </w:rPr>
              <w:t>
А.И.Киреев атындағы 2, 4, 8, 7, 9, 10, 12, 15, 16, 17, 18, 19, 20, 21, 22, 23, 24, 25, 26, 27, 28, 29, 30, 31, 32, 34, 35, 36, 37, 38, 39, 42, 43, 45, 47, 49, 51, 53, 55, 57.</w:t>
            </w:r>
            <w:r>
              <w:br/>
            </w:r>
            <w:r>
              <w:rPr>
                <w:rFonts w:ascii="Times New Roman"/>
                <w:b w:val="false"/>
                <w:i w:val="false"/>
                <w:color w:val="000000"/>
                <w:sz w:val="20"/>
              </w:rPr>
              <w:t>
Литвинский 1, 3, 5, 7, 9, 11, 13, 15, 17, 19.</w:t>
            </w:r>
            <w:r>
              <w:br/>
            </w:r>
            <w:r>
              <w:rPr>
                <w:rFonts w:ascii="Times New Roman"/>
                <w:b w:val="false"/>
                <w:i w:val="false"/>
                <w:color w:val="000000"/>
                <w:sz w:val="20"/>
              </w:rPr>
              <w:t>
Заречный 1, 3, 5, 7, 9, 11, 13, 15.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153 сайлау учаскесі. Шекарасы: Шортанды селосы, көшелер:</w:t>
            </w:r>
            <w:r>
              <w:br/>
            </w:r>
            <w:r>
              <w:rPr>
                <w:rFonts w:ascii="Times New Roman"/>
                <w:b w:val="false"/>
                <w:i w:val="false"/>
                <w:color w:val="000000"/>
                <w:sz w:val="20"/>
              </w:rPr>
              <w:t>
Центральный 1, 2, 3, 4, 5, 7, 9, 10, 11, 12, 14, 15, 16, 18, 20, 22, 26, 27, 28, 29, 30, 31, 32, 33, 35, 36, 37, 39, 40, 41, 43, 45.</w:t>
            </w:r>
            <w:r>
              <w:br/>
            </w:r>
            <w:r>
              <w:rPr>
                <w:rFonts w:ascii="Times New Roman"/>
                <w:b w:val="false"/>
                <w:i w:val="false"/>
                <w:color w:val="000000"/>
                <w:sz w:val="20"/>
              </w:rPr>
              <w:t>
Школьный 1, 3, 4, 5, 6, 7, 8, 9, 10, 11, 12, 14, 15, 16, 18, 19, 20, 21, 22, 23, 24, 26, 29, 31, 35.</w:t>
            </w:r>
            <w:r>
              <w:br/>
            </w:r>
            <w:r>
              <w:rPr>
                <w:rFonts w:ascii="Times New Roman"/>
                <w:b w:val="false"/>
                <w:i w:val="false"/>
                <w:color w:val="000000"/>
                <w:sz w:val="20"/>
              </w:rPr>
              <w:t>
Жастар 1, 2, 3, 4, 5, 6, 7, 8, 9, 10, 11, 13, 17, 18, 19, 21, 25, 27.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154 сайлау учаскесі. Шекарасы: Белоярка селосы, көшелер:</w:t>
            </w:r>
            <w:r>
              <w:br/>
            </w:r>
            <w:r>
              <w:rPr>
                <w:rFonts w:ascii="Times New Roman"/>
                <w:b w:val="false"/>
                <w:i w:val="false"/>
                <w:color w:val="000000"/>
                <w:sz w:val="20"/>
              </w:rPr>
              <w:t>
Аксенов 1, 2, 3, 4, 5, 6, 7, 8, 9, 10, 11, 12, 14, 16, 18.</w:t>
            </w:r>
            <w:r>
              <w:br/>
            </w:r>
            <w:r>
              <w:rPr>
                <w:rFonts w:ascii="Times New Roman"/>
                <w:b w:val="false"/>
                <w:i w:val="false"/>
                <w:color w:val="000000"/>
                <w:sz w:val="20"/>
              </w:rPr>
              <w:t>
9 май 1, 3, 5, 7, 9, 11, 13, 15, 19.</w:t>
            </w:r>
            <w:r>
              <w:br/>
            </w:r>
            <w:r>
              <w:rPr>
                <w:rFonts w:ascii="Times New Roman"/>
                <w:b w:val="false"/>
                <w:i w:val="false"/>
                <w:color w:val="000000"/>
                <w:sz w:val="20"/>
              </w:rPr>
              <w:t>
Набережный 2, 3, 5, 6, 7, 8, 11, 12, 13, 14, 15, 16, 17, 18, 19, 20, 21, 23, 24, 25, 26, 30, 31, 32, 34, 35, 36, 37, 38, 41, 42, 43.</w:t>
            </w:r>
            <w:r>
              <w:br/>
            </w:r>
            <w:r>
              <w:rPr>
                <w:rFonts w:ascii="Times New Roman"/>
                <w:b w:val="false"/>
                <w:i w:val="false"/>
                <w:color w:val="000000"/>
                <w:sz w:val="20"/>
              </w:rPr>
              <w:t>
Доманский 2, 5, 9, 10, 12, 14, 15, 16, 18, 22, 23, 24, 25, 26, 27, 28, 29, 31, 33, 35.</w:t>
            </w:r>
            <w:r>
              <w:br/>
            </w:r>
            <w:r>
              <w:rPr>
                <w:rFonts w:ascii="Times New Roman"/>
                <w:b w:val="false"/>
                <w:i w:val="false"/>
                <w:color w:val="000000"/>
                <w:sz w:val="20"/>
              </w:rPr>
              <w:t>
Центральный 1, 2, 4, 6, 8, 9, 11, 12, 23, 24, 26, 27, 28, 29, 30, 31, 32, 33, 34, 35, 36, 38, 39, 42.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155 сайлау учаскесі. Шекарасы: Түрген ауылы, көшелер:</w:t>
            </w:r>
            <w:r>
              <w:br/>
            </w:r>
            <w:r>
              <w:rPr>
                <w:rFonts w:ascii="Times New Roman"/>
                <w:b w:val="false"/>
                <w:i w:val="false"/>
                <w:color w:val="000000"/>
                <w:sz w:val="20"/>
              </w:rPr>
              <w:t>
Есіл 1, 2, 3, 4, 5, 6, 7, 8, 9, 10, 11, 12, 13, 13/1, 14, 15, 16, 17, 18, 19, 20, 21, 22, 23, 24, 25, 25/1, 26, 27, 28, 29, 30, 31, 32, 33, 35, 37, 39, 41, 43, 44, 45, 47, 49, 50, 51, 53, 55, 57, 59, 61, 63.</w:t>
            </w:r>
            <w:r>
              <w:br/>
            </w:r>
            <w:r>
              <w:rPr>
                <w:rFonts w:ascii="Times New Roman"/>
                <w:b w:val="false"/>
                <w:i w:val="false"/>
                <w:color w:val="000000"/>
                <w:sz w:val="20"/>
              </w:rPr>
              <w:t>
Жастар 2, 3, 4, 5, 6, 7, 8, 9, 10, 11, 12, 14, 14/1, 14/2, 16, 18, 22, 27, 29, 30, 31, 33, 34, 35, 36, 37, 38, 39, 40, 41, 42, 43, 44, 45, 46, 47, 48, 49, 50, 51, 51/1, 52, 52/1.</w:t>
            </w:r>
            <w:r>
              <w:br/>
            </w:r>
            <w:r>
              <w:rPr>
                <w:rFonts w:ascii="Times New Roman"/>
                <w:b w:val="false"/>
                <w:i w:val="false"/>
                <w:color w:val="000000"/>
                <w:sz w:val="20"/>
              </w:rPr>
              <w:t>
Жеңіс 1, 3, 4, 5, 7, 8, 9, 10, 11, 12, 13, 14, 14/1, 15, 16, 17, 18, 20, 21, 25, 27, 29, 30/1, 31, 32, 33, 35, 37, 39, 41, 42, 43, 44, 45, 45/1, 46, 47, 47/1, 47/2, 48, 49, 50, 51, 52, 53, 54, 55, 56, 57, 58, 60, 62.</w:t>
            </w:r>
            <w:r>
              <w:br/>
            </w:r>
            <w:r>
              <w:rPr>
                <w:rFonts w:ascii="Times New Roman"/>
                <w:b w:val="false"/>
                <w:i w:val="false"/>
                <w:color w:val="000000"/>
                <w:sz w:val="20"/>
              </w:rPr>
              <w:t>
Береке 2, 4, 6, 8, 10, 12, 14, 16, 18, 20, 22.</w:t>
            </w:r>
            <w:r>
              <w:br/>
            </w:r>
            <w:r>
              <w:rPr>
                <w:rFonts w:ascii="Times New Roman"/>
                <w:b w:val="false"/>
                <w:i w:val="false"/>
                <w:color w:val="000000"/>
                <w:sz w:val="20"/>
              </w:rPr>
              <w:t>
Еңбек 1, 2, 4, 5, 9, 10, 11, 12, 13.</w:t>
            </w:r>
            <w:r>
              <w:br/>
            </w:r>
            <w:r>
              <w:rPr>
                <w:rFonts w:ascii="Times New Roman"/>
                <w:b w:val="false"/>
                <w:i w:val="false"/>
                <w:color w:val="000000"/>
                <w:sz w:val="20"/>
              </w:rPr>
              <w:t>
Достық 1, 2, 3, 4, 5, 7, 9, 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156 сайлау учаскесі. Шекарасы: Красное озеро селосы, көшелер:</w:t>
            </w:r>
            <w:r>
              <w:br/>
            </w:r>
            <w:r>
              <w:rPr>
                <w:rFonts w:ascii="Times New Roman"/>
                <w:b w:val="false"/>
                <w:i w:val="false"/>
                <w:color w:val="000000"/>
                <w:sz w:val="20"/>
              </w:rPr>
              <w:t>
Қызыл 1, 2, 2/1, 4, 5, 6, 7, 8, 10, 12, 12/1, 13, 20, 22, 26.</w:t>
            </w:r>
            <w:r>
              <w:br/>
            </w:r>
            <w:r>
              <w:rPr>
                <w:rFonts w:ascii="Times New Roman"/>
                <w:b w:val="false"/>
                <w:i w:val="false"/>
                <w:color w:val="000000"/>
                <w:sz w:val="20"/>
              </w:rPr>
              <w:t>
Мектеп 1, 1/2, 3, 4, 6, 9.</w:t>
            </w:r>
            <w:r>
              <w:br/>
            </w:r>
            <w:r>
              <w:rPr>
                <w:rFonts w:ascii="Times New Roman"/>
                <w:b w:val="false"/>
                <w:i w:val="false"/>
                <w:color w:val="000000"/>
                <w:sz w:val="20"/>
              </w:rPr>
              <w:t>
Жасыл 2, 4, 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157 сайлау учаскесі. Шекарасы: Родники селосы, көшелер:</w:t>
            </w:r>
            <w:r>
              <w:br/>
            </w:r>
            <w:r>
              <w:rPr>
                <w:rFonts w:ascii="Times New Roman"/>
                <w:b w:val="false"/>
                <w:i w:val="false"/>
                <w:color w:val="000000"/>
                <w:sz w:val="20"/>
              </w:rPr>
              <w:t>
Центральный 1, 3, 13, 14, 22, 24.</w:t>
            </w:r>
            <w:r>
              <w:br/>
            </w:r>
            <w:r>
              <w:rPr>
                <w:rFonts w:ascii="Times New Roman"/>
                <w:b w:val="false"/>
                <w:i w:val="false"/>
                <w:color w:val="000000"/>
                <w:sz w:val="20"/>
              </w:rPr>
              <w:t>
Озерный 2, 6, 7, 11, 15, 17, 18, 20, 24, 26, 30.</w:t>
            </w:r>
            <w:r>
              <w:br/>
            </w:r>
            <w:r>
              <w:rPr>
                <w:rFonts w:ascii="Times New Roman"/>
                <w:b w:val="false"/>
                <w:i w:val="false"/>
                <w:color w:val="000000"/>
                <w:sz w:val="20"/>
              </w:rPr>
              <w:t>
Родниковский 3/3, 4, 9, 11, 12, 15, 17.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158 сайлау учаскесі. Шекарасы: Бұлақсай ауылы, көшелер:</w:t>
            </w:r>
            <w:r>
              <w:br/>
            </w:r>
            <w:r>
              <w:rPr>
                <w:rFonts w:ascii="Times New Roman"/>
                <w:b w:val="false"/>
                <w:i w:val="false"/>
                <w:color w:val="000000"/>
                <w:sz w:val="20"/>
              </w:rPr>
              <w:t>
Тың игерушілер 1, 2, 3, 4, 5, 6, 7, 8, 9, 10, 11, 13, 14, 15, 16, 18, 19, 20, 21, 22, 23, 24, 25, 26, 27, 28, 29, 30, 32, 34.</w:t>
            </w:r>
            <w:r>
              <w:br/>
            </w:r>
            <w:r>
              <w:rPr>
                <w:rFonts w:ascii="Times New Roman"/>
                <w:b w:val="false"/>
                <w:i w:val="false"/>
                <w:color w:val="000000"/>
                <w:sz w:val="20"/>
              </w:rPr>
              <w:t>
Абай 1, 2, 3, 4, 5, 6, 7, 8, 9, 10, 12, 13, 14, 15 16, 18, 20, 22, 24, 26.</w:t>
            </w:r>
            <w:r>
              <w:br/>
            </w:r>
            <w:r>
              <w:rPr>
                <w:rFonts w:ascii="Times New Roman"/>
                <w:b w:val="false"/>
                <w:i w:val="false"/>
                <w:color w:val="000000"/>
                <w:sz w:val="20"/>
              </w:rPr>
              <w:t>
Бөгенбай 1, 2, 3, 4, 5, 6, 7, 8, 9.</w:t>
            </w:r>
            <w:r>
              <w:br/>
            </w:r>
            <w:r>
              <w:rPr>
                <w:rFonts w:ascii="Times New Roman"/>
                <w:b w:val="false"/>
                <w:i w:val="false"/>
                <w:color w:val="000000"/>
                <w:sz w:val="20"/>
              </w:rPr>
              <w:t>
Сейфуллин 1, 2, 3, 4, 6, 8.</w:t>
            </w:r>
            <w:r>
              <w:br/>
            </w:r>
            <w:r>
              <w:rPr>
                <w:rFonts w:ascii="Times New Roman"/>
                <w:b w:val="false"/>
                <w:i w:val="false"/>
                <w:color w:val="000000"/>
                <w:sz w:val="20"/>
              </w:rPr>
              <w:t>
М.Мақатаев 1, 2, 3, 5, 7, 9, 11, 13, 15, 17, 19.</w:t>
            </w:r>
            <w:r>
              <w:br/>
            </w:r>
            <w:r>
              <w:rPr>
                <w:rFonts w:ascii="Times New Roman"/>
                <w:b w:val="false"/>
                <w:i w:val="false"/>
                <w:color w:val="000000"/>
                <w:sz w:val="20"/>
              </w:rPr>
              <w:t>
Оқжетпес 1, 2, 3, 4, 5, 6, 7, 8, 9, 10.</w:t>
            </w:r>
            <w:r>
              <w:br/>
            </w:r>
            <w:r>
              <w:rPr>
                <w:rFonts w:ascii="Times New Roman"/>
                <w:b w:val="false"/>
                <w:i w:val="false"/>
                <w:color w:val="000000"/>
                <w:sz w:val="20"/>
              </w:rPr>
              <w:t>
Сарыарқа 1, 3, 5, 7, 9, 11, 13.</w:t>
            </w:r>
            <w:r>
              <w:br/>
            </w:r>
            <w:r>
              <w:rPr>
                <w:rFonts w:ascii="Times New Roman"/>
                <w:b w:val="false"/>
                <w:i w:val="false"/>
                <w:color w:val="000000"/>
                <w:sz w:val="20"/>
              </w:rPr>
              <w:t>
Д.Тналин 1, 2, 3, 4, 5, 6, 7, 8, 9, 10, 11, 12, 13.</w:t>
            </w:r>
            <w:r>
              <w:br/>
            </w:r>
            <w:r>
              <w:rPr>
                <w:rFonts w:ascii="Times New Roman"/>
                <w:b w:val="false"/>
                <w:i w:val="false"/>
                <w:color w:val="000000"/>
                <w:sz w:val="20"/>
              </w:rPr>
              <w:t>
Астана 1, 2, 3, 4, 5, 6, 7, 8, 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159 сайлау учаскесі. Шекарасы: Сараба селосы, көшелер:</w:t>
            </w:r>
            <w:r>
              <w:br/>
            </w:r>
            <w:r>
              <w:rPr>
                <w:rFonts w:ascii="Times New Roman"/>
                <w:b w:val="false"/>
                <w:i w:val="false"/>
                <w:color w:val="000000"/>
                <w:sz w:val="20"/>
              </w:rPr>
              <w:t>
Абай 1, 3, 4, 5, 6, 8, 10, 12, 13, 14, 15, 16, 17, 22, 23, 25, 26, 29, 30, 31, 33, 37, 39, 40, 41, 42, 43, 44, 45, 46, 47, 48, 50, 52, 54, 56, 58, 60, 62.</w:t>
            </w:r>
            <w:r>
              <w:br/>
            </w:r>
            <w:r>
              <w:rPr>
                <w:rFonts w:ascii="Times New Roman"/>
                <w:b w:val="false"/>
                <w:i w:val="false"/>
                <w:color w:val="000000"/>
                <w:sz w:val="20"/>
              </w:rPr>
              <w:t>
Жастар 1, 2, 3, 4, 6, 7, 8, 9, 10, 11, 12, 13, 14, 15, 16, 17, 18, 19, 20, 21, 22, 23, 24, 25, 26, 27, 28, 29, 30, 32, 33, 34, 36.</w:t>
            </w:r>
            <w:r>
              <w:br/>
            </w:r>
            <w:r>
              <w:rPr>
                <w:rFonts w:ascii="Times New Roman"/>
                <w:b w:val="false"/>
                <w:i w:val="false"/>
                <w:color w:val="000000"/>
                <w:sz w:val="20"/>
              </w:rPr>
              <w:t>
Достық 1, 2, 3, 4, 5, 6, 7, 8, 9, 10, 11, 12, 13, 14, 15, 16, 17, 18, 19, 20, 21, 22, 23, 24, 26, 28.</w:t>
            </w:r>
            <w:r>
              <w:br/>
            </w:r>
            <w:r>
              <w:rPr>
                <w:rFonts w:ascii="Times New Roman"/>
                <w:b w:val="false"/>
                <w:i w:val="false"/>
                <w:color w:val="000000"/>
                <w:sz w:val="20"/>
              </w:rPr>
              <w:t>
Төле би 1, 2, 3, 4, 6, 7, 8, 9, 10, 11, 12, 13, 14, 15, 16, 21, 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160 сайлау учаскесі. Шекарасы: Сары-Оба стансасы, көшелер:</w:t>
            </w:r>
            <w:r>
              <w:br/>
            </w:r>
            <w:r>
              <w:rPr>
                <w:rFonts w:ascii="Times New Roman"/>
                <w:b w:val="false"/>
                <w:i w:val="false"/>
                <w:color w:val="000000"/>
                <w:sz w:val="20"/>
              </w:rPr>
              <w:t>
Бейбітшілік 2, 3, 4, 6, 7, 8, 9, 10, 12, 15, 16, 17, 18, 19, 21, 22, 23, 24, 25, 26, 27, 28, 30, 32, 34, 35, 36, 38, 40, 42, 44, 46, 48, 50, 52, 54, 56, 58, 60.</w:t>
            </w:r>
            <w:r>
              <w:br/>
            </w:r>
            <w:r>
              <w:rPr>
                <w:rFonts w:ascii="Times New Roman"/>
                <w:b w:val="false"/>
                <w:i w:val="false"/>
                <w:color w:val="000000"/>
                <w:sz w:val="20"/>
              </w:rPr>
              <w:t>
Теміржолаушылар 1, 2, 3, 5, 7, 9, 10, 12, 14, 16, 18, 20, 22, 24, 26, 28, 30, 32, 34, 36, 38.</w:t>
            </w:r>
            <w:r>
              <w:br/>
            </w:r>
            <w:r>
              <w:rPr>
                <w:rFonts w:ascii="Times New Roman"/>
                <w:b w:val="false"/>
                <w:i w:val="false"/>
                <w:color w:val="000000"/>
                <w:sz w:val="20"/>
              </w:rPr>
              <w:t>
Достық 1, 2, 3, 4, 5, 6, 7, 8, 9, 10, 11, 12, 14, 15, 16, 17, 18, 19, 20, 22, 24, 26.</w:t>
            </w:r>
            <w:r>
              <w:br/>
            </w:r>
            <w:r>
              <w:rPr>
                <w:rFonts w:ascii="Times New Roman"/>
                <w:b w:val="false"/>
                <w:i w:val="false"/>
                <w:color w:val="000000"/>
                <w:sz w:val="20"/>
              </w:rPr>
              <w:t>
Көктем қиылысы 1, 2, 4, 5, 14, 16, 18, 19, 20, 22, 24, 28, 34, 36.</w:t>
            </w:r>
            <w:r>
              <w:br/>
            </w:r>
            <w:r>
              <w:rPr>
                <w:rFonts w:ascii="Times New Roman"/>
                <w:b w:val="false"/>
                <w:i w:val="false"/>
                <w:color w:val="000000"/>
                <w:sz w:val="20"/>
              </w:rPr>
              <w:t>
Бөгембай қиылысы 1, 2, 3, 4, 5, 6, 7, 8, 9, 10, 11, 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161 сайлау учаскесі. Шекарасы: Ақжар селосы, көшелер:</w:t>
            </w:r>
            <w:r>
              <w:br/>
            </w:r>
            <w:r>
              <w:rPr>
                <w:rFonts w:ascii="Times New Roman"/>
                <w:b w:val="false"/>
                <w:i w:val="false"/>
                <w:color w:val="000000"/>
                <w:sz w:val="20"/>
              </w:rPr>
              <w:t>
Әуезов 1, 1а, 2, 3, 4, 5, 6, 7, 8, 9, 10, 11, 12, 13, 14;</w:t>
            </w:r>
            <w:r>
              <w:br/>
            </w:r>
            <w:r>
              <w:rPr>
                <w:rFonts w:ascii="Times New Roman"/>
                <w:b w:val="false"/>
                <w:i w:val="false"/>
                <w:color w:val="000000"/>
                <w:sz w:val="20"/>
              </w:rPr>
              <w:t>
Құрманғазы 1, 2, 3, 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162 сайлау учаскесі. Шекарасы: Қостомар селосы, көшелер:</w:t>
            </w:r>
            <w:r>
              <w:br/>
            </w:r>
            <w:r>
              <w:rPr>
                <w:rFonts w:ascii="Times New Roman"/>
                <w:b w:val="false"/>
                <w:i w:val="false"/>
                <w:color w:val="000000"/>
                <w:sz w:val="20"/>
              </w:rPr>
              <w:t>
Д.Қонаев 1, 2, 3, 4, 5, 6, 7, 8, 9, 10, 11, 12, 13, 14, 15, 16, 17, 18, 19, 20, 21, 22, 23, 24, 25, 26, 27, 28, 29, 30, 31, 32, 33, 34, 35, 37, 39.</w:t>
            </w:r>
            <w:r>
              <w:br/>
            </w:r>
            <w:r>
              <w:rPr>
                <w:rFonts w:ascii="Times New Roman"/>
                <w:b w:val="false"/>
                <w:i w:val="false"/>
                <w:color w:val="000000"/>
                <w:sz w:val="20"/>
              </w:rPr>
              <w:t>
Құрманғазы 1, 2, 3, 4, 5, 6, 7, 8, 9, 10, 11, 12, 13, 14, 15, 16, 17, 18, 20.</w:t>
            </w:r>
            <w:r>
              <w:br/>
            </w:r>
            <w:r>
              <w:rPr>
                <w:rFonts w:ascii="Times New Roman"/>
                <w:b w:val="false"/>
                <w:i w:val="false"/>
                <w:color w:val="000000"/>
                <w:sz w:val="20"/>
              </w:rPr>
              <w:t>
Сәтпаев 1, 2, 3, 4, 5, 7, 8, 9, 10, 11, 12, 13, 14, 15, 16, 17, 19, 21, 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163 сайлау учаскесі. Шекарасы: Аршалы кенті, ә/б 6636.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164 сайлау учаскесі. Шекарасы: Арнасай ауылы, ә/б 44813 "Р".</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165 сайлау учаскесі. Шекарасы: Аршалы кенті, көшелер:</w:t>
            </w:r>
            <w:r>
              <w:br/>
            </w:r>
            <w:r>
              <w:rPr>
                <w:rFonts w:ascii="Times New Roman"/>
                <w:b w:val="false"/>
                <w:i w:val="false"/>
                <w:color w:val="000000"/>
                <w:sz w:val="20"/>
              </w:rPr>
              <w:t>
Жамбыл 1, 2, 3, 4, 5, 6, 7, 8, 9, 10, 11, 12, 13, 14, 16, 17, 18, 19, 20, 21, 22, 23, 23а, 24, 26, 27, 28, 29, 30, 31, 32, 33, 34, 35, 36, 37, 38, 39, 40, 41, 42, 43.</w:t>
            </w:r>
            <w:r>
              <w:br/>
            </w:r>
            <w:r>
              <w:rPr>
                <w:rFonts w:ascii="Times New Roman"/>
                <w:b w:val="false"/>
                <w:i w:val="false"/>
                <w:color w:val="000000"/>
                <w:sz w:val="20"/>
              </w:rPr>
              <w:t>
Мәншүк Мәметова 1, 2, 3, 5, 7, 9, 11, 13, 14, 15, 16, 17, 18, 20, 22, 24, 26, 28, 30.</w:t>
            </w:r>
            <w:r>
              <w:br/>
            </w:r>
            <w:r>
              <w:rPr>
                <w:rFonts w:ascii="Times New Roman"/>
                <w:b w:val="false"/>
                <w:i w:val="false"/>
                <w:color w:val="000000"/>
                <w:sz w:val="20"/>
              </w:rPr>
              <w:t>
Тналин 1, 2, 3, 4, 5, 6, 7, 8, 9, 10, 11, 12, 13, 14, 16, 17, 18, 19, 20, 21, 22, 23, 24, 25, 26, 26а, 27, 28, 29, 30, 31, 32, 34, 36, 38, 40, 42, 44.</w:t>
            </w:r>
            <w:r>
              <w:br/>
            </w:r>
            <w:r>
              <w:rPr>
                <w:rFonts w:ascii="Times New Roman"/>
                <w:b w:val="false"/>
                <w:i w:val="false"/>
                <w:color w:val="000000"/>
                <w:sz w:val="20"/>
              </w:rPr>
              <w:t>
Астана 1, 2, 3, 4, 5, 6, 7, 9, 10, 11, 13, 15, 16, 17, 18, 19, 20, 21, 23, 24, 25, 26, 27, 28, 29, 30, 31, 33, 35, 37, 37а, 38, 39, 39а, 40, 41, 42, 42а, 43, 44, 45,46, 47, 48, 49.</w:t>
            </w:r>
            <w:r>
              <w:br/>
            </w:r>
            <w:r>
              <w:rPr>
                <w:rFonts w:ascii="Times New Roman"/>
                <w:b w:val="false"/>
                <w:i w:val="false"/>
                <w:color w:val="000000"/>
                <w:sz w:val="20"/>
              </w:rPr>
              <w:t>
Амангелді 1, 2, 3, 4, 5, 6, 7, 10, 11, 12, 13, 19, 21, 23, 23а, 24, 25, 26, 27, 29, 30, 31, 32, 33, 34, 35, 35/1, 36, 37, 38, 39, 40, 41, 42, 43, 45, 46, 47, 49, 50, 51, 52, 53, 58, 60.</w:t>
            </w:r>
            <w:r>
              <w:br/>
            </w:r>
            <w:r>
              <w:rPr>
                <w:rFonts w:ascii="Times New Roman"/>
                <w:b w:val="false"/>
                <w:i w:val="false"/>
                <w:color w:val="000000"/>
                <w:sz w:val="20"/>
              </w:rPr>
              <w:t>
Труд 1, 2, 2а, 3, 4, 5, 7, 8, 9, 10, 11, 12, 13, 14, 15, 16, 17, 18, 19, 20, 21, 22, 23, 24, 25, 26, 27а, 29, 31, 33, 35.</w:t>
            </w:r>
            <w:r>
              <w:br/>
            </w:r>
            <w:r>
              <w:rPr>
                <w:rFonts w:ascii="Times New Roman"/>
                <w:b w:val="false"/>
                <w:i w:val="false"/>
                <w:color w:val="000000"/>
                <w:sz w:val="20"/>
              </w:rPr>
              <w:t>
Абай 1, 2, 3, 4, 5, 6, 6а, 7, 8, 8а, 9, 10, 10а, 11, 12, 14, 16, 18, 19, 20, 21, 22, 23, 24, 25, 25а, 26, 27, 28, 29, 30, 31, 32, 33, 34, 35, 36, 37, 38, 39, 40, 41, 42, 43, 44, 44а, 45, 46, 47, 48, 49, 50, 51, 52, 53, 54, 54а, 55, 56.</w:t>
            </w:r>
            <w:r>
              <w:br/>
            </w:r>
            <w:r>
              <w:rPr>
                <w:rFonts w:ascii="Times New Roman"/>
                <w:b w:val="false"/>
                <w:i w:val="false"/>
                <w:color w:val="000000"/>
                <w:sz w:val="20"/>
              </w:rPr>
              <w:t>
Тәшенов 28, 30, 32, 35, 36, 37, 38, 39, 40, 41, 44, 46, 48, 48а, 48б, 50, 52, 53,54, 56, 57а, 58, 59, 60, 61, 62, 63, 64, 65, 67, 69, 71, 73, 75, 77.</w:t>
            </w:r>
            <w:r>
              <w:br/>
            </w:r>
            <w:r>
              <w:rPr>
                <w:rFonts w:ascii="Times New Roman"/>
                <w:b w:val="false"/>
                <w:i w:val="false"/>
                <w:color w:val="000000"/>
                <w:sz w:val="20"/>
              </w:rPr>
              <w:t>
Митченко 25, 27, 29, 31, 32, 33, 34, 35, 36, 37, 38, 39, 40, 41, 42, 43, 44, 45, 46, 47, 48, 48а, 49, 50, 51, 52, 53, 54, 55, 56, 57, 58, 59, 60, 60а, 61, 62, 63, 64, 65, 66, 67, 68, 69, 70, 71, 72, 73, 74, 75, 76, 77, 78, 79, 80, 81, 82, 83, 87, 89, 91, 95, 97, 99, 101, 103, 105, 107, 109, 111, 115, 119, 123.</w:t>
            </w:r>
            <w:r>
              <w:br/>
            </w:r>
            <w:r>
              <w:rPr>
                <w:rFonts w:ascii="Times New Roman"/>
                <w:b w:val="false"/>
                <w:i w:val="false"/>
                <w:color w:val="000000"/>
                <w:sz w:val="20"/>
              </w:rPr>
              <w:t>
Писарев 28, 30, 32, 34, 36, 38, 38а, 40, 40а, 41, 41а, 42, 43, 44, 45, 46, 48, 48а, 47,49, 50, 51, 52, 52а, 53, 55, 54, 56, 57, 58, 59, 60, 61, 61а, 62, 63, 64, 64а, 65, 66, 67, 67а, 68, 69, 70, 71,72, 73, 73а, 74, 75, 76, 77, 78, 79, 80, 81, 82, 84, 83, 85, 87, 88, 89, 89а, 91, 92, 93, 94, 95, 95а, 96, 97, 98, 99, 99а, 100а, 101, 102, 103, 103а, 105, 105а, 106, 107, 107а, 108, 109, 109а, 110, 111, 112, 113, 115, 117, 119, 119а, 121, 123, 125, 127, 129, 130, 131, 133.</w:t>
            </w:r>
            <w:r>
              <w:br/>
            </w:r>
            <w:r>
              <w:rPr>
                <w:rFonts w:ascii="Times New Roman"/>
                <w:b w:val="false"/>
                <w:i w:val="false"/>
                <w:color w:val="000000"/>
                <w:sz w:val="20"/>
              </w:rPr>
              <w:t>
Т.Бегелдинов 3, 4, 7, 9, 11, 13, 14, 15, 16, 17, 18, 19, 20, 21, 22, 23, 27, 29, 31, 32, 33.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166 сайлау учаскесі. Шекарасы: Аршалы кенті, көшелер:</w:t>
            </w:r>
            <w:r>
              <w:br/>
            </w:r>
            <w:r>
              <w:rPr>
                <w:rFonts w:ascii="Times New Roman"/>
                <w:b w:val="false"/>
                <w:i w:val="false"/>
                <w:color w:val="000000"/>
                <w:sz w:val="20"/>
              </w:rPr>
              <w:t>
Республика 9, 11, 13, 14, 15, 16, 17, 17а, 18, 19, 20, 21, 22, 24, 25, 26, 27, 28, 29, 32, 34, 36, 38, 40, 42, 44, 46, 48, 50, 52, 54, 56.</w:t>
            </w:r>
            <w:r>
              <w:br/>
            </w:r>
            <w:r>
              <w:rPr>
                <w:rFonts w:ascii="Times New Roman"/>
                <w:b w:val="false"/>
                <w:i w:val="false"/>
                <w:color w:val="000000"/>
                <w:sz w:val="20"/>
              </w:rPr>
              <w:t>
Волков 1, 2, 3, 4, 5, 6, 7, 8, 9, 10, 11, 12, 13, 14, 15, 16, 17, 18, 19, 20, 21, 23.</w:t>
            </w:r>
            <w:r>
              <w:br/>
            </w:r>
            <w:r>
              <w:rPr>
                <w:rFonts w:ascii="Times New Roman"/>
                <w:b w:val="false"/>
                <w:i w:val="false"/>
                <w:color w:val="000000"/>
                <w:sz w:val="20"/>
              </w:rPr>
              <w:t>
Пацаев 1, 2, 3, 4, 5, 6, 7, 8, 9, 10, 11, 12, 13, 14, 15, 16, 17, 18, 19, 20, 21.</w:t>
            </w:r>
            <w:r>
              <w:br/>
            </w:r>
            <w:r>
              <w:rPr>
                <w:rFonts w:ascii="Times New Roman"/>
                <w:b w:val="false"/>
                <w:i w:val="false"/>
                <w:color w:val="000000"/>
                <w:sz w:val="20"/>
              </w:rPr>
              <w:t>
Линейный 1, 2, 3, 4, 5, 6, 7, 7/1, 8, 9, 10, 11, 12, 13, 14, 14а, 14б, 15, 16, 17, 18, 19, 20, 21, 22, 23.</w:t>
            </w:r>
            <w:r>
              <w:br/>
            </w:r>
            <w:r>
              <w:rPr>
                <w:rFonts w:ascii="Times New Roman"/>
                <w:b w:val="false"/>
                <w:i w:val="false"/>
                <w:color w:val="000000"/>
                <w:sz w:val="20"/>
              </w:rPr>
              <w:t>
Добровольский 1, 1а/1, 1б/1, 1в, 1г, 2, 2а, 2б, 3, 4, 5, 6, 7, 8, 9, 10, 11, 13, 14, 15, 16, 17, 18, 19, 20, 22, 23, 24, 26, 28, 29.</w:t>
            </w:r>
            <w:r>
              <w:br/>
            </w:r>
            <w:r>
              <w:rPr>
                <w:rFonts w:ascii="Times New Roman"/>
                <w:b w:val="false"/>
                <w:i w:val="false"/>
                <w:color w:val="000000"/>
                <w:sz w:val="20"/>
              </w:rPr>
              <w:t>
Достық 1, 2а.</w:t>
            </w:r>
            <w:r>
              <w:br/>
            </w:r>
            <w:r>
              <w:rPr>
                <w:rFonts w:ascii="Times New Roman"/>
                <w:b w:val="false"/>
                <w:i w:val="false"/>
                <w:color w:val="000000"/>
                <w:sz w:val="20"/>
              </w:rPr>
              <w:t>
Жеңіс 1.</w:t>
            </w:r>
            <w:r>
              <w:br/>
            </w:r>
            <w:r>
              <w:rPr>
                <w:rFonts w:ascii="Times New Roman"/>
                <w:b w:val="false"/>
                <w:i w:val="false"/>
                <w:color w:val="000000"/>
                <w:sz w:val="20"/>
              </w:rPr>
              <w:t>
Родниковский 22, 23, 24, 25, 26, 27, 28, 29, 30, 31, 32, 34, 35, 36, 37, 38, 39, 40, 42, 42а, 44.</w:t>
            </w:r>
            <w:r>
              <w:br/>
            </w:r>
            <w:r>
              <w:rPr>
                <w:rFonts w:ascii="Times New Roman"/>
                <w:b w:val="false"/>
                <w:i w:val="false"/>
                <w:color w:val="000000"/>
                <w:sz w:val="20"/>
              </w:rPr>
              <w:t>
Митченко 1, 2, 2б, 2в, 2г, 2д, 3, 4, 4а, 5, 6, 7, 8, 9, 10, 11, 12, 13, 14, 15, 16, 17, 18, 19, 20, 21, 22, 23, 24, 26, 28, 30.</w:t>
            </w:r>
            <w:r>
              <w:br/>
            </w:r>
            <w:r>
              <w:rPr>
                <w:rFonts w:ascii="Times New Roman"/>
                <w:b w:val="false"/>
                <w:i w:val="false"/>
                <w:color w:val="000000"/>
                <w:sz w:val="20"/>
              </w:rPr>
              <w:t>
Тәшенов 4, 8, 10, 12, 16, 18, 20, 22, 24, 25, 26, 29, 31.</w:t>
            </w:r>
            <w:r>
              <w:br/>
            </w:r>
            <w:r>
              <w:rPr>
                <w:rFonts w:ascii="Times New Roman"/>
                <w:b w:val="false"/>
                <w:i w:val="false"/>
                <w:color w:val="000000"/>
                <w:sz w:val="20"/>
              </w:rPr>
              <w:t>
Сельхозтехника 1, 4.</w:t>
            </w:r>
            <w:r>
              <w:br/>
            </w:r>
            <w:r>
              <w:rPr>
                <w:rFonts w:ascii="Times New Roman"/>
                <w:b w:val="false"/>
                <w:i w:val="false"/>
                <w:color w:val="000000"/>
                <w:sz w:val="20"/>
              </w:rPr>
              <w:t>
Ықшам аудан 1, 1ж, 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167 сайлау учаскесі. Шекарасы: Аршалы кенті, көшелер:</w:t>
            </w:r>
            <w:r>
              <w:br/>
            </w:r>
            <w:r>
              <w:rPr>
                <w:rFonts w:ascii="Times New Roman"/>
                <w:b w:val="false"/>
                <w:i w:val="false"/>
                <w:color w:val="000000"/>
                <w:sz w:val="20"/>
              </w:rPr>
              <w:t>
Асфальтный 1, 2, 3.</w:t>
            </w:r>
            <w:r>
              <w:br/>
            </w:r>
            <w:r>
              <w:rPr>
                <w:rFonts w:ascii="Times New Roman"/>
                <w:b w:val="false"/>
                <w:i w:val="false"/>
                <w:color w:val="000000"/>
                <w:sz w:val="20"/>
              </w:rPr>
              <w:t>
Заречный 1, 2, 3, 4, 5, 6, 7, 8, 8а, 9, 10, 11, 12, 13, 14.</w:t>
            </w:r>
            <w:r>
              <w:br/>
            </w:r>
            <w:r>
              <w:rPr>
                <w:rFonts w:ascii="Times New Roman"/>
                <w:b w:val="false"/>
                <w:i w:val="false"/>
                <w:color w:val="000000"/>
                <w:sz w:val="20"/>
              </w:rPr>
              <w:t>
Макаренко 1, 2, 2а, 3, 4, 5, 6, 7, 8, 9, 10, 11, 12, 13, 14, 15, 16, 17, 18, 19, 20, 21, 22, 23, 24, 25, 26.</w:t>
            </w:r>
            <w:r>
              <w:br/>
            </w:r>
            <w:r>
              <w:rPr>
                <w:rFonts w:ascii="Times New Roman"/>
                <w:b w:val="false"/>
                <w:i w:val="false"/>
                <w:color w:val="000000"/>
                <w:sz w:val="20"/>
              </w:rPr>
              <w:t>
Дзержинский 1, 2, 3, 4, 6а, 7, 9, 10, 11, 13, 14, 15, 17, 18, 19, 20, 21, 22, 23, 24, 25, 26, 27, 28, 29, 30, 32.</w:t>
            </w:r>
            <w:r>
              <w:br/>
            </w:r>
            <w:r>
              <w:rPr>
                <w:rFonts w:ascii="Times New Roman"/>
                <w:b w:val="false"/>
                <w:i w:val="false"/>
                <w:color w:val="000000"/>
                <w:sz w:val="20"/>
              </w:rPr>
              <w:t>
Луговой 4, 8.</w:t>
            </w:r>
            <w:r>
              <w:br/>
            </w:r>
            <w:r>
              <w:rPr>
                <w:rFonts w:ascii="Times New Roman"/>
                <w:b w:val="false"/>
                <w:i w:val="false"/>
                <w:color w:val="000000"/>
                <w:sz w:val="20"/>
              </w:rPr>
              <w:t>
Щебзаводской 1, 2, 3, 4, 5, 6, 7, 8, 9.</w:t>
            </w:r>
            <w:r>
              <w:br/>
            </w:r>
            <w:r>
              <w:rPr>
                <w:rFonts w:ascii="Times New Roman"/>
                <w:b w:val="false"/>
                <w:i w:val="false"/>
                <w:color w:val="000000"/>
                <w:sz w:val="20"/>
              </w:rPr>
              <w:t>
Спортивный 3, 4, 5, 6, 7, 9, 10, 12, 14, 16, 22, 24, 26.</w:t>
            </w:r>
            <w:r>
              <w:br/>
            </w:r>
            <w:r>
              <w:rPr>
                <w:rFonts w:ascii="Times New Roman"/>
                <w:b w:val="false"/>
                <w:i w:val="false"/>
                <w:color w:val="000000"/>
                <w:sz w:val="20"/>
              </w:rPr>
              <w:t>
Гранитный 1, 1а, 2, 3, 4, 5, 6, 7, 8, 9, 10, 11, 12, 13.</w:t>
            </w:r>
            <w:r>
              <w:br/>
            </w:r>
            <w:r>
              <w:rPr>
                <w:rFonts w:ascii="Times New Roman"/>
                <w:b w:val="false"/>
                <w:i w:val="false"/>
                <w:color w:val="000000"/>
                <w:sz w:val="20"/>
              </w:rPr>
              <w:t>
Коммунальный 1, 1а, 1б, 3, 3а, 5, 5а, 9, 11, 15а.</w:t>
            </w:r>
            <w:r>
              <w:br/>
            </w:r>
            <w:r>
              <w:rPr>
                <w:rFonts w:ascii="Times New Roman"/>
                <w:b w:val="false"/>
                <w:i w:val="false"/>
                <w:color w:val="000000"/>
                <w:sz w:val="20"/>
              </w:rPr>
              <w:t>
Железнодорожный 1, 1а, 3, 4, 5, 8, 9.</w:t>
            </w:r>
            <w:r>
              <w:br/>
            </w:r>
            <w:r>
              <w:rPr>
                <w:rFonts w:ascii="Times New Roman"/>
                <w:b w:val="false"/>
                <w:i w:val="false"/>
                <w:color w:val="000000"/>
                <w:sz w:val="20"/>
              </w:rPr>
              <w:t>
Озерный 2, 2а, 3, 4, 5, 6, 7, 8, 9, 10, 11, 12, 13, 14, 15, 16, 18, 19, 20, 21, 22, 23, 24, 24а, 25, 26, 28, 30, 32, 34, 36а, 38.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168 сайлау учаскесі. Шекарасы: Аршалы кенті (Вишнев стансасы), көшелер:</w:t>
            </w:r>
            <w:r>
              <w:br/>
            </w:r>
            <w:r>
              <w:rPr>
                <w:rFonts w:ascii="Times New Roman"/>
                <w:b w:val="false"/>
                <w:i w:val="false"/>
                <w:color w:val="000000"/>
                <w:sz w:val="20"/>
              </w:rPr>
              <w:t>
Матросов 1, 2, 5, 6, 8, 9, 18, 34, 36, 40, 42, 46, 48.</w:t>
            </w:r>
            <w:r>
              <w:br/>
            </w:r>
            <w:r>
              <w:rPr>
                <w:rFonts w:ascii="Times New Roman"/>
                <w:b w:val="false"/>
                <w:i w:val="false"/>
                <w:color w:val="000000"/>
                <w:sz w:val="20"/>
              </w:rPr>
              <w:t>
Станционный 1, 2, 2а, 3, 4, 6, 7, 8, 10, 11, 12, 13, 14, 16, 17, 18, 19, 21, 23, 24, 25, 26, 28, 29, 30, 31, 32, 33, 34, 35, 36, 37, 43, 42, 46, 48, 50, 52.</w:t>
            </w:r>
            <w:r>
              <w:br/>
            </w:r>
            <w:r>
              <w:rPr>
                <w:rFonts w:ascii="Times New Roman"/>
                <w:b w:val="false"/>
                <w:i w:val="false"/>
                <w:color w:val="000000"/>
                <w:sz w:val="20"/>
              </w:rPr>
              <w:t>
Целинный 1, 2, 3, 4, 5, 6, 7, 8, 10, 11, 15, 17, 21, 23, 25, 29, 31.</w:t>
            </w:r>
            <w:r>
              <w:br/>
            </w:r>
            <w:r>
              <w:rPr>
                <w:rFonts w:ascii="Times New Roman"/>
                <w:b w:val="false"/>
                <w:i w:val="false"/>
                <w:color w:val="000000"/>
                <w:sz w:val="20"/>
              </w:rPr>
              <w:t>
Широкий қиылысы 1, 2, 12, 14, 16.</w:t>
            </w:r>
            <w:r>
              <w:br/>
            </w:r>
            <w:r>
              <w:rPr>
                <w:rFonts w:ascii="Times New Roman"/>
                <w:b w:val="false"/>
                <w:i w:val="false"/>
                <w:color w:val="000000"/>
                <w:sz w:val="20"/>
              </w:rPr>
              <w:t>
Вокзал 1, 2, 3, 4, 5, 8, 9.</w:t>
            </w:r>
            <w:r>
              <w:br/>
            </w:r>
            <w:r>
              <w:rPr>
                <w:rFonts w:ascii="Times New Roman"/>
                <w:b w:val="false"/>
                <w:i w:val="false"/>
                <w:color w:val="000000"/>
                <w:sz w:val="20"/>
              </w:rPr>
              <w:t>
Целинаға 40 жыл 1, 2, 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169 сайлау учаскесі. Шекарасы: Аршалы кенті, көшелер:</w:t>
            </w:r>
            <w:r>
              <w:br/>
            </w:r>
            <w:r>
              <w:rPr>
                <w:rFonts w:ascii="Times New Roman"/>
                <w:b w:val="false"/>
                <w:i w:val="false"/>
                <w:color w:val="000000"/>
                <w:sz w:val="20"/>
              </w:rPr>
              <w:t>
Заводской 2, 3, 4, 5, 6, 7, 8, 9, 10, 11, 12, 14, 15, 16, 18, 20.</w:t>
            </w:r>
            <w:r>
              <w:br/>
            </w:r>
            <w:r>
              <w:rPr>
                <w:rFonts w:ascii="Times New Roman"/>
                <w:b w:val="false"/>
                <w:i w:val="false"/>
                <w:color w:val="000000"/>
                <w:sz w:val="20"/>
              </w:rPr>
              <w:t>
Новоавтобазовский 1, 2, 3, 4, 5, 6, 7, 9, 10, 11, 12, 13, 14, 15, 16, 17, 18, 19, 20, 21, 22, 23, 24, 25, 26, 27, 28, 29, 30, 31, 32, 33, 34, 35, 36, 38.</w:t>
            </w:r>
            <w:r>
              <w:br/>
            </w:r>
            <w:r>
              <w:rPr>
                <w:rFonts w:ascii="Times New Roman"/>
                <w:b w:val="false"/>
                <w:i w:val="false"/>
                <w:color w:val="000000"/>
                <w:sz w:val="20"/>
              </w:rPr>
              <w:t>
Зеленый 2, 3, 4, 5, 6, 7, 8, 9, 10, 11, 12, 13, 14, 15, 16, 17, 18, 19, 20, 21, 22, 23, 24, 25, 26, 27, 28, 29, 30, 31, 32.</w:t>
            </w:r>
            <w:r>
              <w:br/>
            </w:r>
            <w:r>
              <w:rPr>
                <w:rFonts w:ascii="Times New Roman"/>
                <w:b w:val="false"/>
                <w:i w:val="false"/>
                <w:color w:val="000000"/>
                <w:sz w:val="20"/>
              </w:rPr>
              <w:t>
Алейников 1, 2, 3, 4, 5, 6, 7, 8, 9, 10, 11, 12, 13, 14, 15, 16, 17, 18, 19, 20, 21, 22, 24.</w:t>
            </w:r>
            <w:r>
              <w:br/>
            </w:r>
            <w:r>
              <w:rPr>
                <w:rFonts w:ascii="Times New Roman"/>
                <w:b w:val="false"/>
                <w:i w:val="false"/>
                <w:color w:val="000000"/>
                <w:sz w:val="20"/>
              </w:rPr>
              <w:t>
Восточный 1, 3а, 4, 5, 6, 7, 8, 9, 10, 11, 12, 13, 14, 15, 16, 17, 18, 20, 21, 22, 23.</w:t>
            </w:r>
            <w:r>
              <w:br/>
            </w:r>
            <w:r>
              <w:rPr>
                <w:rFonts w:ascii="Times New Roman"/>
                <w:b w:val="false"/>
                <w:i w:val="false"/>
                <w:color w:val="000000"/>
                <w:sz w:val="20"/>
              </w:rPr>
              <w:t>
Сазонов 1, 2, 3, 4, 5, 6, 7, 8, 9, 10, 11, 12, 13, 15, 17, 19, 21.</w:t>
            </w:r>
            <w:r>
              <w:br/>
            </w:r>
            <w:r>
              <w:rPr>
                <w:rFonts w:ascii="Times New Roman"/>
                <w:b w:val="false"/>
                <w:i w:val="false"/>
                <w:color w:val="000000"/>
                <w:sz w:val="20"/>
              </w:rPr>
              <w:t>
Промышленный 7, 9, 10, 11.</w:t>
            </w:r>
            <w:r>
              <w:br/>
            </w:r>
            <w:r>
              <w:rPr>
                <w:rFonts w:ascii="Times New Roman"/>
                <w:b w:val="false"/>
                <w:i w:val="false"/>
                <w:color w:val="000000"/>
                <w:sz w:val="20"/>
              </w:rPr>
              <w:t>
КЛ-14 1, 2, 3, 4, 5.</w:t>
            </w:r>
            <w:r>
              <w:br/>
            </w:r>
            <w:r>
              <w:rPr>
                <w:rFonts w:ascii="Times New Roman"/>
                <w:b w:val="false"/>
                <w:i w:val="false"/>
                <w:color w:val="000000"/>
                <w:sz w:val="20"/>
              </w:rPr>
              <w:t>
Жолдаспаев 1, 2, 3, 4, 5, 6, 7, 8, 9, 10, 11, 12, 13.</w:t>
            </w:r>
            <w:r>
              <w:br/>
            </w:r>
            <w:r>
              <w:rPr>
                <w:rFonts w:ascii="Times New Roman"/>
                <w:b w:val="false"/>
                <w:i w:val="false"/>
                <w:color w:val="000000"/>
                <w:sz w:val="20"/>
              </w:rPr>
              <w:t>
Тәшенов 66, 70, 76, 78, 79, 81, 82, 83, 84, 85, 86, 87, 88, 89, 90, 91, 92, 93, 94, 95, 96, 97, 98, 100.</w:t>
            </w:r>
            <w:r>
              <w:br/>
            </w:r>
            <w:r>
              <w:rPr>
                <w:rFonts w:ascii="Times New Roman"/>
                <w:b w:val="false"/>
                <w:i w:val="false"/>
                <w:color w:val="000000"/>
                <w:sz w:val="20"/>
              </w:rPr>
              <w:t>
Митченко 84, 86, 88, 89, 90, 91, 92, 93, 94, 95, 96, 97, 98, 99, 100, 101, 102, 103, 104, 105, 106, 107, 108, 109, 110, 111, 112, 113, 114, 115, 116, 117, 119, 121, 123.</w:t>
            </w:r>
            <w:r>
              <w:br/>
            </w:r>
            <w:r>
              <w:rPr>
                <w:rFonts w:ascii="Times New Roman"/>
                <w:b w:val="false"/>
                <w:i w:val="false"/>
                <w:color w:val="000000"/>
                <w:sz w:val="20"/>
              </w:rPr>
              <w:t>
Жамбыл қиылысы 11, 13, 15.</w:t>
            </w:r>
            <w:r>
              <w:br/>
            </w:r>
            <w:r>
              <w:rPr>
                <w:rFonts w:ascii="Times New Roman"/>
                <w:b w:val="false"/>
                <w:i w:val="false"/>
                <w:color w:val="000000"/>
                <w:sz w:val="20"/>
              </w:rPr>
              <w:t>
Юго-восточный 14, 16, 18, 20, 22, 24, 26, 28, 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170 сайлау учаскесі. Шекарасы: Аршалы кенті, көшелер:</w:t>
            </w:r>
            <w:r>
              <w:br/>
            </w:r>
            <w:r>
              <w:rPr>
                <w:rFonts w:ascii="Times New Roman"/>
                <w:b w:val="false"/>
                <w:i w:val="false"/>
                <w:color w:val="000000"/>
                <w:sz w:val="20"/>
              </w:rPr>
              <w:t>
Писарев 1, 2, 3, 4, 4а, 5, 6, 7, 8, 9, 10, 11, 12, 13, 14, 15, 16, 17, 18, 19, 20, 21, 22, 23, 24, 25, 26, 27, 28, 29, 31, 35, 37, 39.</w:t>
            </w:r>
            <w:r>
              <w:br/>
            </w:r>
            <w:r>
              <w:rPr>
                <w:rFonts w:ascii="Times New Roman"/>
                <w:b w:val="false"/>
                <w:i w:val="false"/>
                <w:color w:val="000000"/>
                <w:sz w:val="20"/>
              </w:rPr>
              <w:t>
Тәшенов 1, 3, 9, 11, 13, 15, 17, 19, 21, 47.</w:t>
            </w:r>
            <w:r>
              <w:br/>
            </w:r>
            <w:r>
              <w:rPr>
                <w:rFonts w:ascii="Times New Roman"/>
                <w:b w:val="false"/>
                <w:i w:val="false"/>
                <w:color w:val="000000"/>
                <w:sz w:val="20"/>
              </w:rPr>
              <w:t>
Родниковский 1, 2, 3, 4, 5, 6, 7, 8, 9, 10, 11, 12, 13, 14, 15, 16, 17, 18, 19, 20, 21.</w:t>
            </w:r>
            <w:r>
              <w:br/>
            </w:r>
            <w:r>
              <w:rPr>
                <w:rFonts w:ascii="Times New Roman"/>
                <w:b w:val="false"/>
                <w:i w:val="false"/>
                <w:color w:val="000000"/>
                <w:sz w:val="20"/>
              </w:rPr>
              <w:t>
Речной 1, 2, 3, 4, 5, 6, 7, 8, 9, 10, 11, 13, 15, 17, 19.</w:t>
            </w:r>
            <w:r>
              <w:br/>
            </w:r>
            <w:r>
              <w:rPr>
                <w:rFonts w:ascii="Times New Roman"/>
                <w:b w:val="false"/>
                <w:i w:val="false"/>
                <w:color w:val="000000"/>
                <w:sz w:val="20"/>
              </w:rPr>
              <w:t>
Северный 1, 2, 3, 3а, 4, 5, 6, 7, 8, 9, 10, 11, 12, 13, 14, 15, 16, 17, 17а, 19, 21.</w:t>
            </w:r>
            <w:r>
              <w:br/>
            </w:r>
            <w:r>
              <w:rPr>
                <w:rFonts w:ascii="Times New Roman"/>
                <w:b w:val="false"/>
                <w:i w:val="false"/>
                <w:color w:val="000000"/>
                <w:sz w:val="20"/>
              </w:rPr>
              <w:t>
Республика 1, 2, 4, 5, 6, 7,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171 сайлау учаскесі. Шекарасы: Аршалы кенті, Тәшенов көшесі 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