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19cd" w14:textId="7111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2012 жылғы 06 желтоқсандағы № 10/2 "Аршалы ауданында тұратын аз қамтылған отбасыларға (азаматтарға) тұрғын үй көмегін көрсету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2014 жылғы 27 наурыздағы № 25/7 шешімі. Ақмола облысының Әділет департаментінде 2014 жылғы 24 сәуірде № 4124 болып тіркелді. Күші жойылды - Ақмола облысы Аршалы аудандық мәслихатының 2015 жылғы 6 қаңтардағы № 37/2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Аршалы аудандық мәслихатының 06.01.2015 № 37/2 (қол қойылған күннен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қатынастары туралы» Қазақстан Республикасының 1997 жылғы 16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көмегін көрсету ережесін бекіту туралы» Қазақстан Республикасы Үкіметінің 2009 жылғы 30 желтоқсандағы № 2314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Аршалы аудандық мәслихатының «Аршалы ауданында тұратын аз қамтылған отбасыларға (азаматтарға) тұрғын үй көмегін көрсету Қағидаларын бекіту туралы» 2012 жылғы 06 желтоқсандағы № 10/2 (Нормативтік құқықтық актілерді мемлекеттік тіркеу тізілімінде № 3566 тіркелген, 2013 жылдың 6 қаңтарында аудандық «Аршалы айнасы» газетінде, 2013 жылдың 12 қаңтарында аудандық «Вперед»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 шешіммен бекітілген, Аршалы ауданында тұратын аз қамтылған отбасыларға (азаматтарға)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тараудың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тараудың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жетінші, сегізінші, тоғызыншы азат жолдары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 көмегі телекоммуникация желісіне қосылған телефон үшін абоненттік төлемақының, жеке тұрғын үй қорынан жергілікті атқарушы орган жалдаған тұрғын үй-жайды пайдаланғаны үшін жалға алу ақысының ұлғаюы бөлігінде тұрғын үйді (тұрғын ғимаратты) күтіп-ұстауға арналған шығыстарға, коммуналдық қызметтер мен байланыс қызметтерін тұтынуға нормалар шегінде ақы төлеу сомасы мен отбасының (азаматтардың) осы мақсаттарға жұмсаған, шығыстарының шекті жол берілетін деңгейінің арасындағы айырма ретінде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Телекоммуникация желісіне қосылған телефон үшін абоненттік төлемақының, жеке тұрғын үй қорынан жергілікті атқарушы орган жалдаған тұрғын үйді пайдаланғаны үшін жалға алу ақысының ұлғаюы бөлігінде тұрғын үйді (тұрғын ғимаратты) күтіп-ұстауға, коммуналдық қызметтер мен байланыс қызметтерін тұтынуға жұмсалған шекті жол берілетін шығыстар үлесі отбасының (азаматтың) жиынтық кірісіне 15 пайыз мөлшерінде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жерлерде тұрақты тұратын адамдарға тұрғын үйді (тұрғын ғимаратты) күтіп-ұстауға арналған ай сайынғы және нысаналы жарналардың мөлшерін айқындайтын сметаға сәйкес, тұрғын үйді (тұрғын ғимаратты) күтіп-ұстауға арналған коммуналдық қызметтер көрсету ақысын төлеу, жеткізушілер ұсынған шоттар бойынша тұрғын үй көмегі бюджет қаражаты есебінен көрсетіледі.»;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тараудың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азаматтарды тіркеу кітабының көшірмесі не мекенжай анықтамасы, не өтініш берушінің тұрғылықты тұратын жерi бойынша тiркелгенiн растайтын селолық және/немесе ауылдық әкiмдердiң анықтамасы;»;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А.Лебедев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Қ.Қарауылов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