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b8bf" w14:textId="ad4b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2013 жылғы 26 желтоқсандағы № 23/1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2014 жылғы 30 сәуірдегі № 27/2 шешімі. Ақмола облысының Әділет департаментінде 2014 жылғы 23 мамырда № 4212 болып тіркелді. Қолданылу мерзімінің аяқталуына байланысты күші жойылды - (Ақмола облысы Аршалы аудандық мәслихатының 2015 жылғы 16 қаңтардағы № 02-20/361-И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16.01.2015 № 02-20/361-И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«2014-2016 жылдарға арналған аудандық бюджет туралы» 2013 жылғы 26 желтоқсандағы № 23/1 (Нормативтік құқықтық актілерді мемлекеттік тіркеу тізілімінде № 3962 тіркелген, 2014 жылдың 25 қаңтарында аудандық «Аршалы айнасы» газетінде, 2014 жылдың 25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 қосымшаларға сәйкес,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3 875 948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3 173 059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3 945 716,8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44 964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-114 732,8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114 732,8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А.Мөшке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Қ.Қарауылов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Аршалы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сәуірдегі № 27/2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Аршалы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440"/>
        <w:gridCol w:w="526"/>
        <w:gridCol w:w="9810"/>
        <w:gridCol w:w="2469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3875948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634119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</w:t>
            </w:r>
          </w:p>
        </w:tc>
      </w:tr>
      <w:tr>
        <w:trPr>
          <w:trHeight w:val="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13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16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364756</w:t>
            </w:r>
          </w:p>
        </w:tc>
      </w:tr>
      <w:tr>
        <w:trPr>
          <w:trHeight w:val="2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8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1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2653,2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4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13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</w:p>
        </w:tc>
      </w:tr>
      <w:tr>
        <w:trPr>
          <w:trHeight w:val="18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3173059</w:t>
            </w:r>
          </w:p>
        </w:tc>
      </w:tr>
      <w:tr>
        <w:trPr>
          <w:trHeight w:val="1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3173059</w:t>
            </w:r>
          </w:p>
        </w:tc>
      </w:tr>
      <w:tr>
        <w:trPr>
          <w:trHeight w:val="25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3173059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3"/>
        <w:gridCol w:w="665"/>
        <w:gridCol w:w="9515"/>
        <w:gridCol w:w="24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3945716,8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59583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125028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1650388</w:t>
            </w: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1550388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1141065,7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46185,7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149044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105390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72663,6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80778,4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65774,4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16596,4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«Өрлеу» жобасы бойынша келісілген қаржылай көмекті енгізу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1385372,9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1363515,3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62144,3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146811,7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109848,7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68166,7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149324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23315,9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6855,9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127960,9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115869</w:t>
            </w: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1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дамыту саласындағы,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44964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-114732,8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69768,8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Аршалы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сәуірдегі № 27/2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Аршалы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6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1 607 575,0</w:t>
            </w:r>
          </w:p>
        </w:tc>
      </w:tr>
      <w:tr>
        <w:trPr>
          <w:trHeight w:val="1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1 351 301,0</w:t>
            </w:r>
          </w:p>
        </w:tc>
      </w:tr>
      <w:tr>
        <w:trPr>
          <w:trHeight w:val="1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1 351 301,0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61 930,0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бюджетін дамытуға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916 119,0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Аршалы ауданы Жібек жолы ауылында сумен жабдықтау желілерін қайта құру. Батыс бөліміне (бірінші алап) және шығыс бөліміне (екінші алап) таратушы су құбыры желілерін салу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1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ауданының Аршалы кентінде канализация жүйесін қайта құру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273 252,0</w:t>
            </w:r>
          </w:p>
        </w:tc>
      </w:tr>
      <w:tr>
        <w:trPr>
          <w:trHeight w:val="1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203 492,0</w:t>
            </w:r>
          </w:p>
        </w:tc>
      </w:tr>
      <w:tr>
        <w:trPr>
          <w:trHeight w:val="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бағытталған ұйымдар орналасқан жерлерде жол белгілері мен көрсеткіштерін орнатуға республикалық бюджеттен бөлінген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123 611,0</w:t>
            </w:r>
          </w:p>
        </w:tc>
      </w:tr>
      <w:tr>
        <w:trPr>
          <w:trHeight w:val="3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мектепке дейінгі білім беру ұйымдарында мемлекеттік білім беру тапсырысын іске асыруға берілетін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105 390,0</w:t>
            </w:r>
          </w:p>
        </w:tc>
      </w:tr>
      <w:tr>
        <w:trPr>
          <w:trHeight w:val="4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4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14 124,0</w:t>
            </w:r>
          </w:p>
        </w:tc>
      </w:tr>
      <w:tr>
        <w:trPr>
          <w:trHeight w:val="2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Бөлінетін республикалық бюджеттік бағдарламалар шеңберінде бөлінген «Өрлеу» жобасы бойынша келісілген қаржылай көмекті енгізуге арналған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18 жасқа дейінгі балаларға мемлекеттік жәрдемақылар төлеуге берілетін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1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мемлекеттік атаулы әлеуметтік көмек төлеуге берілетін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6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республикалық бюджеттен ағымдағы нысаналы трансферттердің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68 464,0</w:t>
            </w:r>
          </w:p>
        </w:tc>
      </w:tr>
      <w:tr>
        <w:trPr>
          <w:trHeight w:val="1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1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1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мамандарды әлеуметтік қолдау шараларын іске асыру үшін берілетін бюджеттік кредиттердің сомаларын бөлу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сәуірдегі № 27/2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Аршалы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қала, кент, ауыл, ауылдық округінің бюджеттік бағдарламалар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71"/>
        <w:gridCol w:w="544"/>
        <w:gridCol w:w="7707"/>
        <w:gridCol w:w="2264"/>
        <w:gridCol w:w="2114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 әкімінің аппараты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125098,0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125028,0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190724,9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1"/>
        <w:gridCol w:w="2201"/>
        <w:gridCol w:w="2201"/>
        <w:gridCol w:w="2201"/>
        <w:gridCol w:w="2331"/>
        <w:gridCol w:w="242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селолық округі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10194,9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8"/>
        <w:gridCol w:w="2180"/>
        <w:gridCol w:w="1898"/>
        <w:gridCol w:w="2266"/>
        <w:gridCol w:w="2397"/>
        <w:gridCol w:w="270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селолық округі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25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7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5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55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10625,0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18851,0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11588,0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11475,0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