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d2df4" w14:textId="41d2d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ауданы бойынша 2014 жылға қоғамдық жұмыстарға сұранысты және ұсынысты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көздерін бекіту туралы" Аршалы ауданы әкімдігінің 2014 жылғы 24 қаңтардағы № А-38 қаулысына өзгерістер енгізу туралы</w:t>
      </w:r>
    </w:p>
    <w:p>
      <w:pPr>
        <w:spacing w:after="0"/>
        <w:ind w:left="0"/>
        <w:jc w:val="both"/>
      </w:pPr>
      <w:r>
        <w:rPr>
          <w:rFonts w:ascii="Times New Roman"/>
          <w:b w:val="false"/>
          <w:i w:val="false"/>
          <w:color w:val="000000"/>
          <w:sz w:val="28"/>
        </w:rPr>
        <w:t>Ақмола облысы Аршалы ауданы әкімдігінің 2014 жылғы 29 шілдедегі № А-270 қаулысы. Ақмола облысының Әділет департаментінде 2014 жылғы 15 тамызда № 4317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«Халықты жұмыспен қамту туралы» Қазақстан Республикасының 2001 жылғы 23 қаңтардағы Заңының </w:t>
      </w:r>
      <w:r>
        <w:rPr>
          <w:rFonts w:ascii="Times New Roman"/>
          <w:b w:val="false"/>
          <w:i w:val="false"/>
          <w:color w:val="000000"/>
          <w:sz w:val="28"/>
        </w:rPr>
        <w:t>20 бабына</w:t>
      </w:r>
      <w:r>
        <w:rPr>
          <w:rFonts w:ascii="Times New Roman"/>
          <w:b w:val="false"/>
          <w:i w:val="false"/>
          <w:color w:val="000000"/>
          <w:sz w:val="28"/>
        </w:rPr>
        <w:t>,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және қаржыландыру </w:t>
      </w:r>
      <w:r>
        <w:rPr>
          <w:rFonts w:ascii="Times New Roman"/>
          <w:b w:val="false"/>
          <w:i w:val="false"/>
          <w:color w:val="000000"/>
          <w:sz w:val="28"/>
        </w:rPr>
        <w:t>қағидаларына</w:t>
      </w:r>
      <w:r>
        <w:rPr>
          <w:rFonts w:ascii="Times New Roman"/>
          <w:b w:val="false"/>
          <w:i w:val="false"/>
          <w:color w:val="000000"/>
          <w:sz w:val="28"/>
        </w:rPr>
        <w:t xml:space="preserve"> сәйкес, Аршалы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«Аршалы ауданы бойынша 2014 жылға қоғамдық жұмыстарға сұранысты және ұсынысты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көздерін бекіту туралы» Аршалы ауданы әкімдігінің 2014 жылғы 24 қаңтардағы № А-38 қаулысына өзгерістер енгізу туралы (нормативтік құқықтық актілерді мемлекеттік тіркеу тізілімінде № 3998 тіркелген, «Вперед» № 13 (4157) газетінде 2014 жылғы 13 ақпанда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w:t>
      </w:r>
      <w:r>
        <w:rPr>
          <w:rFonts w:ascii="Times New Roman"/>
          <w:b w:val="false"/>
          <w:i w:val="false"/>
          <w:color w:val="000000"/>
          <w:sz w:val="28"/>
        </w:rPr>
        <w:t xml:space="preserve"> жаңа редакцияда баяндалсын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А.Е.Мысырәлімоваға жүктелсін.</w:t>
      </w:r>
      <w:r>
        <w:br/>
      </w:r>
      <w:r>
        <w:rPr>
          <w:rFonts w:ascii="Times New Roman"/>
          <w:b w:val="false"/>
          <w:i w:val="false"/>
          <w:color w:val="000000"/>
          <w:sz w:val="28"/>
        </w:rPr>
        <w:t>
</w:t>
      </w:r>
      <w:r>
        <w:rPr>
          <w:rFonts w:ascii="Times New Roman"/>
          <w:b w:val="false"/>
          <w:i w:val="false"/>
          <w:color w:val="000000"/>
          <w:sz w:val="28"/>
        </w:rPr>
        <w:t>
      3. Аршалы ауданы әкімдігінің осы қаулысы Ақмола облысы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Аршалы ауданының әкімі                     Ж.Нұркенов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«Ақмола облысы бойынша</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Аршалы ауданының ішкі істер</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                                    Б.Әділханов</w:t>
      </w:r>
    </w:p>
    <w:p>
      <w:pPr>
        <w:spacing w:after="0"/>
        <w:ind w:left="0"/>
        <w:jc w:val="both"/>
      </w:pPr>
      <w:r>
        <w:rPr>
          <w:rFonts w:ascii="Times New Roman"/>
          <w:b w:val="false"/>
          <w:i/>
          <w:color w:val="000000"/>
          <w:sz w:val="28"/>
        </w:rPr>
        <w:t>      «Аршалы ауданының</w:t>
      </w:r>
      <w:r>
        <w:br/>
      </w:r>
      <w:r>
        <w:rPr>
          <w:rFonts w:ascii="Times New Roman"/>
          <w:b w:val="false"/>
          <w:i w:val="false"/>
          <w:color w:val="000000"/>
          <w:sz w:val="28"/>
        </w:rPr>
        <w:t>
</w:t>
      </w:r>
      <w:r>
        <w:rPr>
          <w:rFonts w:ascii="Times New Roman"/>
          <w:b w:val="false"/>
          <w:i/>
          <w:color w:val="000000"/>
          <w:sz w:val="28"/>
        </w:rPr>
        <w:t>      қорғаныс істері жөніндегі</w:t>
      </w:r>
      <w:r>
        <w:br/>
      </w:r>
      <w:r>
        <w:rPr>
          <w:rFonts w:ascii="Times New Roman"/>
          <w:b w:val="false"/>
          <w:i w:val="false"/>
          <w:color w:val="000000"/>
          <w:sz w:val="28"/>
        </w:rPr>
        <w:t>
</w:t>
      </w:r>
      <w:r>
        <w:rPr>
          <w:rFonts w:ascii="Times New Roman"/>
          <w:b w:val="false"/>
          <w:i/>
          <w:color w:val="000000"/>
          <w:sz w:val="28"/>
        </w:rPr>
        <w:t>      бөлімі» республикалық</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Т.Бражанов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тұтынушылардың құқықтарын</w:t>
      </w:r>
      <w:r>
        <w:br/>
      </w:r>
      <w:r>
        <w:rPr>
          <w:rFonts w:ascii="Times New Roman"/>
          <w:b w:val="false"/>
          <w:i w:val="false"/>
          <w:color w:val="000000"/>
          <w:sz w:val="28"/>
        </w:rPr>
        <w:t>
</w:t>
      </w:r>
      <w:r>
        <w:rPr>
          <w:rFonts w:ascii="Times New Roman"/>
          <w:b w:val="false"/>
          <w:i/>
          <w:color w:val="000000"/>
          <w:sz w:val="28"/>
        </w:rPr>
        <w:t>      қорғау агенттігінің</w:t>
      </w:r>
      <w:r>
        <w:br/>
      </w:r>
      <w:r>
        <w:rPr>
          <w:rFonts w:ascii="Times New Roman"/>
          <w:b w:val="false"/>
          <w:i w:val="false"/>
          <w:color w:val="000000"/>
          <w:sz w:val="28"/>
        </w:rPr>
        <w:t>
</w:t>
      </w:r>
      <w:r>
        <w:rPr>
          <w:rFonts w:ascii="Times New Roman"/>
          <w:b w:val="false"/>
          <w:i/>
          <w:color w:val="000000"/>
          <w:sz w:val="28"/>
        </w:rPr>
        <w:t>      Ақмола облысы тұтынушылардың</w:t>
      </w:r>
      <w:r>
        <w:br/>
      </w:r>
      <w:r>
        <w:rPr>
          <w:rFonts w:ascii="Times New Roman"/>
          <w:b w:val="false"/>
          <w:i w:val="false"/>
          <w:color w:val="000000"/>
          <w:sz w:val="28"/>
        </w:rPr>
        <w:t>
</w:t>
      </w:r>
      <w:r>
        <w:rPr>
          <w:rFonts w:ascii="Times New Roman"/>
          <w:b w:val="false"/>
          <w:i/>
          <w:color w:val="000000"/>
          <w:sz w:val="28"/>
        </w:rPr>
        <w:t>      құқықтарын қорғау департаментінің</w:t>
      </w:r>
      <w:r>
        <w:br/>
      </w:r>
      <w:r>
        <w:rPr>
          <w:rFonts w:ascii="Times New Roman"/>
          <w:b w:val="false"/>
          <w:i w:val="false"/>
          <w:color w:val="000000"/>
          <w:sz w:val="28"/>
        </w:rPr>
        <w:t>
</w:t>
      </w:r>
      <w:r>
        <w:rPr>
          <w:rFonts w:ascii="Times New Roman"/>
          <w:b w:val="false"/>
          <w:i/>
          <w:color w:val="000000"/>
          <w:sz w:val="28"/>
        </w:rPr>
        <w:t>      Аршалы аудандық тұтынушылардың</w:t>
      </w:r>
      <w:r>
        <w:br/>
      </w:r>
      <w:r>
        <w:rPr>
          <w:rFonts w:ascii="Times New Roman"/>
          <w:b w:val="false"/>
          <w:i w:val="false"/>
          <w:color w:val="000000"/>
          <w:sz w:val="28"/>
        </w:rPr>
        <w:t>
</w:t>
      </w:r>
      <w:r>
        <w:rPr>
          <w:rFonts w:ascii="Times New Roman"/>
          <w:b w:val="false"/>
          <w:i/>
          <w:color w:val="000000"/>
          <w:sz w:val="28"/>
        </w:rPr>
        <w:t>      құқықтарын қорғау басқармасы»</w:t>
      </w:r>
      <w:r>
        <w:br/>
      </w:r>
      <w:r>
        <w:rPr>
          <w:rFonts w:ascii="Times New Roman"/>
          <w:b w:val="false"/>
          <w:i w:val="false"/>
          <w:color w:val="000000"/>
          <w:sz w:val="28"/>
        </w:rPr>
        <w:t>
</w:t>
      </w:r>
      <w:r>
        <w:rPr>
          <w:rFonts w:ascii="Times New Roman"/>
          <w:b w:val="false"/>
          <w:i/>
          <w:color w:val="000000"/>
          <w:sz w:val="28"/>
        </w:rPr>
        <w:t>      мемлекеттік мекемесі</w:t>
      </w:r>
      <w:r>
        <w:br/>
      </w:r>
      <w:r>
        <w:rPr>
          <w:rFonts w:ascii="Times New Roman"/>
          <w:b w:val="false"/>
          <w:i w:val="false"/>
          <w:color w:val="000000"/>
          <w:sz w:val="28"/>
        </w:rPr>
        <w:t>
</w:t>
      </w:r>
      <w:r>
        <w:rPr>
          <w:rFonts w:ascii="Times New Roman"/>
          <w:b w:val="false"/>
          <w:i/>
          <w:color w:val="000000"/>
          <w:sz w:val="28"/>
        </w:rPr>
        <w:t>      басшысының м.а.                            Е.Назарова</w:t>
      </w:r>
    </w:p>
    <w:p>
      <w:pPr>
        <w:spacing w:after="0"/>
        <w:ind w:left="0"/>
        <w:jc w:val="both"/>
      </w:pPr>
      <w:r>
        <w:rPr>
          <w:rFonts w:ascii="Times New Roman"/>
          <w:b w:val="false"/>
          <w:i/>
          <w:color w:val="000000"/>
          <w:sz w:val="28"/>
        </w:rPr>
        <w:t>      «Аршалы ауданының</w:t>
      </w:r>
      <w:r>
        <w:br/>
      </w:r>
      <w:r>
        <w:rPr>
          <w:rFonts w:ascii="Times New Roman"/>
          <w:b w:val="false"/>
          <w:i w:val="false"/>
          <w:color w:val="000000"/>
          <w:sz w:val="28"/>
        </w:rPr>
        <w:t>
</w:t>
      </w:r>
      <w:r>
        <w:rPr>
          <w:rFonts w:ascii="Times New Roman"/>
          <w:b w:val="false"/>
          <w:i/>
          <w:color w:val="000000"/>
          <w:sz w:val="28"/>
        </w:rPr>
        <w:t>      Әділет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басшысы            К.Оспанова</w:t>
      </w:r>
    </w:p>
    <w:p>
      <w:pPr>
        <w:spacing w:after="0"/>
        <w:ind w:left="0"/>
        <w:jc w:val="both"/>
      </w:pPr>
      <w:r>
        <w:rPr>
          <w:rFonts w:ascii="Times New Roman"/>
          <w:b w:val="false"/>
          <w:i/>
          <w:color w:val="000000"/>
          <w:sz w:val="28"/>
        </w:rPr>
        <w:t>      «Аршалы ауданының</w:t>
      </w:r>
      <w:r>
        <w:br/>
      </w:r>
      <w:r>
        <w:rPr>
          <w:rFonts w:ascii="Times New Roman"/>
          <w:b w:val="false"/>
          <w:i w:val="false"/>
          <w:color w:val="000000"/>
          <w:sz w:val="28"/>
        </w:rPr>
        <w:t>
</w:t>
      </w:r>
      <w:r>
        <w:rPr>
          <w:rFonts w:ascii="Times New Roman"/>
          <w:b w:val="false"/>
          <w:i/>
          <w:color w:val="000000"/>
          <w:sz w:val="28"/>
        </w:rPr>
        <w:t>      мемлекеттік мұрағаты»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директоры                                  М.Руденко</w:t>
      </w:r>
    </w:p>
    <w:p>
      <w:pPr>
        <w:spacing w:after="0"/>
        <w:ind w:left="0"/>
        <w:jc w:val="both"/>
      </w:pPr>
      <w:r>
        <w:rPr>
          <w:rFonts w:ascii="Times New Roman"/>
          <w:b w:val="false"/>
          <w:i/>
          <w:color w:val="000000"/>
          <w:sz w:val="28"/>
        </w:rPr>
        <w:t>      «ЕЦ–166/5 мекемесі»</w:t>
      </w:r>
      <w:r>
        <w:br/>
      </w:r>
      <w:r>
        <w:rPr>
          <w:rFonts w:ascii="Times New Roman"/>
          <w:b w:val="false"/>
          <w:i w:val="false"/>
          <w:color w:val="000000"/>
          <w:sz w:val="28"/>
        </w:rPr>
        <w:t>
</w:t>
      </w:r>
      <w:r>
        <w:rPr>
          <w:rFonts w:ascii="Times New Roman"/>
          <w:b w:val="false"/>
          <w:i/>
          <w:color w:val="000000"/>
          <w:sz w:val="28"/>
        </w:rPr>
        <w:t>      Қылмыстық-атқару комитетінің</w:t>
      </w:r>
      <w:r>
        <w:br/>
      </w:r>
      <w:r>
        <w:rPr>
          <w:rFonts w:ascii="Times New Roman"/>
          <w:b w:val="false"/>
          <w:i w:val="false"/>
          <w:color w:val="000000"/>
          <w:sz w:val="28"/>
        </w:rPr>
        <w:t>
</w:t>
      </w:r>
      <w:r>
        <w:rPr>
          <w:rFonts w:ascii="Times New Roman"/>
          <w:b w:val="false"/>
          <w:i/>
          <w:color w:val="000000"/>
          <w:sz w:val="28"/>
        </w:rPr>
        <w:t>      республикалық мемлекеттік</w:t>
      </w:r>
      <w:r>
        <w:br/>
      </w:r>
      <w:r>
        <w:rPr>
          <w:rFonts w:ascii="Times New Roman"/>
          <w:b w:val="false"/>
          <w:i w:val="false"/>
          <w:color w:val="000000"/>
          <w:sz w:val="28"/>
        </w:rPr>
        <w:t>
</w:t>
      </w:r>
      <w:r>
        <w:rPr>
          <w:rFonts w:ascii="Times New Roman"/>
          <w:b w:val="false"/>
          <w:i/>
          <w:color w:val="000000"/>
          <w:sz w:val="28"/>
        </w:rPr>
        <w:t>      мекемесінің бастығы                        Ж.Тұяқпаев</w:t>
      </w:r>
    </w:p>
    <w:p>
      <w:pPr>
        <w:spacing w:after="0"/>
        <w:ind w:left="0"/>
        <w:jc w:val="both"/>
      </w:pPr>
      <w:r>
        <w:rPr>
          <w:rFonts w:ascii="Times New Roman"/>
          <w:b w:val="false"/>
          <w:i/>
          <w:color w:val="000000"/>
          <w:sz w:val="28"/>
        </w:rPr>
        <w:t>      «Нұр Отан» партиясы</w:t>
      </w:r>
      <w:r>
        <w:br/>
      </w:r>
      <w:r>
        <w:rPr>
          <w:rFonts w:ascii="Times New Roman"/>
          <w:b w:val="false"/>
          <w:i w:val="false"/>
          <w:color w:val="000000"/>
          <w:sz w:val="28"/>
        </w:rPr>
        <w:t>
</w:t>
      </w:r>
      <w:r>
        <w:rPr>
          <w:rFonts w:ascii="Times New Roman"/>
          <w:b w:val="false"/>
          <w:i/>
          <w:color w:val="000000"/>
          <w:sz w:val="28"/>
        </w:rPr>
        <w:t>      Аршалы аудандық филиалы</w:t>
      </w:r>
      <w:r>
        <w:br/>
      </w:r>
      <w:r>
        <w:rPr>
          <w:rFonts w:ascii="Times New Roman"/>
          <w:b w:val="false"/>
          <w:i w:val="false"/>
          <w:color w:val="000000"/>
          <w:sz w:val="28"/>
        </w:rPr>
        <w:t>
</w:t>
      </w:r>
      <w:r>
        <w:rPr>
          <w:rFonts w:ascii="Times New Roman"/>
          <w:b w:val="false"/>
          <w:i/>
          <w:color w:val="000000"/>
          <w:sz w:val="28"/>
        </w:rPr>
        <w:t>      төрағасының орынбасары                     Р.Федорова</w:t>
      </w:r>
    </w:p>
    <w:bookmarkStart w:name="z6" w:id="1"/>
    <w:p>
      <w:pPr>
        <w:spacing w:after="0"/>
        <w:ind w:left="0"/>
        <w:jc w:val="both"/>
      </w:pPr>
      <w:r>
        <w:rPr>
          <w:rFonts w:ascii="Times New Roman"/>
          <w:b w:val="false"/>
          <w:i w:val="false"/>
          <w:color w:val="000000"/>
          <w:sz w:val="28"/>
        </w:rPr>
        <w:t>
Аршалы ауданы әкімдігінің</w:t>
      </w:r>
      <w:r>
        <w:br/>
      </w:r>
      <w:r>
        <w:rPr>
          <w:rFonts w:ascii="Times New Roman"/>
          <w:b w:val="false"/>
          <w:i w:val="false"/>
          <w:color w:val="000000"/>
          <w:sz w:val="28"/>
        </w:rPr>
        <w:t>
2014 жылдың 29 шілдедегі</w:t>
      </w:r>
      <w:r>
        <w:br/>
      </w:r>
      <w:r>
        <w:rPr>
          <w:rFonts w:ascii="Times New Roman"/>
          <w:b w:val="false"/>
          <w:i w:val="false"/>
          <w:color w:val="000000"/>
          <w:sz w:val="28"/>
        </w:rPr>
        <w:t xml:space="preserve">
№ А-270 қаулысымен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Аршалы ауданы әкімдігінің</w:t>
      </w:r>
      <w:r>
        <w:br/>
      </w:r>
      <w:r>
        <w:rPr>
          <w:rFonts w:ascii="Times New Roman"/>
          <w:b w:val="false"/>
          <w:i w:val="false"/>
          <w:color w:val="000000"/>
          <w:sz w:val="28"/>
        </w:rPr>
        <w:t>
2014 жылдың 24 қаңтардағы</w:t>
      </w:r>
      <w:r>
        <w:br/>
      </w:r>
      <w:r>
        <w:rPr>
          <w:rFonts w:ascii="Times New Roman"/>
          <w:b w:val="false"/>
          <w:i w:val="false"/>
          <w:color w:val="000000"/>
          <w:sz w:val="28"/>
        </w:rPr>
        <w:t xml:space="preserve">
№ А-38 қаулысымен    </w:t>
      </w:r>
      <w:r>
        <w:br/>
      </w:r>
      <w:r>
        <w:rPr>
          <w:rFonts w:ascii="Times New Roman"/>
          <w:b w:val="false"/>
          <w:i w:val="false"/>
          <w:color w:val="000000"/>
          <w:sz w:val="28"/>
        </w:rPr>
        <w:t xml:space="preserve">
1 қосымша        </w:t>
      </w:r>
    </w:p>
    <w:bookmarkStart w:name="z7" w:id="2"/>
    <w:p>
      <w:pPr>
        <w:spacing w:after="0"/>
        <w:ind w:left="0"/>
        <w:jc w:val="left"/>
      </w:pPr>
      <w:r>
        <w:rPr>
          <w:rFonts w:ascii="Times New Roman"/>
          <w:b/>
          <w:i w:val="false"/>
          <w:color w:val="000000"/>
        </w:rPr>
        <w:t xml:space="preserve"> 
Аршалы ауданы бойынша 2014 жылға қоғамдық жұмыстарға сұраныс пен ұсыныс</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8162"/>
        <w:gridCol w:w="2445"/>
        <w:gridCol w:w="2340"/>
      </w:tblGrid>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Жібек Жолы ауылдық округі әкімінің аппараты» мемлекеттік мекемесі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Бірсуат селолық округі әкімінің аппараты» мемлекеттік мекемесі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әкімінің аппараты» мемлекеттік мекемесі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Ақбұлақ селолық округі әкімінің аппараты» мемлекеттік мекемесі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Арнасай ауылдық округі әкімінің аппараты» мемлекеттік мекемесі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Волгодонов селолық округі әкімінің аппараты» мемлекеттік мекемесі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Ижев селолық округі әкімінің аппараты» мемлекеттік мекемесі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8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Константинов селолық округі әкімінің аппараты» мемлекеттік мекемесі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Түрген ауылдық округі әкімінің аппараты» мемлекеттік мекемесі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Михайлов селолық округі әкімінің аппараты» мемлекеттік мекемесі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Бұлақсай ауылдық әкімінің аппараты» мемлекеттік мекемесі»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Сараба селолық округі әкімінің аппараты» мемлекеттік мекемесі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Анар селолық округі әкімінің аппараты» мемлекеттік мекемесі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қорғаныс істері жөніндегі бөлімі» республикалық мемлекеттік мекемесі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әділет басқармасы» мемлекеттік мекемесі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мемлекеттік мұрағаты» мемлекеттік мекемесі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ішкі істер Министрлігі Ақмола облысы ішкі істер департаменті Аршалы ауданының ішкі істер бөлімі» мемлекеттік мекемесі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сәулет және қала құрылысы бөлімі» мемлекеттік мекемесі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«Вячеслав орта мектебі» мемлекеттік мекемесі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тұтынушылардың құқықтарын қорғау агенттігінің Ақмола облысы тұтынушылардың құқықтарын қорғау департаментінің Аршалы аудандық тұтынушылардың құқықтарын қорғау басқармасы» мемлекеттік мекемесі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жер қатынастары бөлімі» мемлекеттік мекемесі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ауыл шаруашылығы бөлімі» мемлекеттік мекемесі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партиясы Аршалы аудандық филиалы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 әкімінің аппараты» мемлекеттік мекемесі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тұрғын-үй коммуналдық шаруашылық, жолаушылар көлігі және автомобиль жолдары бөлімі» мемлекеттік мекемесі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Аршалы орта мектебі» мемлекеттік мекемесі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Аршалы орта мектебі» мемлекеттік мекемесі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балалар шығармашылық орталығы» мемлекеттік коммуналдық қазыналық кәсіпорыны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жас техниктер станциясы» мемлекеттік коммуналдық қазыналық кәсіпорыны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музыка мектебі» мемлекеттік коммуналдық қазыналық кәсіпорыны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комитетінің «ЕЦ–166/5 мекемесі» республикалық мемлекеттік мекемесіне</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8" w:id="3"/>
    <w:p>
      <w:pPr>
        <w:spacing w:after="0"/>
        <w:ind w:left="0"/>
        <w:jc w:val="both"/>
      </w:pPr>
      <w:r>
        <w:rPr>
          <w:rFonts w:ascii="Times New Roman"/>
          <w:b w:val="false"/>
          <w:i w:val="false"/>
          <w:color w:val="000000"/>
          <w:sz w:val="28"/>
        </w:rPr>
        <w:t>
Аршалы ауданы әкімдігінің</w:t>
      </w:r>
      <w:r>
        <w:br/>
      </w:r>
      <w:r>
        <w:rPr>
          <w:rFonts w:ascii="Times New Roman"/>
          <w:b w:val="false"/>
          <w:i w:val="false"/>
          <w:color w:val="000000"/>
          <w:sz w:val="28"/>
        </w:rPr>
        <w:t>
2014 жылдың 29 шілдедегі</w:t>
      </w:r>
      <w:r>
        <w:br/>
      </w:r>
      <w:r>
        <w:rPr>
          <w:rFonts w:ascii="Times New Roman"/>
          <w:b w:val="false"/>
          <w:i w:val="false"/>
          <w:color w:val="000000"/>
          <w:sz w:val="28"/>
        </w:rPr>
        <w:t xml:space="preserve">
№ А-270 қаулысымен   </w:t>
      </w:r>
      <w:r>
        <w:br/>
      </w:r>
      <w:r>
        <w:rPr>
          <w:rFonts w:ascii="Times New Roman"/>
          <w:b w:val="false"/>
          <w:i w:val="false"/>
          <w:color w:val="000000"/>
          <w:sz w:val="28"/>
        </w:rPr>
        <w:t xml:space="preserve">
2 қосымша        </w:t>
      </w:r>
    </w:p>
    <w:bookmarkEnd w:id="3"/>
    <w:p>
      <w:pPr>
        <w:spacing w:after="0"/>
        <w:ind w:left="0"/>
        <w:jc w:val="both"/>
      </w:pPr>
      <w:r>
        <w:rPr>
          <w:rFonts w:ascii="Times New Roman"/>
          <w:b w:val="false"/>
          <w:i w:val="false"/>
          <w:color w:val="000000"/>
          <w:sz w:val="28"/>
        </w:rPr>
        <w:t>Аршалы ауданы әкімдігінің</w:t>
      </w:r>
      <w:r>
        <w:br/>
      </w:r>
      <w:r>
        <w:rPr>
          <w:rFonts w:ascii="Times New Roman"/>
          <w:b w:val="false"/>
          <w:i w:val="false"/>
          <w:color w:val="000000"/>
          <w:sz w:val="28"/>
        </w:rPr>
        <w:t>
2014 жылдың 24 қаңтардағы</w:t>
      </w:r>
      <w:r>
        <w:br/>
      </w:r>
      <w:r>
        <w:rPr>
          <w:rFonts w:ascii="Times New Roman"/>
          <w:b w:val="false"/>
          <w:i w:val="false"/>
          <w:color w:val="000000"/>
          <w:sz w:val="28"/>
        </w:rPr>
        <w:t xml:space="preserve">
№ А-38 қаулысымен    </w:t>
      </w:r>
      <w:r>
        <w:br/>
      </w:r>
      <w:r>
        <w:rPr>
          <w:rFonts w:ascii="Times New Roman"/>
          <w:b w:val="false"/>
          <w:i w:val="false"/>
          <w:color w:val="000000"/>
          <w:sz w:val="28"/>
        </w:rPr>
        <w:t xml:space="preserve">
2 қосымша        </w:t>
      </w:r>
    </w:p>
    <w:bookmarkStart w:name="z9" w:id="4"/>
    <w:p>
      <w:pPr>
        <w:spacing w:after="0"/>
        <w:ind w:left="0"/>
        <w:jc w:val="left"/>
      </w:pPr>
      <w:r>
        <w:rPr>
          <w:rFonts w:ascii="Times New Roman"/>
          <w:b/>
          <w:i w:val="false"/>
          <w:color w:val="000000"/>
        </w:rPr>
        <w:t xml:space="preserve"> 
Ұйымдардың тізбесі, қоғамдық жұмыстардың түрлері, көлемі мен нақты жағдайлары, қатысушылардың еңбегіне төленетін ақының мөлшері және олардың қаржыландыру көздері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6826"/>
        <w:gridCol w:w="3640"/>
        <w:gridCol w:w="2310"/>
      </w:tblGrid>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атауы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көлемі</w:t>
            </w:r>
          </w:p>
        </w:tc>
      </w:tr>
      <w:tr>
        <w:trPr>
          <w:trHeight w:val="6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Жібек Жолы ауылдық округі әкімінің аппараты» мемлекеттік мекемесі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құжаттар</w:t>
            </w:r>
          </w:p>
        </w:tc>
      </w:tr>
      <w:tr>
        <w:trPr>
          <w:trHeight w:val="60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Бірсуат селолық округі әкімінің аппараты» мемлекеттік мекемесі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өңдеуге көмектесу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құжаттар</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абаттандыру және аумақты жинау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 шаршы метр</w:t>
            </w:r>
          </w:p>
        </w:tc>
      </w:tr>
      <w:tr>
        <w:trPr>
          <w:trHeight w:val="45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әкімінің аппараты» мемлекеттік мекемесі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өңдеуге көмектесу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 құжаттар</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абаттандыру және аумақты жинау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456000 шаршы метр</w:t>
            </w:r>
          </w:p>
        </w:tc>
      </w:tr>
      <w:tr>
        <w:trPr>
          <w:trHeight w:val="705"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Ақбұлақ селолық округі әкімінің аппараты» мемлекеттік мекемесі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өңдеуге көмектесу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 құжаттар</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абаттандыру және аумақты жинау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 шаршы метр</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Арнасай ауылдық округі әкімінің аппараты» мемлекеттік мекемесі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өңдеуге көмектесу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 құжаттар</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абаттандыру және аумақты жинау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 шаршы метр</w:t>
            </w:r>
          </w:p>
        </w:tc>
      </w:tr>
      <w:tr>
        <w:trPr>
          <w:trHeight w:val="78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Волгодонов селолық округі әкімінің аппараты» мемлекеттік мекемесі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өңдеуге көмектесу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 құжаттар</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абаттандыру және аумақты жинау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 шаршы метр</w:t>
            </w:r>
          </w:p>
        </w:tc>
      </w:tr>
      <w:tr>
        <w:trPr>
          <w:trHeight w:val="69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Ижев селолық округі әкімінің аппараты» мемлекеттік мекемесі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өңдеуге көмектесу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 құжаттар</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абаттандыру және аумақты жинау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 шаршы метр</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Константинов селолық округі әкімінің аппараты» мемлекеттік мекемесі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өңдеуге көмектесу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құжаттар</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абаттандыру және аумақты жинау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96000 шаршы метр</w:t>
            </w:r>
          </w:p>
        </w:tc>
      </w:tr>
      <w:tr>
        <w:trPr>
          <w:trHeight w:val="975"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Түрген ауылдық округі әкімінің аппараты» мемлекеттік мекемесі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өңдеуге көмектесу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 құжаттар</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абаттандыру және аумақты жинау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 шаршы метр</w:t>
            </w:r>
          </w:p>
        </w:tc>
      </w:tr>
      <w:tr>
        <w:trPr>
          <w:trHeight w:val="72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Михайлов селолық округі әкімінің аппараты» мемлекеттік мекемесі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өңдеуге көмектесу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 құжаттар</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абаттандыру және аумақты жинау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 шаршы метр</w:t>
            </w:r>
          </w:p>
        </w:tc>
      </w:tr>
      <w:tr>
        <w:trPr>
          <w:trHeight w:val="69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Бұлақсай ауылдық әкімінің аппараты» мемлекеттік мекемесі»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өңдеуге көмектесу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 құжаттар</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абаттандыру және аумақты жинау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 шаршы метр</w:t>
            </w:r>
          </w:p>
        </w:tc>
      </w:tr>
      <w:tr>
        <w:trPr>
          <w:trHeight w:val="885"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Сараба селолық округі әкімінің аппараты» мемлекеттік мекемесі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өңдеуге көмектесу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 құжаттар</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абаттандыру және аумақты жинау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 шаршы метр</w:t>
            </w:r>
          </w:p>
        </w:tc>
      </w:tr>
      <w:tr>
        <w:trPr>
          <w:trHeight w:val="84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Анар селолық округі әкімінің аппараты» мемлекеттік мекемесі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өңдеуге көмектесу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 құжаттар</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абаттандыру және аумақты жинау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 шаршы метр</w:t>
            </w:r>
          </w:p>
        </w:tc>
      </w:tr>
      <w:tr>
        <w:trPr>
          <w:trHeight w:val="48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қорғаныс істері жөніндегі бөлімі» республикалық мемлекеттік мекемесі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өңдеуге көмектесу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құжаттар</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абаттандыру және аумақты жинау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шаршы метр</w:t>
            </w:r>
          </w:p>
        </w:tc>
      </w:tr>
      <w:tr>
        <w:trPr>
          <w:trHeight w:val="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Әділет басқармасы» мемлекеттік мекемесі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 құжаттар</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мемлекеттік мұрағаты» мемлекеттік мекемесі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құжаттар</w:t>
            </w:r>
          </w:p>
        </w:tc>
      </w:tr>
      <w:tr>
        <w:trPr>
          <w:trHeight w:val="9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ішкі істер Министрлігі Ақмола облысы ішкі істер департаменті Аршалы ауданының ішкі істер бөлімі» мемлекеттік мекемесі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құжаттар</w:t>
            </w:r>
          </w:p>
        </w:tc>
      </w:tr>
      <w:tr>
        <w:trPr>
          <w:trHeight w:val="79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сәулет және қала құрылысы бөлімі» мемлекеттік мекемесі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 құжаттар</w:t>
            </w:r>
          </w:p>
        </w:tc>
      </w:tr>
      <w:tr>
        <w:trPr>
          <w:trHeight w:val="765"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«Вячеслав орта мектебі» мемлекеттік мекемесі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өңдеуге көмектесу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құжаттар</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абаттандыру және аумақты жинау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 шаршы метр</w:t>
            </w:r>
          </w:p>
        </w:tc>
      </w:tr>
      <w:tr>
        <w:trPr>
          <w:trHeight w:val="27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тұтынушылардың құқықтарын қорғау агенттігінің Ақмола облысы тұтынушылардың құқықтарын қорғау департаментінің Аршалы аудандық тұтынушылардың құқықтарын қорғау басқармасы» мемлекеттік мекемесі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және аумақты жинау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 шаршы метр</w:t>
            </w:r>
          </w:p>
        </w:tc>
      </w:tr>
      <w:tr>
        <w:trPr>
          <w:trHeight w:val="27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жер қатынастары бөлімі» мемлекеттік мекемесі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құжаттар</w:t>
            </w:r>
          </w:p>
        </w:tc>
      </w:tr>
      <w:tr>
        <w:trPr>
          <w:trHeight w:val="27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ауыл шаруашылығы бөлімі» мемлекеттік мекемесі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құжаттар</w:t>
            </w:r>
          </w:p>
        </w:tc>
      </w:tr>
      <w:tr>
        <w:trPr>
          <w:trHeight w:val="255"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партиясы Аршалы аудандық филиалы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өңдеуге көмектесу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құжаттар</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абаттандыру және аумақты жинау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 шаршы метр</w:t>
            </w:r>
          </w:p>
        </w:tc>
      </w:tr>
      <w:tr>
        <w:trPr>
          <w:trHeight w:val="4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 әкімінің аппараты» мемлекеттік мекемесі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құжаттар</w:t>
            </w:r>
          </w:p>
        </w:tc>
      </w:tr>
      <w:tr>
        <w:trPr>
          <w:trHeight w:val="27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тұрғын-үй коммуналдық шаруашылық, жолаушылар көлігі және автомобиль жолдары бөлімі» мемлекеттік мекемесі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 құжаттар</w:t>
            </w:r>
          </w:p>
        </w:tc>
      </w:tr>
      <w:tr>
        <w:trPr>
          <w:trHeight w:val="27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Аршалы орта мектебі» мемлекеттік мекемесі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және аумақты жинау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 шаршы метр</w:t>
            </w:r>
          </w:p>
        </w:tc>
      </w:tr>
      <w:tr>
        <w:trPr>
          <w:trHeight w:val="27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Аршалы орта мектебі» мемлекеттік мекемесі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және аумақты жинау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 шаршы метр</w:t>
            </w:r>
          </w:p>
        </w:tc>
      </w:tr>
      <w:tr>
        <w:trPr>
          <w:trHeight w:val="27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балалар шығармашылық орталығы» мемлекеттік коммуналдық қазыналық кәсіпорыны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және аумақты жинау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шаршы метр</w:t>
            </w:r>
          </w:p>
        </w:tc>
      </w:tr>
      <w:tr>
        <w:trPr>
          <w:trHeight w:val="27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жас техниктер станциясы» мемлекеттік коммуналдық қазыналық кәсіпорыны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және аумақты жинау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шаршы метр</w:t>
            </w:r>
          </w:p>
        </w:tc>
      </w:tr>
      <w:tr>
        <w:trPr>
          <w:trHeight w:val="30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музыка мектебі» мемлекеттік коммуналдық қазыналық кәсіпорыны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және аумақты жинау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 шаршы метр</w:t>
            </w:r>
          </w:p>
        </w:tc>
      </w:tr>
      <w:tr>
        <w:trPr>
          <w:trHeight w:val="90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комитетінің «ЕЦ–166/5 мекемесі» республикалық мемлекеттік мекемесіне</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құжаттар</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5"/>
        <w:gridCol w:w="2982"/>
        <w:gridCol w:w="3073"/>
      </w:tblGrid>
      <w:tr>
        <w:trPr>
          <w:trHeight w:val="69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шартты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төлемі мөлшері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r>
      <w:tr>
        <w:trPr>
          <w:trHeight w:val="3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0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9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5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95"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05"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5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1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8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9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75"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21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2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285"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9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27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255"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2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2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55"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21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27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65"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95"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65"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15"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27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27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27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05"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35"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27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27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27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27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27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27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27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270" w:hRule="atLeast"/>
        </w:trPr>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