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b19e2" w14:textId="09b19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Аршалы ауданының ауылдық елді мекендердегі бағалау аймақтарының шекаралары және жер учаскелері үшін төлемақының базалық ставкаларына түзету коэффициенттерін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Аршалы аудандық мәслихатының 2014 жылғы 24 желтоқсандағы № 36/8 шешімі. Ақмола облысының Әділет департаментінде 2015 жылғы 27 қаңтарда № 4619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2003 жылғы 20 маусымдағы Жер кодексінің 11 бабының 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Аршалы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Аршалы ауданының ауылдық елді мекендердегі бағалау аймақтарының шекаралары және жер учаскелері үшін төлемақының базалық ставкаларына түзету коэффициенттері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А.Гусев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Ю.Сериков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Аршалы ауданының әкімі                     Ж.Нұркенов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«Аршалы ауданының жер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қатынастары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басшысы                                    Р.Сабиров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Аршалы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36/8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Аршалы ауданының ауылдық елді мекендердегі бағалау аймақтарының шекаралары және жер учаскелері үшін төлемақының базалық ставкаларына түзету коэффициенттері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Қосымшаға өзгерістер енгізілді - Ақмола облысы Аршалы аудандық мәслихатының 03.08.2015 </w:t>
      </w:r>
      <w:r>
        <w:rPr>
          <w:rFonts w:ascii="Times New Roman"/>
          <w:b w:val="false"/>
          <w:i w:val="false"/>
          <w:color w:val="ff0000"/>
          <w:sz w:val="28"/>
        </w:rPr>
        <w:t>№ 44/3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"/>
        <w:gridCol w:w="3212"/>
        <w:gridCol w:w="9178"/>
      </w:tblGrid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 №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 үшін төлемақының базалық ставкаларына түзету коэффициенттері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Аймаққа кіретін ауылдық елді мекендердің атауы (ауылдық округтер бойынша)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01-005-019, -063 Жібек жолы ауылы (Жібек жолы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01-005-020 Жалтыркөл ауылы (Жібек жолы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01-005-012 Волгодоновка ауылы (Волгодонов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01-005-052 Бабатай станциясы (Арнасай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01-005-030 Түрген ауылы (Түрген ауылдық округі)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1,94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 бойынша орташа мағына</w:t>
            </w:r>
          </w:p>
        </w:tc>
      </w:tr>
      <w:tr>
        <w:trPr>
          <w:trHeight w:val="30" w:hRule="atLeast"/>
        </w:trPr>
        <w:tc>
          <w:tcPr>
            <w:tcW w:w="1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01-005-016 Ижевское ауылы (Ижев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01-005-054 42 разъезді (Волгодонов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01-005-022 Михайловка ауылы (Михайлов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01-005-037 Анар станциясы (Анар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01-005-014 Арнасай ауылы (Арнасай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01-005-051 Қойгелді ауылы (Волгодонов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01-005-034 Бірсуат ауылы (Бірсуат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01-005-032 Ақбұлақ ауылы (Ақбұлақ ауылдық округі)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1,51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 бойынша орташа мағына</w:t>
            </w:r>
          </w:p>
        </w:tc>
      </w:tr>
      <w:tr>
        <w:trPr>
          <w:trHeight w:val="30" w:hRule="atLeast"/>
        </w:trPr>
        <w:tc>
          <w:tcPr>
            <w:tcW w:w="1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01-005-008 Бұлақсай ауылы (Бұлақсай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001-005-025 Константиновка ауылы (Константинов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01-005-061 Байдалы ауылы (Бірсуат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01-005-045 Қостомар ауылы (Бұлақсай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01-005-036 Донецкое ауылы (Анар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01-005-026 Шортанды ауылы (Константинов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01-005-057 Красное озеро ауылы (Түрген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01-005-062 Ақтасты ауылы (Ақбұлақ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01-005-010 Сараба ауылы (Сараба ауылдық округі)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1,12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 бойынша орташа мағына</w:t>
            </w:r>
          </w:p>
        </w:tc>
      </w:tr>
      <w:tr>
        <w:trPr>
          <w:trHeight w:val="30" w:hRule="atLeast"/>
        </w:trPr>
        <w:tc>
          <w:tcPr>
            <w:tcW w:w="1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01-005-053 Шөптікөл станциясы (Ижев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01-005-058 Родники ауылы (Түрген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01-005-023 Николаевка ауылы (Михайлов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01-005-047 Сары-Оба станциясы (Сараба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01-005-046 Ақжар ауылы (Бұлақсай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01-005-055 Ольгинка ауылы (Михайлов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01-005-028 Белоярка ауылы (Константинов ауылдық округі)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0,83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 бойынша орташа мағына</w:t>
            </w:r>
          </w:p>
        </w:tc>
      </w:tr>
      <w:tr>
        <w:trPr>
          <w:trHeight w:val="30" w:hRule="atLeast"/>
        </w:trPr>
        <w:tc>
          <w:tcPr>
            <w:tcW w:w="1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01-005-050 Қойгелді ауылының басқа мекенжайлары (Береке)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001-005-060 Бірсуат ауылының басқа мекенжайлары (Шалгай)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01-005-056 Константиновка ауылының басқа мекенжайлары (Сейтень)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01-005-049 Сараба ауылының басқа мекенжайлары (Владимировка)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0,53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 бойынша орташа мағына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