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81631" w14:textId="fa816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Атбасар ауданында сайлау учаскелерін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Атбасар ауданы әкімінің 2014 жылғы 3 наурыздағы № 3 шешімі. Ақмола облысының Әділет департаментінде 2014 жылғы 27 наурызда № 4053 болып тіркелді. Күші жойылды - Ақмола облысы Атбасар ауданы әкімінің 2018 жылғы 14 желтоқсандағы № 11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Атбасар ауданы әкімінің 14.12.2018 </w:t>
      </w:r>
      <w:r>
        <w:rPr>
          <w:rFonts w:ascii="Times New Roman"/>
          <w:b w:val="false"/>
          <w:i w:val="false"/>
          <w:color w:val="ff0000"/>
          <w:sz w:val="28"/>
        </w:rPr>
        <w:t>№ 11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сайлау туралы" Қазақстан Республикасының 1995 жылғы 28 қыркүйектегі Конституциялық Заңының 23 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33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Атбасар ауданының әкімі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Атбасар ауданында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сайлау учаскелері құрылсын.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күннен бастап күшіне енеді және ресми жарияланған күннен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Атбасар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Ж.Нұркенов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Атбасар аудандық сайлау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Т.Боранбаев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3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Атбасар ауданының сайлау учаскелері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Ақмола облысы Атбасар ауданы әкімінің 05.11.2015 </w:t>
      </w:r>
      <w:r>
        <w:rPr>
          <w:rFonts w:ascii="Times New Roman"/>
          <w:b w:val="false"/>
          <w:i w:val="false"/>
          <w:color w:val="ff0000"/>
          <w:sz w:val="28"/>
        </w:rPr>
        <w:t>№ 14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күннен бастап қолданысқа енгізіледі) шешімімен; өзгерістер енгізілді - Ақмола облысы Атбасар ауданы әкімінің 13.01.2016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күннен бастап қолданысқа енгізіледі); 28.11.2016 </w:t>
      </w:r>
      <w:r>
        <w:rPr>
          <w:rFonts w:ascii="Times New Roman"/>
          <w:b w:val="false"/>
          <w:i w:val="false"/>
          <w:color w:val="ff0000"/>
          <w:sz w:val="28"/>
        </w:rPr>
        <w:t>№ 9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күннен бастап қолданысқа енгізіледі); 10.02.2017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енгізіледі); 11.07.2017 </w:t>
      </w:r>
      <w:r>
        <w:rPr>
          <w:rFonts w:ascii="Times New Roman"/>
          <w:b w:val="false"/>
          <w:i w:val="false"/>
          <w:color w:val="ff0000"/>
          <w:sz w:val="28"/>
        </w:rPr>
        <w:t>№ 9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енгізіледі); 13.02.2018 </w:t>
      </w:r>
      <w:r>
        <w:rPr>
          <w:rFonts w:ascii="Times New Roman"/>
          <w:b w:val="false"/>
          <w:i w:val="false"/>
          <w:color w:val="ff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күннен бастап қолданысқа енгізіледі) шешімдерімен.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"/>
        <w:gridCol w:w="11859"/>
      </w:tblGrid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211 сайлау учаскесі. Шекарасы: Покровка ауылы.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212 сайлау учаскесі. Шекарасы: Полтавка ауылы.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213 сайлау учаскесі. Шекарасы: Титовка ауылы.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214 сайлау учаскесі. Шекарасы: Борисовка ауылы.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215 сайлау учаскесі. Шекарасы: Садовый ауылы.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216 сайлау учаскесі. Шекарасы: Новосельский ауылы.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217 сайлау учаскесі. Шекарасы: Шуйский ауылы, Третьяковка ауылы, Макеевка ауылы.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219 сайлау учаскесі. Шекарасы: Бастау ауылы.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220 сайлау учаскесі. Шекарасы: Адыр станциясы.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221 сайлау учаскесі. Шекарасы: Мариновка ауылы, көшелер: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лет Целины 1; 1а; 4; 5; 6; 7; 8; 9; 11; 12; 13; 14; 16; 18; 20; 21; 22; 23; 23а; 24; 25; 26; 27; 29; 31; 32; 33; 34; 35; 36; 37; 38; 39; 41; 42; 43; 44; 45; 46; 47.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Ирченко 1; 2; 3; 4; 5; 6; 8; 10; 12; 14; 15; 16; 17; 18; 19; 20; 21; 22; 23; 24; 25; 26; 27; 28; 29; 30; 31; 33; 34; 35; 36; 37; 38; 39; 40; 41; 42; 43; 43а; 45; 46; 47; 48; 49; 49а; 50; 51; 52; 53; 54; 55; 56; 57; 58; 59; 60; 61; 62; 63; 64; 65; 66; 67; 68; 69; 70; 71; 72; 73; 74; 75; 76; 77; 78; 79; 80; 81; 82; 83; 85; 86; 87; 88; 89; 91; 92; 93; 94; 95; 96; 97; 98; 99; 100; 101; 102; 104; 105; 106; 107.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Хамит Ерғалиев 1; 2; 3; 4; 5; 6; 7; 8; 9; 11; 14; 16; 17; 18; 19; 20; 21; 22; 23; 24; 25; 26; 27; 28; 29; 30; 31; 32; 33; 35; 37; 38; 40; 41; 42; 43; 44; 46; 47; 48; 49; 50; 51; 52; 53; 54; 55; 56; 57; 58; 59; 60; 61; 62; 63; 65; 66; 67; 68; 70; 71; 72; 73; 74; 75; 76; 77; 78; 79; 80; 81; 82; 83; 84; 85; 86; 87; 88; 89; 91; 92; 93; 94; 95; 96; 97; 98; 99; 100; 101; 103; 104; 105; 106; 107; 108; 109; 110; 111; 112; 113; 114; 115; 116; 117; 118; 119; 120; 121; 122; 123; 125; 126; 127; 128; 129; 130; 131; 132; 133; 134; 135; 136; 137; 138; 139; 140; 141; 142; 143; 144; 145; 146; 147; 148; 149; 150; 151.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Жеңіс 1; 2; 3; 4; 5; 6; 7; 8; 9; 10; 11; 12; 13; 14; 15; 16; 17; 18; 19; 20; 21; 22; 23; 24; 25; 27; 28; 29; 30; 33; 34; 35; 39; 40; 41; 42; 45; 46; 47; 48; 49; 50; 52; 53; 54; 56; 57; 58; 60; 62; 64; 66; 68; 70; 72; 73; 76; 77; 79; 80; 82; 83; 85; 86; 87; 88; 89; 90; 91; 92; 93; 94; 95; 96; 97; 98; 99; 100; 101; 102; 103; 104; 106; 108; 110; 112.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222 сайлау учаскесі. Шекарасы: Мариновка ауылы, көшелер: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Парковая 1; 2; 3; 4; 5; 6; 7; 8; 9; 10; 11; 12; 13; 14; 15; 16; 17; 18; 19; 20; 21; 22; 23; 24; 25; 26; 27; 28; 29; 30; 31; 32; 33; 34; 35; 36; 37; 37а; 38; 39; 40; 41; 42; 43; 43а; 45; 46; 47; 49; 51; 53; 55; 56; 57; 58; 59; 61; 63; 65; 66; 67; 69; 70; 71; 72; 73; 75; 77; 79; 81; 83; 85; 87.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Амангельды 1; 2; 3; 4; 5; 6; 7; 8; 9; 10; 11; 12; 13; 14; 15; 16; 17; 18; 20; 21; 22; 23; 24; 25; 26; 27; 28; 29; 30; 31; 32; 33; 35; 36; 37; 38; 39; 40; 41; 42; 43; 44; 45; 46; 47; 48; 49; 50; 51; 52; 53; 54; 55; 56; 57; 58; 59; 60; 61; 62; 63; 64; 66; 67; 68; 69; 71; 73; 75; 77; 79.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Теміржолшылар 2; 3; 4; 5; 6; 7; 8; 9; 10; 11; 12; 14; 15; 16; 17; 18; 19; 20; 21; 22; 23; 24; 25; 26; 27; 28; 30; 31; 32; 33; 34; 34а; 35; 36; 36а; 37; 38; 39; 40; 48; 54; 55; 56; 57; 58; 59; 60; 61; 62.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Болашақ 1; 1а; 1б; 2; 2а; 2б; 3; 3а; 4; 4а; 5; 5а; 6; 6а; 8; 9; 10; 11; 12; 13; 14; 15; 16; 17; 18; 19; 20; 21.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Ыбырай Алтынсарин 1; 1а; 2; 3; 4; 5; 6; 7; 8; 10; 11; 12; 13; 14; 15; 16; 17; 18; 19; 20; 21; 22; 23; 24; 25; 27; 28; 29; 30; 31; 32; 33; 34; 35; 36; 37; 38; 39; 40; 41; 42; 43; 44; 45; 46; 47; 49; 50; 51.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Подстанция 1; 2.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223 сайлау учаскесі. Шекарасы: Мариновка ауылы, Хамит Ерғалиев көшесі 12.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224 сайлау учаскесі. Шекарасы: Бейіс Хазырет ауылы.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225 сайлау учаскесі. Шекарасы: Тельман ауылы.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№226 сайлау учаскесі. Шекарасы: Поповка ауылы.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227 сайлау учаскесі. Шекарасы: Тимашевка ауылы.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228 сайлау учаскесі. Шекарасы: Калиновка ауылы, Родионовка ауылы.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229 сайлау учаскесі. Шекарасы: Магдалиновка ауылы.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230 сайлау учаскесі. Шекарасы: Хрящевка ауылы.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231 сайлау учаскесі. Шекарасы: Сергеевка ауылы.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232 сайлау учаскесі. Шекарасы: Ащыкөл ауылы.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233 сайлау учаскесі. Шекарасы: Самарка ауылы.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234 сайлау учаскесі. Шекарасы: Ақан Құрманов ауылы, Қаракөл ауылы, Қосбармақ ауылы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 №237 сайлау учаскесі. Шекарасы: Новомариновка ауылы.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238 сайлау учаскесі. Шекарасы: Сочинское ауылы.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239 сайлау учаскесі. Шекарасы: Сепе ауылы.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240 сайлау учаскесі. Шекарасы: Есенкелді ауылы.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241 сайлау учаскесі. Шекарасы: Атбасар қаласы, көшелер: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КСМК 2; 3; 4; 6; 7; 8; 9; 11; 12; 13; 14; 15; 16; 17; 18; 18а; 19; 20; 21; 22; 23; 24; 25; 26; 27; 28; 29; 30.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Пионерская 1; 1а; 3; 3а; 5; 7; 8; 9; 10; 11; 11а; 12; 12а; 13; 13а; 13б; 14; 15; 15а; 16; 17; 18; 19; 20; 21; 22; 23; 24; 24а; 25; 26; 27; 28.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П.Морозов 1; 2а; 3; 4а; 5; 6; 6а; 7; 8; 8а; 9; 10; 10а; 11; 12; 12а; 13; 14; 14а; 15; 16; 16а; 17; 18; 18а; 19; 20; 20а; 21; 22; 22а; 23; 24; 24а; 25; 25а; 26; 26а; 27; 28; 28а; 30а.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Челюскин 3; 5; 5а; 6; 10; 12; 17; 17а; 19; 20; 20а; 21; 22; 24а; 25; 26; 26а; 28; 30; 30а; 30б; 30в; 31; 31а; 32; 32а; 32б; 32в; 33; 34; 35; 35а; 36; 36а; 36/1; 38; 39; 39а; 40; 41; 41а; 42; 43; 44; 46; 48; 48а; 49; 49а; 50; 51; 52; 54; 55; 55а; 56; 57; 57а; 57б; 58; 59; 59а; 60; 61; 61а; 62; 62а; 63; 63а; 64; 65; 67; 69; 69а; 69/1; 71; 73; 75; 77; 79; 81; 83; 85; 87; 89; 91; 93; 95; 97.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Ибаррури 42; 42а; 44; 44а; 46; 48; 54; 55; 55а; 56; 58; 58а; 60; 62; 62а; 63; 64; 65; 66; 67; 67а; 68; 69; 70; 71; 72; 73; 74; 75; 75а; 76; 77; 77а; 77б; 78; 79; 80; 82; 83; 83а; 84; 84а; 85; 85а; 86; 86а; 87; 88; 89; 90; 91; 92; 93; 93а; 94; 94а; 95; 96; 96а; 97; 98; 99; 99а; 100; 101; 102; 103; 104; 105; 106; 107; 108; 109; 110; 111; 112; 113; 114; 115; 116; 117; 118; 119; 121; 123; 125; 125а.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Р.Кайсарин 59а; 61; 62; 62а; 63; 64; 66; 67; 68; 69; 69а; 71; 72; 73; 74; 75; 75а; 76; 77; 78; 79; 80; 80а; 81; 82; 82а; 82б; 83; 84; 84а; 85; 85а; 86; 86а; 87; 88; 89; 90; 91; 92; 93; 94; 94а; 95; 96; 97; 98; 98а; 99; 100; 100а; 101; 101а; 102; 103; 104; 105; 106; 107; 108; 109; 110; 111; 112; 113; 114; 115; 116; 117; 118; 119; 120; 121; 122; 123; 124; 125; 126; 127; 130; 132.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Жеңіс 63; 65; 67; 69; 71; 71а; 73; 75; 77; 79; 79а; 83; 85; 85а; 87; 88; 89; 89а; 90; 90а; 91; 91а; 92; 92а; 93; 94; 95; 96а; 97; 97а; 98; 98а; 99; 100; 101; 102; 103; 103а; 104; 105; 105а; 106; 106а; 107; 108; 108а; 109; 110; 110а; 111; 112; 113; 114; 115; 116; 117; 118; 118а; 119; 119б; 120; 120а; 121; 122; 123; 124; 125; 126; 126а; 127; 128; 128а; 129; 129а; 130; 131; 131а; 132; 134; 136; 136а; 138; 140; 140а; 142; 144; 144а; 146.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Қ.Мұқышев 1; 1а; 3; 4; 5; 6; 7; 8; 9; 10; 11; 12; 13; 14; 14а; 15; 15а; 16; 16а; 16б; 17; 18; 18а; 19; 20; 20а; 20б; 21; 22; 23; 24; 24а; 26; 26а; 27; 28; 28а; 30; 30а; 32; 32а; 34; 36; 38; 40; 42; 44; 46; 46а; 47а; 48; 48а; 48б; 49; 49/1; 49а; 50; 51; 52; 54; 56; 58; 60; 62. 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242 сайлау учаскесі. Шекарасы: Атбасар қаласы, көшелер: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Ибаррури 1; 1а; 3; 5; 7; 17; 20; 21; 22; 23; 24; 25/3; 26; 26б; 27; 28; 29; 29а; 30; 30а; 31; 31а; 32; 33; 33а; 34; 34а; 35; 37; 38; 39; 40; 43; 51; 53; 53а.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Р.Қайсарин 2; 2а; 3; 4; 6; 7; 8; 9; 10; 11; 12; 13; 14; 15; 16; 17; 19; 20; 21; 21а; 22; 22а; 24; 24а; 25а; 26; 26а; 28; 28а; 30; 31; 31а; 33; 33а; 34; 34б; 39; 40; 42; 44; 45; 46; 46а; 47; 48; 49; 51; 52; 54; 58.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Макарин 1; 1а; 2; 3; 3а; 4; 5; 6; 7; 8; 9; 9а; 10; 11; 11а; 11б; 12; 13; 13а; 14; 14а; 16; 17; 19; 21; 22; 23; 24.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Жеңіс 1; 2; 2а; 3; 3а; 4; 5; 6; 7; 8; 8а; 9; 10; 10а; 11; 11а; 12; 13; 14; 15; 16; 17; 18; 19; 20; 20а; 21; 23; 23а; 24; 25; 26; 26а; 27; 27а; 29; 30; 30а; 31; 32; 33; 34; 34а; 36; 36а; 38; 39; 40; 40а; 41; 42; 43; 44; 45; 46; 47; 48а; 49; 50; 51; 53; 54; 55; 56; 56а; 57; 58; 58а; 59; 60; 61; 65; 65а; 66; 66а; 68; 70; 76; 76б; 84.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Ілияс Есенберлин 1; 2; 2а; 3; 4; 5; 6; 6а; 7; 7а; 8; 9; 10; 11; 12; 13; 14; 15; 15а; 16; 17; 18; 19; 20; 20а; 21; 22; 23; 23а; 24; 25; 26; 26а; 27; 29; 30; 31; 32; 33; 34а; 35; 36; 37; 38; 39; 40; 40а; 41; 42; 42а; 43; 44; 45; 46; 47; 48; 49; 50; 51; 52; 53; 53а; 54; 55; 56; 56а; 58; 60; 62; 64; 66; 68.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С.Омаров 1; 1а; 2; 2/1; 2/2; 3; 3а; 4; 5; 6; 7; 7а; 8; 9; 10; 11; 12; 13; 14; 15; 17; 18; 19; 19а; 20; 21; 22; 23; 24; 25; 26; 27; 27а; 29; 30; 31; 32; 33; 34; 35; 36; 37; 38; 39; 40; 41; 41а; 42; 42а; 43; 44; 45; 46; 47; 48; 49; 49а; 49б; 50; 51; 52; 52а; 53; 54; 55; 55а; 56; 57; 58; 58а; 59; 60; 61; 62; 63; 64; 65; 66; 66а; 67; 68; 68а; 69; 69б; 71; 73; 75.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Т.Бегельдинов 3; 3а; 5; 6; 7; 8; 8а; 9; 9/1; 9а; 10; 11; 12; 12а; 13; 14; 16; 16а; 17; 18; 19; 20; 21; 21а; 22; 23; 24; 25; 26; 26а; 27; 28; 29; 30; 31; 32; 33; 35; 38; 39; 39а; 40; 41; 42; 42а; 43; 43а; 44; 46; 47; 48; 49; 50; 51; 52; 53; 53а; 54; 55; 56; 56а; 57; 58; 59; 60; 61; 63; 64; 64а; 65; 66; 67; 68; 69; 69а; 69б; 70; 70а; 71; 72; 73; 74; 74а; 74б; 75.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 Затаевич 33; 34; 35; 35а; 36; 37; 38; 39; 40; 41; 41а; 42; 42а; 43; 44; 45; 46; 47; 47а; 48; 49; 49а; 50; 50а; 51; 52; 53; 54; 54а; 55; 55а; 55б; 56; 57; 58; 59; 60; 60а; 61; 62; 62а; 63; 64; 65; 65а; 66; 66а; 68; 68а; 70; 70а.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Ш.Уәлиханов 1.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243 сайлау учаскесі. Шекарасы: Атбасар қаласы, көшелер: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С.Разин 1; 1а; 2а; 2б; 3; 4; 5; 6; 7; 7а; 8; 9; 9а; 10; 11; 12; 13; 13а; 14; 14а; 15; 16; 16а; 16б; 17; 18; 19; 20; 21; 22; 22а; 23; 24; 24а; 25; 26; 29.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Свердлов 1; 1а; 2; 2а; 3; 4; 5; 5а; 6; 7; 8; 8а; 10; 11; 12; 13; 13а; 14; 15; 16; 17; 18; 19; 20; 20а; 21; 22; 22а; 23; 24; 25; 26; 28.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Щорс 1а; 2; 3; 5; 6; 7; 8; 9; 9а; 11; 12; 13; 13а; 14; 15; 16; 17; 18; 19; 19а; 20; 21; 22; 22а; 23; 24; 24а; 25; 25а; 26; 26а; 27; 27а; 28; 29; 29а; 30; 30а; 31; 32; 33; 34; 35; 37; 39; 41; 43; 43а; 45; 47.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 1; 2; 3; 4; 5; 6; 7; 8; 9; 10; 11; 12; 13; 14; 15; 16; 17; 18; 18а; 19; 20; 20а; 21; 22; 23; 23а; 24; 24а; 25; 26; 26а; 27; 27а; 28; 29; 30; 31; 31а; 32; 33; 34; 35; 36; 37; 38; 39; 40; 41; 42; 43; 43а; 44; 45; 46; 47; 48; 50.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 Дьяченко атындағы 2; 3; 4; 5; 6; 7; 8; 9; 10; 11; 12; 13; 14; 14а; 15; 16; 17; 18; 19; 20; 21; 22; 23; 24; 25; 25а; 26; 27; 28; 29; 30; 31; 32; 33; 33а; 34; 35; 36; 37; 38; 39; 40; 41; 42; 43; 45; 47; 49; 50; 51; 53.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Жақыпбек Жанғозин 1; 2; 2а; 3; 4; 5; 6; 7; 8; 9; 10; 11; 12; 13; 14; 15; 16; 17; 18; 19; 20; 21; 22; 23; 24; 25; 26; 26а; 27; 28; 29; 29а; 29б; 30; 31; 31а; 32; 33; 35; 36; 37; 38; 39; 42; 43; 44; 48; 50; 50а.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Н.Нұрсейітов 1; 1а; 1б; 1в; 1г; 2; 3; 6; 7; 8; 9; 10; 11; 12; 13; 14; 15; 16; 17; 17/1; 17/2; 18; 19; 20; 21; 22; 23; 24; 25; 25а; 26; 26а; 27; 28; 28а; 29; 30; 31/1; 31а; 32; 33; 33/1; 34; 35; 36; 36а; 37; 38; 38а; 38/1; 40; 42; 44; 44/1; 46; 48; 48а; 49; 50; 51; 52; 53; 55; 56.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Ремзаводская 1; 1а; 1б; 1г; 2; 2а; 3; 4; 5; 6; 7; 7а; 8; 9; 10; 11; 12; 13; 14; 14/1; 15; 16; 17; 18; 19.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№ 2 1; 2; 3; 4; 5; 6; 7; 8; 9; 10; 12.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244 сайлау учаскесі. Шекарасы: Атбасар қаласы, көшелер: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 Затаевич 2; 2б; 3; 4; 5; 6; 7; 8; 9; 10; 11; 12; 12а; 13; 14; 15; 16; 17; 17а; 18; 19; 20; 21; 22; 23; 24; 25; 26; 27; 28; 29; 30; 31; 32.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Атбасарская 2; 3; 4; 6; 7; 8; 8а; 9; 10; 11; 12; 12а; 13; 14; 15; 16; 17; 17а; 18; 18а; 19; 20; 21; 21а; 22; 23; 24; 25; 26; 36; 36а; 39; 40; 41; 41б; 42; 43; 44; 45; 45а; 45в; 46; 46а; 46б; 47; 48; 48а; 49; 49б; 50; 51; 52; 53; 53а; 54; 55; 56; 57; 58; 58а; 59; 59а; 60; 61; 62; 63; 64; 65; 65а; 66; 66а; 67; 68; 68а; 69; 70; 72.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Ақан Құрманов атындағы 1; 3; 4; 5; 6; 7; 7а; 8; 8а; 8б; 9; 10; 11; 12; 12а; 13; 13а; 14; 14а; 15; 15а; 16; 19; 19а; 20; 22; 22а; 25; 27; 27а; 28; 29а; 31; 31а; 32; 34; 35; 36; 36а; 37; 37а; 38; 38а; 39; 39а; 40; 41; 41а; 42; 42а; 43; 43а; 44; 45; 46; 47; 47а; 48; 49; 51; 52; 53; 54; 54а; 55; 56; 57; 57а; 58; 58а; 59; 59а; 60; 61; 62; 62а; 63; 63а; 65; 65а.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Урицкий 1; 2; 2а; 2б; 3; 3а; 4; 4а; 4б; 5; 6; 6а; 6б; 7; 8; 8а; 8б; 9; 9а; 10; 10а; 11; 12; 12а; 12б; 13; 13а; 13б; 14; 14а; 14б; 15; 16; 16а; 17; 18; 18а; 18б; 19; 20; 20а; 21; 21а; 23; 24; 24а; 25; 25а; 26; 26а; 26б; 27; 28; 28а; 29; 29б; 30; 30а; 30б; 31; 32; 32а; 33; 33а; 34; 34а; 34б; 35; 35а; 36а; 37; 39; 39а; 40; 40а; 40б; 41; 41а; 42; 42а; 43.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Ағыбай батыр 1; 2; 3; 5; 5а; 7; 9; 10; 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С.Сейфуллин 2; 3; 3а; 3б; 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М.Мәметова 1; 2; 3; 4; 5; 6а; 7; 8; 8б; 9; 10; 11; 12; 13; 14; 15; 16; 16а; 17; 18; 18а; 18б; 19; 20; 20а; 21; 22; 23; 24; 24а; 25; 26; 28; 28а.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Логовая 1; 2; 3; 4; 5; 6; 7; 8; 9; 10; 10а; 11; 12; 12а; 13; 15; 17; 17а; 19; 21; 21а; 22; 22а; 23; 24; 24а; 25; 25а; 26; 26а; 27.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Красноармейская 12; 12а; 14; 14а; 16; 18; 19; 19а; 20; 21; 22; 22а; 24; 26; 26а.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Источная 1; 2; 3; 4; 5; 6; 7; 7а; 8; 9; 10; 11; 12; 12а; 13; 14; 14а; 15; 16; 16а; 17; 18; 19; 20; 21; 22; 23; 25; 27; 29; 29а; 31; 32; 33; 35; 37; 39; 41; 41а; 41б; 43; 45.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Ш.Уәлиханов 4; 4а.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245 сайлау учаскесі. Шекарасы: Атбасар қаласы, көшелер: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Макарин 25; 26; 26а; 27; 27а; 27б; 28; 29; 29а; 30а; 31; 32; 32а; 32б; 33; 33а; 33б; 34; 35; 35а; 36; 37; 37б; 38; 39; 39а; 40; 41; 42; 45; 45а; 45б; 45в; 47; 47а; 49; 50; 51; 51а; 52; 54; 55; 56; 57; 57б; 58; 59; 59а; 60; 62; 62а; 63; 65; 65а; 67; 69; 70; 71; 71а; 72; 73; 73а; 73б; 76; 77а; 81; 83; 83а; 85а.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Ілияс Есенберлин 57; 59; 63; 63а; 65; 67; 69; 71; 71а; 72; 73; 74; 75; 76; 77; 77а; 78; 79; 80; 81; 82; 82а; 83; 84; 85; 86; 87; 87а; 88; 90; 91; 92; 93; 94; 95; 96; 96а; 97; 98а; 100; 102; 104; 105; 106; 107; 108; 109; 110; 111; 112; 113; 114; 115; 116; 117; 118; 119; 119а; 120; 121; 122; 124; 126; 128; 130; 132; 134; 136.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С.Омаров 70; 72; 74; 74а; 76; 76а; 77; 77а; 78; 79; 79а; 80; 80а; 80б; 81; 82; 83; 84; 85; 86; 87; 88; 88а; 88б; 89; 90; 91; 91а; 92; 93; 93а; 94; 95; 95а; 96; 96а; 97; 98; 98а; 98б; 99; 100; 100а; 101; 101а; 103; 105; 107; 109а; 111; 115; 119; 121; 121а; 123; 125; 127; 127а; 129; 131; 132; 133; 135; 136.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Т.Бегельдинов 76; 77; 78; 79б; 80; 81; 82; 83; 84; 84а; 85; 86; 87; 88; 89; 90; 91; 92; 92а; 93; 94; 95; 96; 96а; 97; 98; 98а; 99; 99а; 100; 101; 102; 103; 103а; 103б; 104; 105; 106; 108.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 Затаевич 67; 69; 69а; 71; 71а; 72; 72а; 72б; 73; 74; 75; 76; 77; 77а; 78; 78а; 79; 80; 81; 81а; 82; 83; 84; 85; 86; 87; 88; 89; 90; 90а; 91; 92; 93; 93а; 93б; 94; 94а; 94б; 94в; 96; 96а; 97; 98; 98б; 99; 104а.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Атбасарская 73; 73а; 74; 74а; 74б; 75; 76; 76а; 77; 77а; 78; 79; 79б; 80; 81; 82; 82а; 83; 84; 85; 85а; 86; 87; 88; 89; 90; 91; 91а; 92; 92а; 93; 93а; 94; 95; 95а; 95в; 96; 97; 97/1; 97а; 98; 98а; 100; 100а; 102; 102а; 103; 104; 104а; 105; 106; 107; 107а; 108; 109; 109а; 110; 111; 112; 115; 115а; 115б; 117; 117/2.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Заречная 1; 1а; 3; 3б; 3в; 4; 4а; 5; 5а; 6; 7; 8; 8а; 9; 10; 11; 11а; 12; 12а; 13; 14; 14а; 15; 15а; 16; 16а; 17а; 19; 21; 22; 23; 23а; 24; 25; 26; 27; 29; 29а; 30; 31; 32; 32а; 34; 34а; 35; 36а; 37а; 38; 39; 40; 40а; 42; 42а; 43; 43а; 43б; 45; 46; 50.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Мельничная 2; 2а; 4; 6; 8; 10; 12; 14; 17; 21; 21а; 21б; 23; 25; 27; 29.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Восточная 1; 1а; 1б; 1в; 2; 2а; 2б; 2в; 3; 4; 5; 5а; 6; 6а; 8; 8б; 9; 10; 11; 12; 12а; 13; 15; 17.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Ақан Құрманов атындағы 64; 66; 67; 68; 69; 69а; 70; 71; 72; 73; 74; 74а; 75; 75а; 76; 76а; 77; 78; 79; 79а; 80; 81; 82; 83; 85; 86; 87; 88; 89; 89а; 90; 90а; 91; 91а; 92; 93; 94; 95; 95а; 95б; 96; 97; 97а; 98; 99; 99а; 100; 100а; 100б; 101; 101а; 102; 103; 104; 105; 107.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Урицкий 44; 44а; 45; 46; 46а; 47; 47а; 47б; 48; 49; 50; 50а; 51; 52; 53; 54; 55; 56; 56а; 57; 58; 59; 59а; 60; 61; 61а; 62; 62а; 63; 64; 64а; 65; 66; 66а; 66б; 67; 68; 69; 69а; 70; 71; 72; 73; 74; 75; 75а; 76; 77; 78; 79; 79а; 79б; 81; 82; 83. 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246 сайлау учаскесі. Шекарасы: Атбасар қаласы, көшелер: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Ағыбай батыр 20; 21; 22; 23; 26; 29; 30; 31; 32; 33; 35; 36; 37; 38; 39; 44; 45; 53; 53а; 56; 57.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Ш.Уәлиханов 6; 8; 10; 12; 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Солнечная 2; 2а; 2б; 3; 4; 10; 12; 16; 31.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Бауыржан Момышұлы атындағы 1; 1а; 2; 2б; 3; 3а; 4; 4а; 5; 6; 6б; 7; 8; 8а; 9; 10; 10а; 11; 12; 13; 14; 15; 16; 20; 21; 21а.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Лука Белаш 1; 2; 2а; 3; 3а; 4; 4а; 5; 5а; 7; 7а; 8; 8а; 9; 11; 12; 13; 14; 15; 16; 19; 19/1; 19а.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Пролетарская 1; 2; 4; 6; 7; 8; 9; 9а; 11; 13; 13а; 14; 15; 15а; 17; 19; 19а; 25; 27; 28; 28а; 31; 33; 35.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О.Қуанышев 1.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247 сайлау учаскесі. Шекарасы: Атбасар қаласы, көшелер: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Интернациональная 4; 7; 7а; 8; 9; 10; 11; 12; 12а; 13; 13а; 14; 15; 16; 17; 17а; 18; 19; 20; 21; 21а; 22; 22а; 23; 24; 24а; 25; 26; 27; 28; 28а; 29; 30; 31; 32; 33; 34а.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Панфилов 1; 2; 5; 6; 8; 8а; 9; 9а; 10; 11; 12; 13; 14; 15; 16; 17; 18; 19; 19а; 20; 21; 22; 22а; 22б; 23; 23а; 24; 25; 26; 26а; 27; 28; 29; 30; 31; 31а; 33; 34; 35.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Стадионная 1; 1а; 1б; 2; 2а; 2в; 3; 3а; 4; 5; 6; 6а; 7; 8; 9; 10; 10а; 11; 11а; 12; 12а; 13; 13а; 14; 15; 15а; 16; 17; 18; 19; 20; 21; 22; 23; 24; 25; 26; 27; 28; 29; 30; 31; 32; 33; 34; 35.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О.Қуанышев 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Фурманов 1; 2; 2а; 3; 4; 5; 6; 7; 8; 10; 10а; 11; 12; 13; 14; 14а; 15; 16; 17; 18; 19; 20; 21; 23; 24; 25; 26; 26а; 26б; 27; 27а; 28; 28а; 29; 30; 30а; 30б; 31; 31а; 32; 33; 34; 35; 35а; 37; 37а.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Пугачев 2; 3; 3а; 4; 5; 6; 8; 9; 9а; 10; 12; 12а; 13; 13а; 14; 14а; 16; 17; 18; 19; 20; 21; 22; 23; 24; 25; 26; 27; 28; 28а; 28б; 29; 30; 30а; 31; 32; 33; 34; 35; 36; 38; 40.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Буденный 1; 1а; 2; 3; 4; 5; 5а; 5б; 6; 7; 8; 9; 10; 11; 12; 13; 14; 15; 16; 17; 18; 19; 20; 21; 22; 23; 24; 25; 26; 27; 27а; 28; 29; 30; 31; 31а; 32; 32а; 33; 34; 35; 36; 37; 37а; 38.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Чкалов 1; 2; 3; 4; 5; 6; 6а; 7; 8; 9; 10; 10а; 11; 12; 12а; 13; 14; 14а; 14б; 15; 16а; 16б; 17; 17а; 18; 18а; 19; 20; 21; 22; 23а; 24; 27; 27а; 28; 29; 29а; 30; 30а; 31; 32; 33; 34; 35; 36; 36а; 37; 38; 39; 40; 41; 42; 43; 43а; 44; 45; 45а; 47; 48; 49; 50; 51; 53; 55; 57.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Железнодорожная 1; 1а; 2; 3; 3а; 4; 5; 5а; 6; 7; 8; 8а; 9; 9а; 9б; 10; 10а; 10б; 11; 12; 13; 14; 15; 16; 17; 17а; 17б; 18; 19; 19а; 20; 20а; 21; 21а; 22; 23; 24; 25; 26; 27; 28; 29; 30; 31; 32; 32а; 33; 34; 34а; 35; 36; 37; 37а; 38; 39; 40; 41; 41а; 42; 43; 43а; 44; 44а; 46; 46а.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Х.Қошанбаев 1; 2; 3; 3а; 4; 4а; 5; 6; 6а; 7; 7а; 8; 9; 10; 11; 11а; 12; 13; 14; 15; 16; 17; 18; 19; 19а; 20; 21; 22; 23; 24; 25; 26; 26а; 27; 27а; 28; 29; 30; 31; 31а; 32; 32а; 33; 34; 35; 36; 37; 38; 39; 40; 41; 42; 42/1; 43а; 44; 46; 46а.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Матросов 1; 1а; 2; 3; 3а; 4; 4а; 5; 5а; 6; 7; 7а; 8; 8а; 9; 10; 12; 13; 14; 14а; 15; 16; 16а; 17; 18; 18а; 18б; 19; 20; 21; 21а; 22; 23; 23а; 24; 25; 26; 27; 28; 29; 30; 31; 32; 33; 34; 34а; 35; 35а; 36; 36а; 38; 39; 39а; 40; 41а; 41б; 42; 43; 43а; 44; 44а; 51; 53.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К.Әмірова 1; 2; 2а; 3; 3а; 4; 4а; 5; 6; 7; 8; 9; 9а; 10; 11; 12; 13; 14; 15; 15а; 16; 17; 17а; 18; 18а; 18б; 20; 22а; 22; 23; 23/3; 24; 25; 25а; 25б; 26; 27; 27а; 28; 28а; 28б; 28в; 29; 29а; 30; 32; 34; 35; 36.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248 сайлау учаскесі. Шекарасы: Атбасар қаласы, көшелер: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Фурманов 38; 39; 40; 41; 42; 43; 44; 45; 46; 47; 48; 49; 50; 51; 51а; 52а; 52; 53; 54; 55; 56; 57; 58; 59; 60; 61; 62; 63; 65; 66; 67; 68; 69; 70; 71; 72.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Пугачев 42; 44; 45; 46; 47; 48; 48а; 49; 51; 52; 53; 54; 55; 56; 57; 58; 59; 60; 61; 62; 63; 64; 65; 66; 67; 68; 69; 70; 71; 72; 73; 74; 75; 76; 77.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Буденный 42; 43; 44; 45; 46; 46а; 47; 48; 49; 50; 51; 51а; 53; 54; 55; 55а; 56; 56а; 57; 57а; 58; 58а; 59; 61; 62; 63; 64; 65; 66; 67; 68; 69; 70; 70а; 71; 72; 73; 73а.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Майкөтов 1; 2; 3; 3а; 3б; 5; 5а; 5/1; 5/3; 6; 7; 8; 8а; 9; 10; 11; 12; 12а; 13; 14; 15; 16; 17; 17а; 18; 19; 19а; 20; 21; 22; 23; 24; 25; 26; 27; 28; 29; 30; 31; 32; 33; 33/1; 33/2; 34; 35; 35/1; 35/2; 36; 37; 37а; 38; 39; 39/1; 39/2; 40; 41; 41/1; 41/2; 43; 43/1; 43/2; 45; 45/1; 45/2.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Железнодорожная 45; 45а; 47; 48; 48а; 48б; 49; 49а; 51; 52; 52а; 53; 54; 55; 56; 56а; 57; 58; 58а; 59; 59а; 60; 60а; 61; 62; 63; 64; 64а; 65; 65а; 66; 66а; 67; 68; 69; 70; 71; 72; 72а; 73; 73а; 74; 75; 75а; 75/1; 76; 77; 78; 79; 80; 81; 82; 82а; 83; 84; 86; 88; 90.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Х.Қошанбаев 45; 45а; 47; 48; 48а; 49; 49а; 50; 50а; 51; 52; 52а; 53; 54; 55; 57; 57а; 58; 59; 60; 60а; 61; 61а; 62; 63; 63а; 64; 65; 66; 67; 67а; 67б; 67в; 68; 69; 70; 71; 71/1; 72; 73а; 74; 74а; 76; 76а; 76б; 77; 78; 78а; 79; 80; 81; 82; 83; 84; 85; 85а; 86; 87; 88; 90; 90/2; 90а; 92.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Матросов 46; 47; 48; 49; 50; 51; 52; 54; 54а; 56; 68; 70; 70а; 72; 74; 76; 78; 78а; 80; 82; 84; 86; 90; 92; 92а.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М.Әуезов 1; 1а; 1б; 2; 3; 4; 5; 6; 7; 8.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249 сайлау учаскесі. Шекарасы: Атбасар қаласы, көшелер: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Ағыбай батыр 49а; 49б; 55; 58; 58/1; 59; 60; 60а; 61; 62; 63; 64; 65; 66; 66а; 67; 67/1; 68; 69.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№ 1 1; 2; 2/1; 3; 3/1; 4; 4/1; 4/2; 5; 6/1; 6/2; 6/3; 6/4; 7; 7а; 7/1; 7/2; 7/3; 7/4; 7/4а; 7/5; 8; 8/1; 8а; 18; 18/1.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О.Шмидт 2; 3; 4; 5; 6; 6а; 6/1; 6/2; 6/3; 6/4; 6/5; 6/6; 8; 9; 10; 11; 12; 13; 14; 16; 16а; 17; 18; 19.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Лука Белаш 20; 20а; 30; 32; 32а; 34; 36; 38; 38а; 39; 40; 41; 42а; 43; 44; 45; 46; 48а; 52; 56; 58; 60; 62; 64; 111; 113; 115; 117; 119; 121; 123; 127; 129; 131.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Рақымжан Қошқарбаев атындағы 11.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250 сайлау учаскесі. Шекарасы: Атбасар қаласы, көшелер: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Ш.Уәлиханов 17.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Ағыбай батыр 49.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Лука Белаш 18; 26; 26а; 29а; 33; 35; 39; 40; 40а; 41; 42; 42а; 43; 44а; 45; 47; 49; 51; 52а; 53; 54; 54а; 54б; 54в; 55; 56; 57; 59; 61; 63; 65; 67; 69; 71; 73; 75; 77; 79; 81; 83; 85; 87; 95; 97; 99; 101; 101а; 103; 103а; 105; 107а; 109.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Пролетарская 34; 36; 37; 37а; 38; 39; 40; 41; 41а; 42; 43; 44; 45; 46; 47; 48; 49; 50; 51; 52; 53; 54; 55; 56; 57; 58; 59; 60; 61; 62; 63; 64; 65; 66; 67; 69; 70; 71; 72; 73; 74; 75; 76; 77; 78; 79; 80; 81; 81а; 82; 83; 83а; 84; 85; 85а; 86; 86а; 87; 87а; 88; 89; 90; 91; 91а; 92; 92а; 93; 94; 94а; 95; 96; 96а; 97; 98; 98а; 100.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Интернациональная 35; 35а; 36; 37; 38; 39; 39а; 40; 40а; 41; 42; 43; 43а; 44; 45; 45а; 46; 47; 48; 48а; 58; 59; 60; 61; 62; 63; 64; 65; 66; 67; 68; 69; 70; 71; 72; 73; 74; 75; 76; 76/1; 77.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Стадионная 36; 37; 38; 39; 40; 41; 41а; 42; 43; 44; 45; 46; 47; 48; 48а; 48/1; 48/2; 49; 50; 51; 51а; 52; 52а; 53; 54; 55; 56; 57; 58; 59; 60; 61; 62; 63; 64; 65; 66; 67; 68; 69; 70; 71.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Рақымжан Қошқарбаев атындағы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Панфилов 36; 36а; 38; 39; 40; 41; 42; 43; 44; 45; 57; 58; 59; 60; 61; 62; 63; 64; 65; 66; 67; 68; 69; 70; 71; 72.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Т.Рысқұлов 1; 3; 4; 5; 6; 7; 8; 9; 10; 11; 12; 13; 14; 16; 17; 18; 19; 20; 21; 22; 23; 24; 25; 26; 27; 28; 29; 30; 31; 32; 33; 34; 35; 36; 37; 37а; 38; 39; 39а; 40; 41; 42; 43; 44; 45; 46; 47; 48; 49; 50; 51; 52; 53; 53а; 54; 55; 55а; 57; 58; 59; 59а; 60; 61; 62; 63; 64; 65; 66; 67; 68; 69; 70; 70а; 73; 74; 75; 76; 77; 77а; 78; 80; 82.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Целинная 3; 5; 6; 7; 8; 9; 10; 11; 12; 13; 14; 15; 16; 16а; 17; 18; 19; 20; 21; 22; 23; 24; 25; 26; 27; 28; 29; 30; 31; 32; 33; 34; 35; 36; 37; 38; 39; 40; 41; 42; 42а; 44; 44а; 45; 45а; 47; 47а; 48а; 49; 53; 56; 57; 58; 58а; 59; 60; 61; 62; 64.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251 сайлау учаскесі. Шекарасы: Атбасар қаласы, көшелер: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Панфилов 74; 76; 78; 80.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машинистов 1; 2; 3; 4; 5; 6; 7; 8; 9; 10; 11; 12; 13; 14; 15; 16; 17; 18; 19; 20; 21; 22; 23; 24; 25; 26; 27; 28, 29; 46; 47; 83; 84.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Майкөтов 42; 47; 49; 49а; 49б; 51; 51а; 54; 54а; 54б; 55; 55а; 56; 57; 57а; 58; 63; 63а; 63/1; 63/2; 63/3; 63/4.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Железнодорожная 87; 89; 91а; 92; 94.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Х.Қошанбаев 91; 93; 95; 95а; 97; 98; 98/1; 99; 99а; 101; 101а; 102; 103; 103а; 104; 105; 107.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М.Әуезов 9; 11; 13; 13а; 15; 15а; 21; 21а; 23; 25; 25а; 27; 27а; 29; 31; 31а; 31б; 33; 33а.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252 сайлау учаскесі. Шекарасы: Атбасар қаласы, көшелер: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Островский 1; 2; 3; 4; 4а; 4б; 5; 6; 7; 8; 8а; 9; 10; 11; 12; 13; 14; 15; 16; 17; 17а; 19; 20; 20а; 21; 22; 23; 24; 24а; 25; 25а; 26; 27; 28; 29; 31; 32; 33; 34; 34а; 35; 35а; 36; 37; 37а; 38; 39.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Фрунзе 1; 2; 3; 4; 6; 8; 9; 10; 11; 12; 13; 14; 15; 15а; 16; 17; 18; 19; 20; 21; 22; 23; 23а; 24; 25; 26; 26а; 27; 28; 29; 29а; 30; 31; 32; 33; 34; 35; 36; 37; 38; 38а; 39.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1; 2; 3; 5; 5а; 6; 7; 8; 9; 9а; 10; 11; 11а; 12; 13; 14; 15; 16; 16а; 17; 18; 18а; 19; 21; 22; 23; 24; 25; 26; 26а; 27; 27а; 28; 29; 30; 31; 32; 33; 34; 35; 36; 37; 38.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М.Горький 1; 1а; 2; 3; 4; 5; 6; 8; 8а; 9; 10; 11; 13; 14; 15; 16; 17; 18; 20; 22; 23; 24; 25; 26; 28; 29; 30; 31; 32; 33; 34; 35; 36; 37; 37а; 38; 39а; 40; 41; 42; 43; 45; 46; 47; 48; 49; 49а; 50; 52.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Вокзальная 1; 2; 3; 4; 5; 6; 7; 8; 9; 10; 12; 14; 16; 18; 19; 20; 21; 22; 23; 24; 25; 26; 27; 28; 30; 31; 32; 33; 34; 35; 36; 37; 38; 39; 40; 41; 41а; 42; 44; 45.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Пушкин 1; 1а; 2; 3; 4; 5; 6; 7; 8; 9; 9а; 10; 11; 12; 13; 14; 15; 16; 17; 18; 19; 20; 20а; 21; 21а; 22; 23; 24; 26; 29; 29а; 30; 30а; 31; 32; 33; 33а; 34; 35; 36; 37; 37а; 38; 39; 40; 41; 43; 44; 46; 48; 50; 52; 56; 56а; 58; 60; 63.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Х.Қошанбаев 109; 109а; 111; 111а; 112; 113; 113а; 113б; 114; 115; 116; 116а; 116б; 117; 118; 119; 120; 121; 121а; 121б; 122; 122/1; 122а.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М.Әуезов 26; 28; 35; 35а; 37; 37а; 39; 39а; 41; 41а; 41б; 41в; 43; 45; 45а; 45б; 45в; 45г; 45д; 45е.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машинистов 30; 31; 32; 33; 34; 35; 36; 37; 38; 39; 40; 41; 42; 43; 44; 45; 48; 50; 51; 51а; 53; 54; 55; 56; 57; 58; 59; 60; 61; 62; 63; 64; 65; 66; 67; 68; 69; 70; 70а; 70б; 71; 71а; 72; 73; 74; 75; 76; 77; 77а; 78; 78а; 79; 80; 81; 82.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253 сайлау учаскесі. Шекарасы: Атбасар қаласы, көшелер: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Т.Рысқұлов 84.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Островский 40; 41; 41а; 42; 42а; 42б; 43; 44; 46; 47; 48; 49; 49а; 50; 51; 52; 52а; 53; 54; 55; 56; 57; 57а; 59; 59а; 60; 61; 62; 64; 64а; 65; 66; 66/1; 66/2; 68; 68а; 68/1; 68/2; 68/3; 69; 70; 71; 72; 73; 73а; 73/3; 74; 75; 76; 89; 89/1; 89/2.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Фрунзе 40; 41; 42; 43; 44; 45; 46; 47; 48; 48а; 49; 50; 51; 52; 53; 54; 55; 56; 56а; 57; 58; 59; 60; 61; 61а; 62; 63; 63а; 64; 65; 66; 67; 68; 69; 69а; 70; 71; 72; 73; 73а; 74; 75; 76; 77; 78; 79; 80; 81; 82; 82а; 83; 84; 85; 86; 87; 88; 89; 90; 91; 92; 93; 93а; 94; 95; 96а; 96; 97; 98; 99; 100; 101; 102; 104; 106; 108; 110; 112.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39; 41; 42; 43; 43а; 44; 46; 47; 48; 50; 51; 51а; 52; 53; 54; 55; 56; 56а; 57; 58; 58а; 59; 60; 61; 62; 63; 64; 65; 66; 67; 68; 69; 70; 71; 72; 73; 73а; 74; 75; 75а; 76; 77а; 78; 80; 81; 81а; 82; 83; 84; 84а; 85; 86; 86а; 88; 88а; 90; 92; 94; 94а; 96; 98; 100; 100а; 102; 104; 106; 108; 108а; 110.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М.Горький 51; 53; 54; 55; 56; 57; 59; 60; 61; 62; 63; 64; 66; 67; 68; 69; 70; 71; 72; 73; 74; 75; 76; 77; 77а; 77б; 78; 79; 80; 81; 81а; 82; 84; 85; 86; 87; 88; 90; 92; 92а; 94; 96; 96а; 100; 100а; 102.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Вокзальная 11; 13; 15; 17; 46; 50; 52; 54; 56; 58; 60; 64; 66; 68; 70; 76; 82; 86; 88; 90.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Пушкин 45; 47; 49; 51; 53; 55; 57; 59; 61; 62; 64; 66; 66а; 67; 68; 68а; 69; 70; 71; 72; 73; 75; 76; 77; 78; 78а; 79; 79а; 80; 81; 81/1; 82; 83; 83б; 84; 85; 86; 86а; 86б; 87; 89; 91; 92; 94; 96; 98; 100.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М.Әуезов 30; 32; 34; 38; 40; 42; 42б; 44; 46; 46/1; 47; 49; 50; 51; 52; 53; 55; 55а; 56; 57; 64; 65; 67; 67а; 69; 71; 73; 75; 77; 77а; 79; 81; 83; 85; 87; 89; 93.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поселок 1; 1а; 2; 2/2; 3; 4; 5; 6; 7; 7а; 8; 9; 10; 12; 13; 19; 19а; 20; 24; 25; 31; 33; 35; 39; 41; 41а; 43; 43а; 47; 48; 53; 57; 58; 61; 63; 66; 67; 69; 70; 72; 73; 74; 75; 76; 77; 79; 79а; 80; 82; 85; 86; 86б; 87; 88; 88а; 89; 90; 91; 93; 93а.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254 сайлау учаскесі. Шекарасы: Атбасар қаласы, көшелер: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Урлахер 1; 1а; 1б; 2; 2а; 2б; 3; 3а; 4; 5; 6; 6а; 7; 8; 9; 11; 13; 13а; 14; 15; 17; 19; 20; 20а; 21; 21а; 23; 24; 25; 26; 27; 28; 33; 33а; 34; 35; 35а; 36; 37; 38; 43; 43а; 44; 45; 45а; 46; 47; 50; 51; 52; 53; 53/1; 54; 54/1; 55.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Шарипов 1; 1а; 2; 2а; 3; 3/3; 3а; 3б; 4; 5; 6; 7; 7а; 8; 9; 10; 11; 12; 13; 15; 17; 18; 19; 20; 21а; 21б; 21в; 21; 22; 23; 24; 24а; 24б; 25; 25а; 26; 27; 27а; 28; 28а; 28г; 29; 29а; 30; 31; 32; 33; 35; 37; 38; 39; 40; 40а; 41; 52; 52а; 55; 56; 57; 58; 59.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1; 1а; 1б; 1в; 1/1; 2; 2/1; 2а; 2а/1; 3; 3а; 4; 5; 5а; 5/1; 5/2; 6; 7; 8; 9; 10; 10а; 12; 14; 16; 18; 20; 22; 24; 26; 26а; 26б; 27а; 28; 30; 32.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Элеваторная 1; 2; 3; 3/1; 4; 4а; 5; 6; 7; 8; 9; 9а; 10; 11; 12; 13; 14; 15; 16; 16а; 17; 17а; 19; 20; 21; 22; 23; 27.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Каменный карьер 1; 2; 3; 4; 5; 7; 10; 11; 13; 14; 15; 16.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Ынтымақ 1; 1а; 2; 2а; 2б; 3; 3а; 4; 5а; 6; 7; 7а; 8; 9; 10; 11; 12; 13; 14; 15; 16; 17; 17а; 18; 19; 20; 22; 24; 25; 25а; 26.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М.Аюханов 1; 2а; 3; 4; 5; 6; 6а; 7; 8; 9; 10; 11; 12; 13; 14; 15; 16; 17; 18; 18а; 19; 20; 21; 22; 23; 23а; 24; 24а; 25; 26; 26а; 28; 30.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Линейная 1; 2; 3; 4; 5; 6; 6а; 7; 7а; 8; 9; 10; 11; 12; 13; 14; 14а; 15; 16; 18; 19; 20; 21; 21б; 23; 23а; 30; 34; 34а; 34б; 34г; 34/1; 36.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1; 2; 2а; 3; 4; 5; 7; 8; 9; 10; 12; 14; 16; 18; 20; 22; 23; 24.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Южная 1; 3; 4; 5; 5а; 6; 7; 8; 9; 10; 11; 12; 13; 15; 16; 17; 18; 19; 20; 21; 22; 23; 24; 25; 26; 27; 28; 29; 30; 31; 32; 34; 35; 36; 37; 38; 40; 41; 42; 43; 44; 45; 46; 47; 48; 49; 51; 53; 55; 57.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Степная 1; 1а; 2; 2а; 3; 4; 5; 6; 7; 8; 9; 10; 11; 12; 13; 13а; 14; 15; 16; 17; 18; 19; 20; 21; 22; 23; 24; 25; 26; 26а; 27; 28; 29; 30; 31; 32; 33; 34; 35; 36; 38; 39; 40; 42; 44; 46; 48; 49; 50; 51; 52а; 52; 54; 56; 58; 60.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255 сайлау учаскесі. Шекарасы: Атбасар қаласы, көшелер: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Электростанционная 1; 1а; 1б; 1в; 2; 3; 4; 5; 6; 7; 8; 9; 10; 12; 13; 14; 15; 16; 17; 17а; 18; 19; 20; 21; 22; 23; 24; 25; 27; 28; 29; 30; 35; 37; 38; 39; 41; 43; 43а; 45; 45а; 51; 53; 57; 61; 63.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Ульянов 1; 3; 4; 4а; 5; 6; 7; 8; 9; 10; 11; 12; 12а; 12б; 14; 14а; 15; 16; 17; 18; 20; 21; 22; 23; 24; 25; 25а; 26; 27; 28а; 29; 30; 33; 37; 39.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 1; 3; 3а; 5; 6; 7; 8; 8а; 9; 9а; 10; 14; 14а; 15; 16; 16а; 18; 18а; 18б; 20; 22; 24; 25; 26; 27; 27а; 28; 29; 29а; 31; 32; 33; 34; 34а; 35; 35а; 36; 36а; 37; 38; 41; 42; 43; 43а; 44; 44а; 45; 45а; 49.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1; 2а; 3; 3а; 4; 5; 6; 7; 7а; 8; 8а; 9; 10; 11; 12; 14; 15; 19а; 20; 20а; 21а; 22; 23; 23а; 24; 24а; 25; 26; 27; 28; 29; 30; 31; 31а; 32; 33; 33а; 34; 34а; 35; 36; 37; 38; 39; 39а; 41; 42; 43; 45; 46а; 47; 48; 52.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ЖБК 1; 2; 3; 4; 5; 6; 7; 9; 11/1; 12; 16; 17; 18.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256 сайлау учаскесі. Шекарасы: Атбасар қаласы, көшелер: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Набережная 1; 2; 3; 4; 5; 6; 7; 8; 8а; 8б.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Заправочная 1; 2; 3; 4; 4а; 4б; 5; 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Перевалочная 1; 1а; 1/1; 2; 3; 3а; 4; 4а; 5; 5а; 6; 6а; 7; 7а; 8; 8а; 9; 9а; 10; 10а; 11; 12; 13; 14; 15; 16; 17; 18.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Поселковая 1; 2; 3; 4; 5; 6; 7; 8; 9; 10; 11; 12; 13; 14; 15; 16; 17; 18; 18а; 19; 20; 21; 22; 23; 24; 25; 26; 27.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Озерная 1; 2; 3; 4; 5; 6; 7; 8; 9; 10; 11; 12; 13; 14; 15; 16.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Әлия Молдағұлова 1а; 2; 2а; 3; 4; 5; 6; 6а; 7; 8; 9; 10; 11; 12; 13; 14; 14а; 14е; 15; 16; 17; 17а; 18; 19; 19а; 20; 21; 21а; 22; 23; 23б; 23в; 24; 25; 25а; 25б; 26; 27; 28; 29; 29а; 30; 31; 31а; 32; 33; 34.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Транспортная 1; 1а; 2; 3; 3а; 4; 5; 7; 9; 10; 11; 12; 13; 14; 16; 17; 18; 20; 21; 22; 23; 25; 26; 27; 27а; 28; 29; 30; 31; 32; 33; 34; 35; 36; 37; 39; 40; 42; 43; 46; 47; 48; 50; 51; 52; 52а; 54; 56; 58; 60; 62; 64; 66; 68; 70; 72а; 74; 76; 78; 80; 82; 86; 88.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Март 1; 3; 5; 6; 7; 9; 11; 13; 15; 27.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Сары-арқа 1; 1б; 1в; 3а; 3в; 5; 5а; 6; 8; 11; 13; 14; 15; 16; 16а; 17; 18; 18а; 20; 21; 22; 24; 25; 26; 27; 27а; 28; 29; 30; 31; 32; 34; 34а; 36; 36а; 40; 41а; 42; 43; 45; 45а; 46; 47; 47а; 49; 49а; 50; 51; 52; 53; 54; 55; 55а; 56; 57; 57а; 58; 60; 61; 62; 63; 63а; 64; 65; 65а; 67; 68; 68б; 69; 70; 72; 72а; 73; 74; 75; 76; 76а; 77; 77а; 78; 79; 80; 80а; 82; 84; 88; 90; 90а; 92; 92а; 94; 96.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разъезд 1; 2; 3; 4; 5; 6; 7; 8; 9; 10; 11; 12; 13; 14; 15; 16; 17; 18; 19; 20; 21.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257 сайлау учаскесі. Шекарасы: Атбасар қаласы, Әлия Молдағұлова көшесі 1.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258 сайлау учаскесі. Шекарасы: Атбасар қаласы, көшелер: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1; 1/2; 2; 2/1; 3; 4; 6; 7; 8; 9; 10; 11; 11а; 12; 13; 13а; 14; 15; 16; 19; 21; 22; 28; 29.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Комсомольская 1; 1/1; 1/2; 2; 3; 5; 7; 9; 11; 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Куйбышев 1; 1/1; 1/2; 2; 3; 4; 5; 6; 7; 8; 9; 11; 12; 13; 14; 14а; 15; 16; 17; 18; 19; 21.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ПЧ-8 2; 5; 6; 7; 8; 9; 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Пригородная 1; 1а; 1б; 2; 2а; 3; 4; 5; 6; 7; 10; 10а; 12; 13; 15; 16; 17; 18.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Гвардейская 1; 1а; 2; 2а; 2б; 3; 4; 4а; 4б; 6; 7; 8; 8а; 9; 9а; 10; 10а; 11; 12; 12а; 13; 14; 14а; 15; 15а; 16; 16а; 16б; 17; 17а; 18; 19; 20; 20б; 22; 22а; 24; 24а; 26; 26а; 26б; 26г; 27; 27а; 28; 28а; 29; 29а; 30.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Маяковский 1; 1а; 2; 3; 3а; 4; 5; 6; 7; 8; 9; 10; 10а; 11; 12; 13; 14; 15; 16; 16а; 16б.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Краснознаменная 1; 1а; 2; 2а; 3; 4; 5; 6; 7; 8; 10; 11; 11а; 12; 12а; 13; 14; 16; 16/1; 17; 17а; 19; 19а; 21; 23; 24.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259 сайлау учаскесі. Шекарасы: Атбасар қаласы, көшелер: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Автомобилистов 1; 1/1; 1а; 2; 2а; 3; 4; 4/1; 6; 7; 8; 8/1; 9; 10; 11; 13; 15; 17.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Молодежная 3; 4; 5; 6; 7; 8; 8а; 9; 10; 11; 12; 13; 13а; 14; 15; 15/1; 16; 17; 18; 19; 20; 20а; 21; 22; 23; 25; 26; 27; 43.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Ирченко 1; 1а; 2; 2а; 3; 4; 4а; 4/4; 5; 5/1; 6; 6а; 6б; 6в; 7; 8; 9; 10; 12; 13; 14; 14а; 14б; 14в; 14г; 16; 16а; 16б; 16в; 17; 17а; 18; 19; 19а; 19б; 19в; 20; 21; 21а; 22; 22а; 23; 24; 25; 26; 27; 28; 28а; 29; 30; 31.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1; 3; 5; 7; 8; 9; 11; 12; 13; 14; 15; 17; 18; 19; 19а; 20; 20а; 21; 22; 23; 23а; 25; 27; 29; 31.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С.Сейфуллин 1; 1а; 2а; 3а; 4; 5а; 6; 6а; 7; 9а; 11; 12; 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Инкубаторная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Никита Карацупа 5; 6; 9; 14; 16; 40.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Құрманғазы 25.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Тәуелсіздікке 20 жыл 7; 9; 11; 13; 15; 17; 19; 21; 23; 25; 27; 29.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Жібек жолы 2; 4; 6; 8; 10; 12; 14; 16.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Ыбырай Алтынсарин 20/1.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№ 1 11; 12; 12/1; 13; 13/1; 13/2; 13/3; 14; 15; 15/2; 16; 17; 19; 20; 21; 22; 23; 24; 25; 26; 27; 28/1; 28/2; 30; 31.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Алынып тасталды – Ақмола облысы Атбасар ауданы әкімінің 13.02.2018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2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(ресми жарияланған күннен бастап қолданысқа енгізіледі) шешімімен.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261 сайлау учаскесі. Шекарасы: Атбасар қаласы, Урицкий көшесі 38.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810 сайлау учаскесі. Шекарасы: Атбасар қаласы, Ш.Уәлиханов көшесі 15.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