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0c9a8" w14:textId="170c9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2013 жылғы 25 желтоқсандағы № 5С 21/3 "2014-2016 жылдарға арналған аудан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2014 жылғы 4 шілдедегі № 5С 26/2 шешімі. Ақмола облысының Әділет департаментінде 2014 жылғы 10 шілдеде № 4267 болып тіркелді. Қолданылу мерзімінің аяқталуына байланысты күші жойылды - (Ақмола облысы Атбасар аудандық мәслихатының 2015 жылғы 26 қаңтардағы № 18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Атбасар аудандық мәслихатының 26.01.2015 № 18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Атбасар аудандық мәслихатының «2014-2016 жылдарға арналған аудан бюджеті туралы» 2013 жылғы 25 желтоқсандағы № 5С 21/3 (Нормативтік құқықтық актілерді мемлекеттік тіркеу тізілімінде № 3948 тіркелген, 2014 жылғы 24 қаңтардағы «Атбасар», «Простор»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2014-2016 жылдарға арналған аудан бюджеті 1, 2 және 3 қосымшаларына сәйкес, 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2 981 346,3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1 073 608,0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12 986,0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48 894,0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1 845 858,3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2 996 628,7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14 854,3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16 671,3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1 817,0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36 902,3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36 902,3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-67 039,0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67 039,0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16 668,0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1 817,0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52 188,0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Ерденов Д.З.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Атбасар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Борұмбаев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Атбасар ауданының әкімі                    А.Никишов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4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26/2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21/3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29"/>
        <w:gridCol w:w="785"/>
        <w:gridCol w:w="9289"/>
        <w:gridCol w:w="24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2 981 346,3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1 073 608,0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103 073,0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103 073,0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571 351,0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571 351,0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347 361,0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228 284,0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81 549,0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43 836,0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10 025,0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19 483,0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</w:p>
        </w:tc>
      </w:tr>
      <w:tr>
        <w:trPr>
          <w:trHeight w:val="11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5 134,0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854,0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4 245,0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11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</w:tr>
      <w:tr>
        <w:trPr>
          <w:trHeight w:val="13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1 845 858,3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1 845 858,3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1 845 858,3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1013"/>
        <w:gridCol w:w="440"/>
        <w:gridCol w:w="508"/>
        <w:gridCol w:w="8913"/>
        <w:gridCol w:w="23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2 996 628,7</w:t>
            </w:r>
          </w:p>
        </w:tc>
      </w:tr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232 293,0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14 713,0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14 713,0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75 001,5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74 551,5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118 192,0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115 942,0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24 386,5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20 482,0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784,5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6 099,0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6 099,0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2 380,0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3 559,0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66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2 422,0</w:t>
            </w:r>
          </w:p>
        </w:tc>
      </w:tr>
      <w:tr>
        <w:trPr>
          <w:trHeight w:val="31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2 117 322,9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2 107 702,6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1 594 652,2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2 914,2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86 740,0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22 800,0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219 147,0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71 792,2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9 620,3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9 620,3</w:t>
            </w:r>
          </w:p>
        </w:tc>
      </w:tr>
      <w:tr>
        <w:trPr>
          <w:trHeight w:val="51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142 400,0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142 156,0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24 600,0</w:t>
            </w:r>
          </w:p>
        </w:tc>
      </w:tr>
      <w:tr>
        <w:trPr>
          <w:trHeight w:val="13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9 736,0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4 036,0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26 681,0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13 877,0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14 698,0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6 995,0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20 354,0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30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142 817,9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44 966,7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9 355,7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7 436,0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59 942,0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13 015,0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14 013,0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14 013,0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21 264,1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21 264,1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2 632,1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57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170 952,4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125 911,7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65 205,0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43 764,7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19 590,3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6 421,3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7 252,0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3 328,0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2 589,0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15 072,0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1 606,0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8 624,0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10 378,4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10 378,4</w:t>
            </w:r>
          </w:p>
        </w:tc>
      </w:tr>
      <w:tr>
        <w:trPr>
          <w:trHeight w:val="90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75 923,0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3 302,0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3 302,0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9 686,0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9 686,0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56 315,0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48 478,0</w:t>
            </w:r>
          </w:p>
        </w:tc>
      </w:tr>
      <w:tr>
        <w:trPr>
          <w:trHeight w:val="46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21 220,0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13 870,0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4 766,0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9 104,0</w:t>
            </w:r>
          </w:p>
        </w:tc>
      </w:tr>
      <w:tr>
        <w:trPr>
          <w:trHeight w:val="48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24 634,8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9 014,8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9 014,8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15 620,0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3 620,0</w:t>
            </w:r>
          </w:p>
        </w:tc>
      </w:tr>
      <w:tr>
        <w:trPr>
          <w:trHeight w:val="40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50 573,0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6 575,0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6 575,0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19 773,0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19 773,0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5 756,0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5 471,0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39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9 935,7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9 935,7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14 854,3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16 671,3</w:t>
            </w:r>
          </w:p>
        </w:tc>
      </w:tr>
      <w:tr>
        <w:trPr>
          <w:trHeight w:val="94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16 671,3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16 671,3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45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36 902,3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36 902,3</w:t>
            </w:r>
          </w:p>
        </w:tc>
      </w:tr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36 902,3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36 902,3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активтерiн сатудан түсетiн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-67 039,0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16 668,0</w:t>
            </w:r>
          </w:p>
        </w:tc>
      </w:tr>
      <w:tr>
        <w:trPr>
          <w:trHeight w:val="40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16 668,0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16 668,0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31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52 188,0</w:t>
            </w:r>
          </w:p>
        </w:tc>
      </w:tr>
      <w:tr>
        <w:trPr>
          <w:trHeight w:val="45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52 188,0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52 188,0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52 188,0</w:t>
            </w:r>
          </w:p>
        </w:tc>
      </w:tr>
    </w:tbl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4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26/2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21/3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 </w:t>
      </w:r>
    </w:p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аудандық маңызы бар қаланың және ауылдық округтердің бюджеттік бағдарламалары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756"/>
        <w:gridCol w:w="838"/>
        <w:gridCol w:w="8410"/>
        <w:gridCol w:w="27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190 642,5</w:t>
            </w:r>
          </w:p>
        </w:tc>
      </w:tr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118 192,0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Борисовка селолық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6 332,5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Есенкелді ауылдық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6 492,0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Макеевка ауылдық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6 429,0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Мариновка ауылдық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9 390,0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Новоалександровка ауылдық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7 301,0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7 151,0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Новосельский селолық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7 663,0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Октябрь ауылдық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5 996,0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ауылдық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7 291,0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Полтавка ауылдық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6 391,0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Сепе селолық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6 262,0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6 112,0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Сергеевка ауылдық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7 933,0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Сочинский селолық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6 212,0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6 062,0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Тельман ауылдық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7 424,0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7 274,0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ауылдық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6 674,0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6 524,0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Ярославка ауылдық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7 736,0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7 586,0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Атбасар қаласы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12 665,5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12 665,5</w:t>
            </w:r>
          </w:p>
        </w:tc>
      </w:tr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44 966,7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Борисовка селолық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Есенкелді ауылдық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Макеевка ауылдық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Мариновка ауылдық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Новоалександровка ауылдық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Новосельский селолық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Октябрь ауылдық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ауылдық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1 153,0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Полтавка ауылдық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Сепе селолық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Сергеевка ауылдық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Сочинский селолық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Тельман ауылдық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ауылдық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Ярославка ауылдық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Атбасар қаласы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31 519,7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158,7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6 936,0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23 750,0</w:t>
            </w:r>
          </w:p>
        </w:tc>
      </w:tr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9 014,8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Борисовка селолық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Макеевка ауылдық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Мариновка ауылдық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Новосельский селолық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Октябрь ауылдық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ауылдық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Полтавка ауылдық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Сепе селолық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Сергеевка ауылдық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Тельман ауылдық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ауылдық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Ярославка ауылдық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Атбасар қаласы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1 564,8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1 564,8</w:t>
            </w:r>
          </w:p>
        </w:tc>
      </w:tr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Борисовка селолық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Есенкелді ауылдық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Макеевка ауылдық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846,0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Мариновка ауылдық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3 685,0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3 685,0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Новоалександровка ауылдық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Новосельский селолық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Октябрь ауылдық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ауылдық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Полтавка ауылдық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1 043,0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Сепе селолық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Сергеевка ауылдық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Сочинский селолық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Тельман ауылдық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ауылдық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Ярославка ауылдық округі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1 608,0</w:t>
            </w:r>
          </w:p>
        </w:tc>
      </w:tr>
    </w:tbl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4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26/2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21/3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 қосымша           </w:t>
      </w:r>
    </w:p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66"/>
        <w:gridCol w:w="2334"/>
      </w:tblGrid>
      <w:tr>
        <w:trPr>
          <w:trHeight w:val="3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9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115 964,0</w:t>
            </w:r>
          </w:p>
        </w:tc>
      </w:tr>
      <w:tr>
        <w:trPr>
          <w:trHeight w:val="3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48 478,0</w:t>
            </w:r>
          </w:p>
        </w:tc>
      </w:tr>
      <w:tr>
        <w:trPr>
          <w:trHeight w:val="675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союға бағытталатын ауыл шаруашылығы малдарының құнын (50 %-ға дейін) өтеуге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3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Мектептерге құрастырмалы-модульдік қазандықтарды сатып алуға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43 005,0</w:t>
            </w:r>
          </w:p>
        </w:tc>
      </w:tr>
      <w:tr>
        <w:trPr>
          <w:trHeight w:val="48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Мектептерге спорттық құралдар сатып алуға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3 234,0</w:t>
            </w:r>
          </w:p>
        </w:tc>
      </w:tr>
      <w:tr>
        <w:trPr>
          <w:trHeight w:val="465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қаласы № 3 орта мектебінің материалдық-техникалық базасын нығайтуға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69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қаласын жылумен қамтамасыз ету объектілерін жылу беру маусымына дайындауға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нысаналы трансферттер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32 778,3</w:t>
            </w:r>
          </w:p>
        </w:tc>
      </w:tr>
      <w:tr>
        <w:trPr>
          <w:trHeight w:val="63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"Атбасар су" шаруашылық жүргізу құқығындағы мемлекеттік коммуналдық кәсіпорынның жарғылық капиталын ұлғайтуға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32 778,3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